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331D" w14:textId="77777777" w:rsidR="008402D7" w:rsidRPr="00181BF2" w:rsidRDefault="008402D7" w:rsidP="008402D7">
      <w:pPr>
        <w:overflowPunct w:val="0"/>
        <w:jc w:val="center"/>
        <w:textAlignment w:val="baseline"/>
        <w:rPr>
          <w:rFonts w:ascii="ＭＳ ゴシック" w:eastAsia="ＭＳ ゴシック" w:hAnsi="ＭＳ ゴシック" w:cs="ＭＳ 明朝"/>
          <w:b/>
          <w:color w:val="000000"/>
          <w:kern w:val="0"/>
          <w:sz w:val="32"/>
          <w:szCs w:val="32"/>
        </w:rPr>
      </w:pPr>
      <w:r w:rsidRPr="008402D7">
        <w:rPr>
          <w:rFonts w:ascii="ＭＳ ゴシック" w:eastAsia="ＭＳ ゴシック" w:hAnsi="ＭＳ ゴシック" w:cs="ＭＳ 明朝" w:hint="eastAsia"/>
          <w:b/>
          <w:color w:val="000000"/>
          <w:spacing w:val="28"/>
          <w:kern w:val="0"/>
          <w:sz w:val="32"/>
          <w:szCs w:val="32"/>
          <w:fitText w:val="3720" w:id="-1972720896"/>
        </w:rPr>
        <w:t>親族の意見書につい</w:t>
      </w:r>
      <w:r w:rsidRPr="008402D7">
        <w:rPr>
          <w:rFonts w:ascii="ＭＳ ゴシック" w:eastAsia="ＭＳ ゴシック" w:hAnsi="ＭＳ ゴシック" w:cs="ＭＳ 明朝" w:hint="eastAsia"/>
          <w:b/>
          <w:color w:val="000000"/>
          <w:spacing w:val="2"/>
          <w:kern w:val="0"/>
          <w:sz w:val="32"/>
          <w:szCs w:val="32"/>
          <w:fitText w:val="3720" w:id="-1972720896"/>
        </w:rPr>
        <w:t>て</w:t>
      </w:r>
    </w:p>
    <w:p w14:paraId="69BC82D3" w14:textId="77777777" w:rsidR="008402D7" w:rsidRDefault="008402D7" w:rsidP="008402D7">
      <w:pPr>
        <w:overflowPunct w:val="0"/>
        <w:ind w:left="229" w:hangingChars="100" w:hanging="229"/>
        <w:textAlignment w:val="baseline"/>
        <w:rPr>
          <w:rFonts w:ascii="Times New Roman" w:hAnsi="Times New Roman" w:cs="ＭＳ 明朝"/>
          <w:color w:val="000000"/>
          <w:kern w:val="0"/>
          <w:sz w:val="24"/>
        </w:rPr>
      </w:pPr>
    </w:p>
    <w:p w14:paraId="7FF3C7B1" w14:textId="77777777" w:rsidR="008402D7" w:rsidRDefault="008402D7" w:rsidP="008402D7">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4640D8D9" w14:textId="77777777" w:rsidR="008402D7" w:rsidRDefault="008402D7" w:rsidP="008402D7">
      <w:pPr>
        <w:overflowPunct w:val="0"/>
        <w:ind w:left="229" w:hangingChars="100" w:hanging="229"/>
        <w:textAlignment w:val="baseline"/>
        <w:rPr>
          <w:rFonts w:ascii="Times New Roman" w:hAnsi="Times New Roman" w:cs="ＭＳ 明朝"/>
          <w:color w:val="000000"/>
          <w:kern w:val="0"/>
          <w:sz w:val="24"/>
        </w:rPr>
      </w:pPr>
    </w:p>
    <w:p w14:paraId="40CBC6F0" w14:textId="77777777" w:rsidR="008402D7" w:rsidRDefault="008402D7" w:rsidP="008402D7">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649BB150" w14:textId="77777777" w:rsidR="008402D7" w:rsidRDefault="008402D7" w:rsidP="008402D7">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43EE38E2" w14:textId="77777777" w:rsidR="008402D7" w:rsidRDefault="008402D7" w:rsidP="008402D7">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25090261" w14:textId="77777777" w:rsidR="008402D7" w:rsidRDefault="008402D7" w:rsidP="008402D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（子どもが亡くなっていて孫がいる方については孫）</w:t>
      </w:r>
    </w:p>
    <w:p w14:paraId="65AD19A1" w14:textId="77777777" w:rsidR="008402D7" w:rsidRDefault="008402D7" w:rsidP="008402D7">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3CBD1FE3" w14:textId="77777777" w:rsidR="008402D7" w:rsidRDefault="008402D7" w:rsidP="008402D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3E7D1E9B" w14:textId="77777777" w:rsidR="008402D7" w:rsidRDefault="008402D7" w:rsidP="008402D7">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610C03A9" w14:textId="77777777" w:rsidR="008402D7" w:rsidRPr="00A125EA" w:rsidRDefault="008402D7" w:rsidP="008402D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Pr>
          <w:rFonts w:asciiTheme="minorEastAsia" w:eastAsiaTheme="minorEastAsia" w:hAnsiTheme="minorEastAsia" w:cs="ＭＳ 明朝"/>
          <w:color w:val="000000"/>
          <w:kern w:val="0"/>
          <w:sz w:val="24"/>
        </w:rPr>
        <w:t>て甥や姪がいる</w:t>
      </w:r>
      <w:r>
        <w:rPr>
          <w:rFonts w:asciiTheme="minorEastAsia" w:eastAsiaTheme="minorEastAsia" w:hAnsiTheme="minorEastAsia" w:cs="ＭＳ 明朝" w:hint="eastAsia"/>
          <w:color w:val="000000"/>
          <w:kern w:val="0"/>
          <w:sz w:val="24"/>
        </w:rPr>
        <w:t>方については甥</w:t>
      </w:r>
      <w:r>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24F5650E" w14:textId="77777777" w:rsidR="008402D7" w:rsidRDefault="008402D7" w:rsidP="008402D7">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75328AD2" w14:textId="77777777" w:rsidR="008402D7" w:rsidRDefault="008402D7" w:rsidP="008402D7">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2F049818" w14:textId="77777777" w:rsidR="008402D7" w:rsidRDefault="008402D7" w:rsidP="008402D7">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（子どもが亡くなっていて孫がいる方については孫）</w:t>
      </w:r>
    </w:p>
    <w:p w14:paraId="5E4BA9A8" w14:textId="77777777" w:rsidR="008402D7" w:rsidRDefault="008402D7" w:rsidP="008402D7">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17B8832D" w14:textId="77777777" w:rsidR="008402D7" w:rsidRDefault="008402D7" w:rsidP="008402D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1C8D1377" w14:textId="77777777" w:rsidR="008402D7" w:rsidRDefault="008402D7" w:rsidP="008402D7">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6B3085F5" w14:textId="77777777" w:rsidR="008402D7" w:rsidRPr="00A125EA" w:rsidRDefault="008402D7" w:rsidP="008402D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Pr>
          <w:rFonts w:asciiTheme="minorEastAsia" w:eastAsiaTheme="minorEastAsia" w:hAnsiTheme="minorEastAsia" w:cs="ＭＳ 明朝"/>
          <w:color w:val="000000"/>
          <w:kern w:val="0"/>
          <w:sz w:val="24"/>
        </w:rPr>
        <w:t>て甥や姪がいる</w:t>
      </w:r>
      <w:r>
        <w:rPr>
          <w:rFonts w:asciiTheme="minorEastAsia" w:eastAsiaTheme="minorEastAsia" w:hAnsiTheme="minorEastAsia" w:cs="ＭＳ 明朝" w:hint="eastAsia"/>
          <w:color w:val="000000"/>
          <w:kern w:val="0"/>
          <w:sz w:val="24"/>
        </w:rPr>
        <w:t>方については甥</w:t>
      </w:r>
      <w:r>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3F8FFE04" w14:textId="77777777" w:rsidR="008402D7" w:rsidRPr="007A4FA2" w:rsidRDefault="008402D7" w:rsidP="008402D7">
      <w:pPr>
        <w:overflowPunct w:val="0"/>
        <w:ind w:firstLineChars="100" w:firstLine="229"/>
        <w:textAlignment w:val="baseline"/>
        <w:rPr>
          <w:rFonts w:asciiTheme="minorEastAsia" w:eastAsiaTheme="minorEastAsia" w:hAnsiTheme="minorEastAsia" w:cs="ＭＳ 明朝"/>
          <w:color w:val="000000"/>
          <w:kern w:val="0"/>
          <w:sz w:val="24"/>
        </w:rPr>
      </w:pPr>
    </w:p>
    <w:p w14:paraId="1210BC98" w14:textId="77777777" w:rsidR="008402D7" w:rsidRDefault="008402D7" w:rsidP="008402D7">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上記２記載に該当する</w:t>
      </w:r>
      <w:r w:rsidRPr="00A91828">
        <w:rPr>
          <w:rFonts w:ascii="Times New Roman" w:hAnsi="Times New Roman" w:cs="ＭＳ 明朝" w:hint="eastAsia"/>
          <w:color w:val="000000"/>
          <w:kern w:val="0"/>
          <w:sz w:val="24"/>
        </w:rPr>
        <w:t>親族</w:t>
      </w:r>
      <w:r>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Pr>
          <w:rFonts w:ascii="Times New Roman" w:hAnsi="Times New Roman" w:cs="ＭＳ 明朝" w:hint="eastAsia"/>
          <w:color w:val="000000"/>
          <w:kern w:val="0"/>
          <w:sz w:val="24"/>
        </w:rPr>
        <w:t>（親族の方に意見書を作成してもらうことが難しい場合には不要です。）</w:t>
      </w:r>
      <w:r w:rsidRPr="00A91828">
        <w:rPr>
          <w:rFonts w:ascii="Times New Roman" w:hAnsi="Times New Roman" w:cs="ＭＳ 明朝" w:hint="eastAsia"/>
          <w:color w:val="000000"/>
          <w:kern w:val="0"/>
          <w:sz w:val="24"/>
        </w:rPr>
        <w:t>。</w:t>
      </w:r>
    </w:p>
    <w:p w14:paraId="271FBE3B" w14:textId="77777777" w:rsidR="008402D7" w:rsidRPr="00A91828" w:rsidRDefault="008402D7" w:rsidP="008402D7">
      <w:pPr>
        <w:ind w:left="229" w:hangingChars="100" w:hanging="229"/>
        <w:rPr>
          <w:rFonts w:ascii="Times New Roman" w:hAnsi="Times New Roman" w:cs="ＭＳ 明朝"/>
          <w:color w:val="000000"/>
          <w:kern w:val="0"/>
          <w:sz w:val="24"/>
        </w:rPr>
      </w:pPr>
    </w:p>
    <w:p w14:paraId="07D19AF4" w14:textId="77777777" w:rsidR="008402D7" w:rsidRDefault="008402D7" w:rsidP="008402D7">
      <w:pPr>
        <w:ind w:leftChars="-1" w:left="227" w:hangingChars="100" w:hanging="229"/>
        <w:rPr>
          <w:rFonts w:ascii="ＭＳ 明朝" w:hAnsi="ＭＳ 明朝"/>
          <w:sz w:val="24"/>
        </w:rPr>
      </w:pPr>
      <w:r>
        <w:rPr>
          <w:rFonts w:ascii="ＭＳ 明朝" w:hAnsi="ＭＳ 明朝" w:hint="eastAsia"/>
          <w:sz w:val="24"/>
        </w:rPr>
        <w:t>４　申立人</w:t>
      </w:r>
      <w:r>
        <w:rPr>
          <w:rFonts w:ascii="ＭＳ 明朝" w:hAnsi="ＭＳ 明朝"/>
          <w:sz w:val="24"/>
        </w:rPr>
        <w:t>及び</w:t>
      </w:r>
      <w:r>
        <w:rPr>
          <w:rFonts w:ascii="ＭＳ 明朝" w:hAnsi="ＭＳ 明朝" w:hint="eastAsia"/>
          <w:sz w:val="24"/>
        </w:rPr>
        <w:t>候補者</w:t>
      </w:r>
      <w:r w:rsidRPr="00A91828">
        <w:rPr>
          <w:rFonts w:ascii="ＭＳ 明朝" w:hAnsi="ＭＳ 明朝" w:hint="eastAsia"/>
          <w:sz w:val="24"/>
        </w:rPr>
        <w:t>の方は，意見書の提出は不要です。</w:t>
      </w:r>
    </w:p>
    <w:p w14:paraId="0F323AFD" w14:textId="77777777" w:rsidR="008402D7" w:rsidRPr="00996C21" w:rsidRDefault="008402D7" w:rsidP="008402D7">
      <w:pPr>
        <w:ind w:leftChars="-1" w:left="227" w:hangingChars="100" w:hanging="229"/>
        <w:rPr>
          <w:rFonts w:ascii="ＭＳ 明朝" w:hAnsi="ＭＳ 明朝"/>
          <w:sz w:val="24"/>
        </w:rPr>
      </w:pPr>
    </w:p>
    <w:p w14:paraId="150DC62B" w14:textId="77777777" w:rsidR="008402D7" w:rsidRDefault="008402D7" w:rsidP="008402D7">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Pr>
          <w:rFonts w:ascii="ＭＳ 明朝" w:hAnsi="ＭＳ 明朝" w:hint="eastAsia"/>
          <w:sz w:val="24"/>
        </w:rPr>
        <w:t>やその他の親族の方</w:t>
      </w:r>
      <w:r w:rsidRPr="00A91828">
        <w:rPr>
          <w:rFonts w:ascii="ＭＳ 明朝" w:hAnsi="ＭＳ 明朝" w:hint="eastAsia"/>
          <w:sz w:val="24"/>
        </w:rPr>
        <w:t>については，家庭裁判所から意見の照会を行う</w:t>
      </w:r>
      <w:r>
        <w:rPr>
          <w:rFonts w:ascii="ＭＳ 明朝" w:hAnsi="ＭＳ 明朝" w:hint="eastAsia"/>
          <w:sz w:val="24"/>
        </w:rPr>
        <w:t>こと</w:t>
      </w:r>
      <w:r w:rsidRPr="00A91828">
        <w:rPr>
          <w:rFonts w:ascii="ＭＳ 明朝" w:hAnsi="ＭＳ 明朝" w:hint="eastAsia"/>
          <w:sz w:val="24"/>
        </w:rPr>
        <w:t>があります。</w:t>
      </w:r>
    </w:p>
    <w:p w14:paraId="4C781352" w14:textId="77777777" w:rsidR="008402D7" w:rsidRPr="00A91828" w:rsidRDefault="008402D7" w:rsidP="008402D7">
      <w:pPr>
        <w:ind w:leftChars="-1" w:left="227" w:hangingChars="100" w:hanging="229"/>
        <w:rPr>
          <w:rFonts w:ascii="ＭＳ 明朝" w:hAnsi="ＭＳ 明朝"/>
          <w:sz w:val="24"/>
        </w:rPr>
      </w:pPr>
    </w:p>
    <w:p w14:paraId="358A175E" w14:textId="77777777" w:rsidR="008402D7" w:rsidRPr="00A91828" w:rsidRDefault="008402D7" w:rsidP="008402D7">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p w14:paraId="4973909D" w14:textId="77777777" w:rsidR="008402D7" w:rsidRPr="008402D7" w:rsidRDefault="008402D7">
      <w:pPr>
        <w:widowControl/>
        <w:jc w:val="left"/>
        <w:rPr>
          <w:rFonts w:ascii="ＭＳ ゴシック" w:eastAsia="ＭＳ ゴシック" w:hAnsi="ＭＳ ゴシック"/>
          <w:b/>
          <w:spacing w:val="179"/>
          <w:kern w:val="0"/>
          <w:sz w:val="32"/>
          <w:szCs w:val="32"/>
        </w:rPr>
      </w:pPr>
      <w:r w:rsidRPr="008402D7">
        <w:rPr>
          <w:rFonts w:ascii="ＭＳ ゴシック" w:eastAsia="ＭＳ ゴシック" w:hAnsi="ＭＳ ゴシック"/>
          <w:b/>
          <w:spacing w:val="179"/>
          <w:kern w:val="0"/>
          <w:sz w:val="32"/>
          <w:szCs w:val="32"/>
        </w:rPr>
        <w:br w:type="page"/>
      </w:r>
    </w:p>
    <w:p w14:paraId="5B3F1557" w14:textId="1C5D7C3A" w:rsidR="00393681" w:rsidRPr="00D450EF" w:rsidRDefault="002F5E18" w:rsidP="00701902">
      <w:pPr>
        <w:jc w:val="center"/>
        <w:rPr>
          <w:rFonts w:ascii="ＭＳ ゴシック" w:eastAsia="ＭＳ ゴシック" w:hAnsi="ＭＳ ゴシック"/>
          <w:b/>
          <w:color w:val="C0C0C0"/>
          <w:sz w:val="32"/>
          <w:szCs w:val="32"/>
        </w:rPr>
      </w:pPr>
      <w:bookmarkStart w:id="0" w:name="_GoBack"/>
      <w:bookmarkEnd w:id="0"/>
      <w:r w:rsidRPr="008402D7">
        <w:rPr>
          <w:rFonts w:ascii="ＭＳ ゴシック" w:eastAsia="ＭＳ ゴシック" w:hAnsi="ＭＳ ゴシック" w:hint="eastAsia"/>
          <w:b/>
          <w:spacing w:val="173"/>
          <w:kern w:val="0"/>
          <w:sz w:val="32"/>
          <w:szCs w:val="32"/>
          <w:fitText w:val="3655" w:id="-1972720640"/>
        </w:rPr>
        <w:lastRenderedPageBreak/>
        <w:t>親族の</w:t>
      </w:r>
      <w:r w:rsidR="00CB0169" w:rsidRPr="008402D7">
        <w:rPr>
          <w:rFonts w:ascii="ＭＳ ゴシック" w:eastAsia="ＭＳ ゴシック" w:hAnsi="ＭＳ ゴシック" w:hint="eastAsia"/>
          <w:b/>
          <w:spacing w:val="173"/>
          <w:kern w:val="0"/>
          <w:sz w:val="32"/>
          <w:szCs w:val="32"/>
          <w:fitText w:val="3655" w:id="-1972720640"/>
        </w:rPr>
        <w:t>意見</w:t>
      </w:r>
      <w:r w:rsidR="00085C39" w:rsidRPr="008402D7">
        <w:rPr>
          <w:rFonts w:ascii="ＭＳ ゴシック" w:eastAsia="ＭＳ ゴシック" w:hAnsi="ＭＳ ゴシック" w:hint="eastAsia"/>
          <w:b/>
          <w:spacing w:val="-1"/>
          <w:kern w:val="0"/>
          <w:sz w:val="32"/>
          <w:szCs w:val="32"/>
          <w:fitText w:val="3655" w:id="-1972720640"/>
        </w:rPr>
        <w:t>書</w:t>
      </w:r>
    </w:p>
    <w:p w14:paraId="1E228C77" w14:textId="77777777"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8402D7"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8402D7"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067EAB20"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8402D7"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8402D7"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8402D7"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540F6451"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1949D190"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77777777" w:rsidR="008D4EE8" w:rsidRPr="0043544C" w:rsidRDefault="008D4EE8" w:rsidP="00675C4E">
      <w:pPr>
        <w:ind w:firstLineChars="500" w:firstLine="1151"/>
        <w:rPr>
          <w:b/>
          <w:sz w:val="24"/>
        </w:rPr>
      </w:pP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3F262C">
        <w:rPr>
          <w:rFonts w:ascii="ＭＳ ゴシック" w:eastAsia="ＭＳ ゴシック" w:hAnsi="ＭＳ ゴシック" w:hint="eastAsia"/>
          <w:b/>
          <w:spacing w:val="28"/>
          <w:kern w:val="0"/>
          <w:sz w:val="32"/>
          <w:szCs w:val="32"/>
          <w:fitText w:val="3720" w:id="1926529280"/>
        </w:rPr>
        <w:lastRenderedPageBreak/>
        <w:t>親族の意見書の記載</w:t>
      </w:r>
      <w:r w:rsidRPr="003F262C">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66841433">
                <wp:simplePos x="0" y="0"/>
                <wp:positionH relativeFrom="margin">
                  <wp:posOffset>-5080</wp:posOffset>
                </wp:positionH>
                <wp:positionV relativeFrom="paragraph">
                  <wp:posOffset>316865</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0B1B2" id="AutoShape 2" o:spid="_x0000_s1026" style="position:absolute;left:0;text-align:left;margin-left:-.4pt;margin-top:24.95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">
                <v:stroke dashstyle="1 1" endcap="round"/>
                <v:textbox inset="5.85pt,.7pt,5.85pt,.7pt"/>
                <w10:wrap anchorx="margin"/>
              </v:roundrect>
            </w:pict>
          </mc:Fallback>
        </mc:AlternateContent>
      </w:r>
    </w:p>
    <w:p w14:paraId="1626E036" w14:textId="7CBAD663"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41ED8F23"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460653E4"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Default="00A7264E" w:rsidP="00A91828">
      <w:pPr>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れない場合には別紙</w:t>
      </w:r>
      <w:r w:rsidR="00A50321">
        <w:rPr>
          <w:rFonts w:hint="eastAsia"/>
          <w:b/>
          <w:sz w:val="20"/>
          <w:szCs w:val="20"/>
        </w:rPr>
        <w:t>（</w:t>
      </w:r>
      <w:r w:rsidR="00A50321">
        <w:rPr>
          <w:rFonts w:hint="eastAsia"/>
          <w:b/>
          <w:sz w:val="20"/>
          <w:szCs w:val="20"/>
        </w:rPr>
        <w:t>A</w:t>
      </w:r>
      <w:r w:rsidR="00A50321">
        <w:rPr>
          <w:rFonts w:hint="eastAsia"/>
          <w:b/>
          <w:sz w:val="20"/>
          <w:szCs w:val="20"/>
        </w:rPr>
        <w:t>４サイズの用紙をご</w:t>
      </w:r>
    </w:p>
    <w:p w14:paraId="7A34CDA2" w14:textId="78DB88BB" w:rsidR="00A91828" w:rsidRPr="00A91828" w:rsidRDefault="00A50321" w:rsidP="00A50321">
      <w:pPr>
        <w:ind w:firstLineChars="800" w:firstLine="1520"/>
        <w:rPr>
          <w:b/>
          <w:sz w:val="20"/>
          <w:szCs w:val="20"/>
        </w:rPr>
      </w:pPr>
      <w:r>
        <w:rPr>
          <w:rFonts w:hint="eastAsia"/>
          <w:b/>
          <w:sz w:val="20"/>
          <w:szCs w:val="20"/>
        </w:rPr>
        <w:t>自分で準備してください。）</w:t>
      </w:r>
      <w:r w:rsidR="00A91828" w:rsidRPr="00A91828">
        <w:rPr>
          <w:rFonts w:hint="eastAsia"/>
          <w:b/>
          <w:sz w:val="20"/>
          <w:szCs w:val="20"/>
        </w:rPr>
        <w:t>を利用してください。</w:t>
      </w:r>
    </w:p>
    <w:p w14:paraId="2D288E93" w14:textId="77777777" w:rsidR="00547138" w:rsidRDefault="00547138" w:rsidP="002241FB">
      <w:pPr>
        <w:spacing w:line="200" w:lineRule="exact"/>
        <w:rPr>
          <w:b/>
          <w:sz w:val="20"/>
          <w:szCs w:val="20"/>
        </w:rPr>
      </w:pPr>
    </w:p>
    <w:p w14:paraId="4D8ECA1C" w14:textId="74460AF6" w:rsidR="00A7264E" w:rsidRPr="004B4615" w:rsidRDefault="004B4615" w:rsidP="002241FB">
      <w:pPr>
        <w:spacing w:line="200" w:lineRule="exact"/>
        <w:rPr>
          <w:b/>
          <w:sz w:val="20"/>
          <w:szCs w:val="20"/>
          <w:u w:val="single"/>
        </w:rPr>
      </w:pPr>
      <w:r>
        <w:rPr>
          <w:b/>
          <w:sz w:val="20"/>
          <w:szCs w:val="20"/>
        </w:rPr>
        <w:t xml:space="preserve">　　　　　　　　　</w:t>
      </w:r>
      <w:r>
        <w:rPr>
          <w:b/>
          <w:sz w:val="20"/>
          <w:szCs w:val="20"/>
          <w:u w:val="single"/>
        </w:rPr>
        <w:t xml:space="preserve">　　　　　　　　　　　　　　　　　　　　　　　　　　　　　　　　　　　　　　</w:t>
      </w:r>
    </w:p>
    <w:p w14:paraId="79EC774C" w14:textId="77777777" w:rsidR="00A7264E" w:rsidRPr="00A7264E" w:rsidRDefault="00A7264E" w:rsidP="002241FB">
      <w:pPr>
        <w:spacing w:line="200" w:lineRule="exact"/>
        <w:rPr>
          <w:b/>
          <w:sz w:val="20"/>
          <w:szCs w:val="20"/>
        </w:rPr>
      </w:pPr>
    </w:p>
    <w:p w14:paraId="7FA9AAB9" w14:textId="14AB45F3" w:rsidR="00A7264E" w:rsidRPr="00631AF4" w:rsidRDefault="004B4615" w:rsidP="004B4615">
      <w:pPr>
        <w:spacing w:line="200" w:lineRule="exact"/>
        <w:ind w:leftChars="100" w:left="199" w:firstLineChars="300" w:firstLine="570"/>
        <w:rPr>
          <w:b/>
          <w:sz w:val="20"/>
          <w:szCs w:val="20"/>
        </w:rPr>
      </w:pPr>
      <w:r>
        <w:rPr>
          <w:rFonts w:hint="eastAsia"/>
          <w:b/>
          <w:sz w:val="20"/>
          <w:szCs w:val="20"/>
        </w:rPr>
        <w:t>３　本人の成年後見人（保佐人・補助人）の</w:t>
      </w:r>
      <w:r w:rsidR="00A7264E" w:rsidRPr="00A7264E">
        <w:rPr>
          <w:rFonts w:hint="eastAsia"/>
          <w:b/>
          <w:sz w:val="20"/>
          <w:szCs w:val="20"/>
        </w:rPr>
        <w:t>選</w:t>
      </w:r>
      <w:r>
        <w:rPr>
          <w:rFonts w:hint="eastAsia"/>
          <w:b/>
          <w:sz w:val="20"/>
          <w:szCs w:val="20"/>
        </w:rPr>
        <w:t>任</w:t>
      </w:r>
      <w:r w:rsidR="00A7264E" w:rsidRPr="00A7264E">
        <w:rPr>
          <w:rFonts w:hint="eastAsia"/>
          <w:b/>
          <w:sz w:val="20"/>
          <w:szCs w:val="20"/>
        </w:rPr>
        <w:t>に</w:t>
      </w:r>
      <w:r w:rsidR="0092451D">
        <w:rPr>
          <w:b/>
          <w:sz w:val="20"/>
          <w:szCs w:val="20"/>
        </w:rPr>
        <w:t>関</w:t>
      </w:r>
      <w:r w:rsidR="00DA6888">
        <w:rPr>
          <w:b/>
          <w:sz w:val="20"/>
          <w:szCs w:val="20"/>
        </w:rPr>
        <w:t>する</w:t>
      </w:r>
      <w:r w:rsidR="00A7264E"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351CAF99"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0030441D">
        <w:rPr>
          <w:rFonts w:hint="eastAsia"/>
          <w:b/>
          <w:sz w:val="20"/>
          <w:szCs w:val="20"/>
        </w:rPr>
        <w:t>候補者</w:t>
      </w:r>
      <w:r w:rsidRPr="00071582">
        <w:rPr>
          <w:rFonts w:hint="eastAsia"/>
          <w:b/>
          <w:sz w:val="20"/>
          <w:szCs w:val="20"/>
        </w:rPr>
        <w:t>（</w:t>
      </w:r>
      <w:r w:rsidR="0030441D">
        <w:rPr>
          <w:rFonts w:hint="eastAsia"/>
          <w:b/>
          <w:sz w:val="20"/>
          <w:szCs w:val="20"/>
        </w:rPr>
        <w:t>氏名：</w:t>
      </w:r>
      <w:r w:rsidRPr="00071582">
        <w:rPr>
          <w:b/>
          <w:sz w:val="20"/>
          <w:szCs w:val="20"/>
        </w:rPr>
        <w:t xml:space="preserve"> </w:t>
      </w:r>
      <w:r w:rsidRPr="00071582">
        <w:rPr>
          <w:rFonts w:hint="eastAsia"/>
          <w:b/>
          <w:sz w:val="20"/>
          <w:szCs w:val="20"/>
          <w:u w:val="single"/>
        </w:rPr>
        <w:t xml:space="preserve">　</w:t>
      </w:r>
      <w:r w:rsidR="009935AC" w:rsidRPr="009935AC">
        <w:rPr>
          <w:rFonts w:ascii="メイリオ" w:eastAsia="メイリオ" w:hAnsi="メイリオ" w:hint="eastAsia"/>
          <w:b/>
          <w:sz w:val="22"/>
          <w:szCs w:val="22"/>
          <w:u w:val="single"/>
        </w:rPr>
        <w:t>甲野　夏男</w:t>
      </w:r>
      <w:r w:rsidRPr="00071582">
        <w:rPr>
          <w:rFonts w:hint="eastAsia"/>
          <w:b/>
          <w:sz w:val="20"/>
          <w:szCs w:val="20"/>
          <w:u w:val="single"/>
        </w:rPr>
        <w:t xml:space="preserve">　</w:t>
      </w:r>
      <w:r w:rsidRPr="00071582">
        <w:rPr>
          <w:b/>
          <w:sz w:val="20"/>
          <w:szCs w:val="20"/>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3F8A1BD2" w14:textId="23D085DB" w:rsidR="005C574F" w:rsidRDefault="004B4615" w:rsidP="00556E5A">
      <w:pPr>
        <w:ind w:firstLineChars="700" w:firstLine="1330"/>
        <w:rPr>
          <w:b/>
          <w:sz w:val="20"/>
          <w:szCs w:val="20"/>
        </w:rPr>
      </w:pPr>
      <w:r w:rsidRPr="004B4615">
        <w:rPr>
          <w:rFonts w:hint="eastAsia"/>
          <w:b/>
          <w:sz w:val="20"/>
          <w:szCs w:val="20"/>
        </w:rPr>
        <w:t>理由は次のとおりである。※　書き</w:t>
      </w:r>
      <w:r w:rsidR="00DC04C2">
        <w:rPr>
          <w:b/>
          <w:sz w:val="20"/>
          <w:szCs w:val="20"/>
        </w:rPr>
        <w:t>き</w:t>
      </w:r>
      <w:r w:rsidRPr="004B4615">
        <w:rPr>
          <w:rFonts w:hint="eastAsia"/>
          <w:b/>
          <w:sz w:val="20"/>
          <w:szCs w:val="20"/>
        </w:rPr>
        <w:t>れない場合には別紙</w:t>
      </w:r>
      <w:r w:rsidR="005C574F" w:rsidRPr="005C574F">
        <w:rPr>
          <w:rFonts w:hint="eastAsia"/>
          <w:b/>
          <w:sz w:val="20"/>
          <w:szCs w:val="20"/>
        </w:rPr>
        <w:t>（</w:t>
      </w:r>
      <w:r w:rsidR="005C574F" w:rsidRPr="005C574F">
        <w:rPr>
          <w:rFonts w:hint="eastAsia"/>
          <w:b/>
          <w:sz w:val="20"/>
          <w:szCs w:val="20"/>
        </w:rPr>
        <w:t>A</w:t>
      </w:r>
      <w:r w:rsidR="005C574F" w:rsidRPr="005C574F">
        <w:rPr>
          <w:rFonts w:hint="eastAsia"/>
          <w:b/>
          <w:sz w:val="20"/>
          <w:szCs w:val="20"/>
        </w:rPr>
        <w:t>４サイズの用紙をご自</w:t>
      </w:r>
      <w:r w:rsidR="0030441D">
        <w:rPr>
          <w:rFonts w:hint="eastAsia"/>
          <w:b/>
          <w:sz w:val="20"/>
          <w:szCs w:val="20"/>
        </w:rPr>
        <w:t>分</w:t>
      </w:r>
    </w:p>
    <w:p w14:paraId="4D0541D3" w14:textId="11ABF176" w:rsidR="0043544C" w:rsidRPr="004B4615" w:rsidRDefault="005C574F" w:rsidP="005C574F">
      <w:pPr>
        <w:ind w:firstLineChars="600" w:firstLine="1140"/>
        <w:rPr>
          <w:b/>
          <w:sz w:val="20"/>
          <w:szCs w:val="20"/>
        </w:rPr>
      </w:pPr>
      <w:r w:rsidRPr="005C574F">
        <w:rPr>
          <w:rFonts w:hint="eastAsia"/>
          <w:b/>
          <w:sz w:val="20"/>
          <w:szCs w:val="20"/>
        </w:rPr>
        <w:t>で準備してください。）</w:t>
      </w:r>
      <w:r w:rsidR="004B4615" w:rsidRPr="004B4615">
        <w:rPr>
          <w:rFonts w:hint="eastAsia"/>
          <w:b/>
          <w:sz w:val="20"/>
          <w:szCs w:val="20"/>
        </w:rPr>
        <w:t>を利用してください。</w:t>
      </w:r>
    </w:p>
    <w:p w14:paraId="6F3D7B02" w14:textId="4133EC5A" w:rsidR="004B4615" w:rsidRP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sectPr w:rsidR="00631AF4" w:rsidRPr="00556E5A" w:rsidSect="000B2DE0">
      <w:headerReference w:type="default" r:id="rId7"/>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F89C" w14:textId="77777777" w:rsidR="00124BD3" w:rsidRDefault="00124BD3" w:rsidP="00674CF1">
      <w:r>
        <w:separator/>
      </w:r>
    </w:p>
  </w:endnote>
  <w:endnote w:type="continuationSeparator" w:id="0">
    <w:p w14:paraId="7B43C1EA" w14:textId="77777777" w:rsidR="00124BD3" w:rsidRDefault="00124BD3"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B269" w14:textId="77777777" w:rsidR="00124BD3" w:rsidRDefault="00124BD3" w:rsidP="00674CF1">
      <w:r>
        <w:separator/>
      </w:r>
    </w:p>
  </w:footnote>
  <w:footnote w:type="continuationSeparator" w:id="0">
    <w:p w14:paraId="17E2E2E6" w14:textId="77777777" w:rsidR="00124BD3" w:rsidRDefault="00124BD3"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918E6"/>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27F7D"/>
    <w:rsid w:val="00532F47"/>
    <w:rsid w:val="00547138"/>
    <w:rsid w:val="00556E5A"/>
    <w:rsid w:val="00567283"/>
    <w:rsid w:val="0058615C"/>
    <w:rsid w:val="00594B85"/>
    <w:rsid w:val="005A67DB"/>
    <w:rsid w:val="005B0F76"/>
    <w:rsid w:val="005C357D"/>
    <w:rsid w:val="005C574F"/>
    <w:rsid w:val="00604D04"/>
    <w:rsid w:val="006069BE"/>
    <w:rsid w:val="006127A9"/>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2D7"/>
    <w:rsid w:val="00840B0F"/>
    <w:rsid w:val="00844129"/>
    <w:rsid w:val="00851F8C"/>
    <w:rsid w:val="00864D10"/>
    <w:rsid w:val="0087686A"/>
    <w:rsid w:val="00893007"/>
    <w:rsid w:val="008D2A1C"/>
    <w:rsid w:val="008D4EE8"/>
    <w:rsid w:val="008D712E"/>
    <w:rsid w:val="008E7ACE"/>
    <w:rsid w:val="00923D9C"/>
    <w:rsid w:val="0092420C"/>
    <w:rsid w:val="0092451D"/>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FB9A4-2E2D-45B5-995F-50269578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705</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2020-05-21T09:20:00Z</dcterms:created>
  <dcterms:modified xsi:type="dcterms:W3CDTF">2020-10-13T01:44:00Z</dcterms:modified>
</cp:coreProperties>
</file>