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25F6F543" w:rsidR="00FC50F9" w:rsidRDefault="007F5E99" w:rsidP="00963A15">
      <w:pPr>
        <w:pStyle w:val="a3"/>
        <w:tabs>
          <w:tab w:val="left" w:pos="3610"/>
        </w:tabs>
        <w:spacing w:line="200" w:lineRule="exact"/>
        <w:rPr>
          <w:rFonts w:asciiTheme="majorEastAsia" w:eastAsiaTheme="majorEastAsia" w:hAnsiTheme="majorEastAsia"/>
          <w:b/>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7E3BFDA4" w14:textId="77777777" w:rsidR="006B059D" w:rsidRDefault="006B059D" w:rsidP="006B059D">
      <w:pPr>
        <w:widowControl/>
        <w:jc w:val="left"/>
        <w:rPr>
          <w:rFonts w:asciiTheme="majorEastAsia" w:eastAsiaTheme="majorEastAsia" w:hAnsiTheme="majorEastAsia" w:cs="ＭＳ ゴシック"/>
          <w:b/>
          <w:spacing w:val="-1"/>
          <w:kern w:val="0"/>
          <w:sz w:val="20"/>
          <w:szCs w:val="20"/>
        </w:rPr>
        <w:sectPr w:rsidR="006B059D"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pPr>
    </w:p>
    <w:p w14:paraId="4DD6345C" w14:textId="77777777" w:rsidR="006B059D" w:rsidRDefault="006B059D" w:rsidP="006B059D">
      <w:pPr>
        <w:pStyle w:val="a3"/>
        <w:tabs>
          <w:tab w:val="left" w:pos="3610"/>
        </w:tabs>
        <w:spacing w:line="200" w:lineRule="exact"/>
        <w:rPr>
          <w:rFonts w:asciiTheme="majorEastAsia" w:eastAsiaTheme="majorEastAsia" w:hAnsiTheme="majorEastAsia"/>
          <w:b/>
          <w:sz w:val="20"/>
          <w:szCs w:val="20"/>
        </w:rPr>
      </w:pPr>
    </w:p>
    <w:p w14:paraId="2DA38F5B" w14:textId="77777777" w:rsidR="006B059D" w:rsidRDefault="006B059D" w:rsidP="006B059D">
      <w:pPr>
        <w:pStyle w:val="a3"/>
        <w:spacing w:line="240" w:lineRule="auto"/>
        <w:jc w:val="right"/>
        <w:rPr>
          <w:rFonts w:ascii="ＭＳ Ｐ明朝" w:eastAsia="ＭＳ Ｐ明朝" w:hAnsi="ＭＳ Ｐ明朝"/>
          <w:spacing w:val="0"/>
          <w:sz w:val="18"/>
          <w:szCs w:val="18"/>
        </w:rPr>
      </w:pPr>
      <w:r>
        <w:rPr>
          <w:rFonts w:ascii="ＭＳ Ｐ明朝" w:eastAsia="ＭＳ Ｐ明朝" w:hAnsi="ＭＳ Ｐ明朝" w:hint="eastAsia"/>
          <w:spacing w:val="0"/>
          <w:sz w:val="18"/>
          <w:szCs w:val="18"/>
        </w:rPr>
        <w:t>（東京家庭裁判所本庁・支部提出用）</w:t>
      </w:r>
    </w:p>
    <w:p w14:paraId="76BF590B" w14:textId="77777777" w:rsidR="006B059D" w:rsidRDefault="006B059D" w:rsidP="006B059D">
      <w:pPr>
        <w:pStyle w:val="a3"/>
        <w:spacing w:line="240" w:lineRule="auto"/>
        <w:jc w:val="center"/>
        <w:rPr>
          <w:rFonts w:ascii="ＭＳ Ｐ明朝" w:eastAsia="ＭＳ Ｐ明朝" w:hAnsi="ＭＳ Ｐ明朝"/>
          <w:spacing w:val="0"/>
          <w:sz w:val="28"/>
          <w:szCs w:val="28"/>
        </w:rPr>
      </w:pPr>
      <w:r w:rsidRPr="006B059D">
        <w:rPr>
          <w:rFonts w:ascii="ＭＳ Ｐ明朝" w:eastAsia="ＭＳ Ｐ明朝" w:hAnsi="ＭＳ Ｐ明朝" w:hint="eastAsia"/>
          <w:b/>
          <w:bCs/>
          <w:spacing w:val="159"/>
          <w:sz w:val="28"/>
          <w:szCs w:val="28"/>
          <w:fitText w:val="2680" w:id="-1670173439"/>
        </w:rPr>
        <w:t>診断書付</w:t>
      </w:r>
      <w:r w:rsidRPr="006B059D">
        <w:rPr>
          <w:rFonts w:ascii="ＭＳ Ｐ明朝" w:eastAsia="ＭＳ Ｐ明朝" w:hAnsi="ＭＳ Ｐ明朝" w:hint="eastAsia"/>
          <w:b/>
          <w:bCs/>
          <w:spacing w:val="1"/>
          <w:sz w:val="28"/>
          <w:szCs w:val="28"/>
          <w:fitText w:val="2680" w:id="-1670173439"/>
        </w:rPr>
        <w:t>票</w:t>
      </w:r>
    </w:p>
    <w:p w14:paraId="25C7E3AC" w14:textId="77777777" w:rsidR="006B059D" w:rsidRDefault="006B059D" w:rsidP="006B059D">
      <w:pPr>
        <w:pStyle w:val="a3"/>
        <w:spacing w:line="240" w:lineRule="auto"/>
        <w:jc w:val="center"/>
        <w:rPr>
          <w:rFonts w:ascii="ＭＳ Ｐ明朝" w:eastAsia="ＭＳ Ｐ明朝" w:hAnsi="ＭＳ Ｐ明朝"/>
          <w:spacing w:val="0"/>
          <w:sz w:val="24"/>
          <w:szCs w:val="24"/>
        </w:rPr>
      </w:pPr>
    </w:p>
    <w:p w14:paraId="00760DE3" w14:textId="77777777" w:rsidR="006B059D" w:rsidRDefault="006B059D" w:rsidP="006B059D">
      <w:pPr>
        <w:pStyle w:val="a3"/>
        <w:spacing w:line="360" w:lineRule="auto"/>
        <w:rPr>
          <w:rFonts w:ascii="ＭＳ Ｐ明朝" w:eastAsia="ＭＳ Ｐ明朝" w:hAnsi="ＭＳ Ｐ明朝"/>
          <w:spacing w:val="0"/>
          <w:sz w:val="24"/>
          <w:szCs w:val="24"/>
        </w:rPr>
      </w:pPr>
      <w:r>
        <w:rPr>
          <w:rFonts w:ascii="ＭＳ Ｐ明朝" w:eastAsia="ＭＳ Ｐ明朝" w:hAnsi="ＭＳ Ｐ明朝" w:hint="eastAsia"/>
          <w:bCs/>
          <w:sz w:val="24"/>
          <w:szCs w:val="24"/>
        </w:rPr>
        <w:t>１</w:t>
      </w:r>
      <w:r>
        <w:rPr>
          <w:rFonts w:ascii="ＭＳ Ｐ明朝" w:eastAsia="ＭＳ Ｐ明朝" w:hAnsi="ＭＳ Ｐ明朝" w:cs="Times New Roman" w:hint="eastAsia"/>
          <w:bCs/>
          <w:spacing w:val="0"/>
          <w:sz w:val="24"/>
          <w:szCs w:val="24"/>
        </w:rPr>
        <w:t xml:space="preserve">  </w:t>
      </w:r>
      <w:r>
        <w:rPr>
          <w:rFonts w:ascii="ＭＳ Ｐ明朝" w:eastAsia="ＭＳ Ｐ明朝" w:hAnsi="ＭＳ Ｐ明朝" w:hint="eastAsia"/>
          <w:bCs/>
          <w:sz w:val="24"/>
          <w:szCs w:val="24"/>
        </w:rPr>
        <w:t>家庭裁判所から鑑定の依頼があった場合，お引き受けいただけますか。</w:t>
      </w:r>
    </w:p>
    <w:p w14:paraId="4BFF6D1E" w14:textId="77777777" w:rsidR="006B059D" w:rsidRDefault="006B059D" w:rsidP="006B059D">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□引き受ける。</w:t>
      </w:r>
    </w:p>
    <w:p w14:paraId="210A05D2" w14:textId="77777777" w:rsidR="006B059D" w:rsidRDefault="006B059D" w:rsidP="006B059D">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□引き受けられない。</w:t>
      </w:r>
    </w:p>
    <w:p w14:paraId="188E1A24" w14:textId="77777777" w:rsidR="006B059D" w:rsidRDefault="006B059D" w:rsidP="006B059D">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□専門ではないから。　　□その他（　　　　　　　　　　　　　　　　　　）</w:t>
      </w:r>
    </w:p>
    <w:p w14:paraId="1E8D8A2E" w14:textId="77777777" w:rsidR="006B059D" w:rsidRDefault="006B059D" w:rsidP="006B059D">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□次の医師を紹介する。</w:t>
      </w:r>
    </w:p>
    <w:p w14:paraId="36FADBE8" w14:textId="77777777" w:rsidR="006B059D" w:rsidRDefault="006B059D" w:rsidP="006B059D">
      <w:pPr>
        <w:pStyle w:val="a3"/>
        <w:spacing w:line="360" w:lineRule="auto"/>
        <w:ind w:left="488"/>
        <w:rPr>
          <w:rFonts w:ascii="ＭＳ Ｐ明朝" w:eastAsia="ＭＳ Ｐ明朝" w:hAnsi="ＭＳ Ｐ明朝"/>
          <w:spacing w:val="0"/>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pacing w:val="0"/>
          <w:sz w:val="24"/>
          <w:szCs w:val="24"/>
        </w:rPr>
        <w:t>お名前</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hint="eastAsia"/>
          <w:spacing w:val="0"/>
          <w:sz w:val="24"/>
          <w:szCs w:val="24"/>
        </w:rPr>
        <w:t>勤務先</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u w:val="single" w:color="FF0000"/>
        </w:rPr>
        <w:t xml:space="preserve">       </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u w:val="single" w:color="FF0000"/>
        </w:rPr>
        <w:t xml:space="preserve"> </w:t>
      </w:r>
      <w:r>
        <w:rPr>
          <w:rFonts w:ascii="ＭＳ Ｐ明朝" w:eastAsia="ＭＳ Ｐ明朝" w:hAnsi="ＭＳ Ｐ明朝" w:hint="eastAsia"/>
          <w:spacing w:val="0"/>
          <w:sz w:val="24"/>
          <w:szCs w:val="24"/>
          <w:u w:val="single" w:color="FF0000"/>
        </w:rPr>
        <w:t xml:space="preserve">　</w:t>
      </w:r>
      <w:r>
        <w:rPr>
          <w:rFonts w:ascii="ＭＳ Ｐ明朝" w:eastAsia="ＭＳ Ｐ明朝" w:hAnsi="ＭＳ Ｐ明朝" w:cs="Times New Roman" w:hint="eastAsia"/>
          <w:spacing w:val="0"/>
          <w:sz w:val="24"/>
          <w:szCs w:val="24"/>
        </w:rPr>
        <w:t>電話</w:t>
      </w:r>
      <w:r>
        <w:rPr>
          <w:rFonts w:ascii="ＭＳ Ｐ明朝" w:eastAsia="ＭＳ Ｐ明朝" w:hAnsi="ＭＳ Ｐ明朝" w:hint="eastAsia"/>
          <w:spacing w:val="0"/>
          <w:sz w:val="24"/>
          <w:szCs w:val="24"/>
          <w:u w:val="single" w:color="FF0000"/>
        </w:rPr>
        <w:t xml:space="preserve">　　　　　　　　　　　</w:t>
      </w:r>
    </w:p>
    <w:p w14:paraId="50D31AE9" w14:textId="77777777" w:rsidR="006B059D" w:rsidRDefault="006B059D" w:rsidP="006B059D">
      <w:pPr>
        <w:pStyle w:val="a3"/>
        <w:spacing w:line="360" w:lineRule="auto"/>
        <w:ind w:left="244"/>
        <w:rPr>
          <w:rFonts w:ascii="ＭＳ Ｐ明朝" w:eastAsia="ＭＳ Ｐ明朝" w:hAnsi="ＭＳ Ｐ明朝"/>
          <w:spacing w:val="0"/>
          <w:sz w:val="24"/>
          <w:szCs w:val="24"/>
        </w:rPr>
      </w:pPr>
    </w:p>
    <w:p w14:paraId="4DBC4F5C" w14:textId="77777777" w:rsidR="006B059D" w:rsidRDefault="006B059D" w:rsidP="006B059D">
      <w:pPr>
        <w:pStyle w:val="a3"/>
        <w:spacing w:line="360" w:lineRule="auto"/>
        <w:rPr>
          <w:rFonts w:ascii="ＭＳ Ｐ明朝" w:eastAsia="ＭＳ Ｐ明朝" w:hAnsi="ＭＳ Ｐ明朝"/>
          <w:spacing w:val="0"/>
          <w:sz w:val="24"/>
          <w:szCs w:val="24"/>
        </w:rPr>
      </w:pPr>
      <w:r>
        <w:rPr>
          <w:rFonts w:ascii="ＭＳ Ｐ明朝" w:eastAsia="ＭＳ Ｐ明朝" w:hAnsi="ＭＳ Ｐ明朝" w:hint="eastAsia"/>
          <w:bCs/>
          <w:spacing w:val="0"/>
          <w:sz w:val="24"/>
          <w:szCs w:val="24"/>
        </w:rPr>
        <w:t>２</w:t>
      </w:r>
      <w:r>
        <w:rPr>
          <w:rFonts w:ascii="ＭＳ Ｐ明朝" w:eastAsia="ＭＳ Ｐ明朝" w:hAnsi="ＭＳ Ｐ明朝" w:cs="Times New Roman" w:hint="eastAsia"/>
          <w:bCs/>
          <w:spacing w:val="0"/>
          <w:sz w:val="24"/>
          <w:szCs w:val="24"/>
        </w:rPr>
        <w:t xml:space="preserve">  </w:t>
      </w:r>
      <w:r>
        <w:rPr>
          <w:rFonts w:ascii="ＭＳ Ｐ明朝" w:eastAsia="ＭＳ Ｐ明朝" w:hAnsi="ＭＳ Ｐ明朝" w:hint="eastAsia"/>
          <w:bCs/>
          <w:sz w:val="24"/>
          <w:szCs w:val="24"/>
        </w:rPr>
        <w:t>以下は，鑑定をお引き受けいただける場合にお答えください。</w:t>
      </w:r>
    </w:p>
    <w:p w14:paraId="4C3D59C8" w14:textId="77777777" w:rsidR="006B059D" w:rsidRDefault="006B059D" w:rsidP="006B059D">
      <w:pPr>
        <w:pStyle w:val="a3"/>
        <w:spacing w:line="360" w:lineRule="auto"/>
        <w:ind w:left="244"/>
        <w:rPr>
          <w:rFonts w:ascii="ＭＳ Ｐゴシック" w:eastAsia="ＭＳ Ｐゴシック" w:hAnsi="ＭＳ Ｐゴシック"/>
          <w:b/>
          <w:spacing w:val="0"/>
          <w:sz w:val="22"/>
          <w:szCs w:val="22"/>
        </w:rPr>
      </w:pPr>
      <w:r>
        <w:rPr>
          <w:rFonts w:ascii="ＭＳ Ｐ明朝" w:eastAsia="ＭＳ Ｐ明朝" w:hAnsi="ＭＳ Ｐ明朝" w:hint="eastAsia"/>
          <w:spacing w:val="0"/>
          <w:sz w:val="22"/>
          <w:szCs w:val="22"/>
        </w:rPr>
        <w:t xml:space="preserve">(1)　</w:t>
      </w:r>
      <w:r>
        <w:rPr>
          <w:rFonts w:ascii="ＭＳ Ｐゴシック" w:eastAsia="ＭＳ Ｐゴシック" w:hAnsi="ＭＳ Ｐゴシック" w:hint="eastAsia"/>
          <w:b/>
          <w:spacing w:val="0"/>
          <w:sz w:val="22"/>
          <w:szCs w:val="22"/>
        </w:rPr>
        <w:t>書面による正式依頼を受けてから鑑定書を提出していただくまでの期間はどのくらいで</w:t>
      </w:r>
    </w:p>
    <w:p w14:paraId="68AA33EE" w14:textId="77777777" w:rsidR="006B059D" w:rsidRDefault="006B059D" w:rsidP="006B059D">
      <w:pPr>
        <w:pStyle w:val="a3"/>
        <w:spacing w:line="360" w:lineRule="auto"/>
        <w:ind w:left="610"/>
        <w:rPr>
          <w:rFonts w:ascii="ＭＳ Ｐ明朝" w:eastAsia="ＭＳ Ｐ明朝" w:hAnsi="ＭＳ Ｐ明朝"/>
          <w:spacing w:val="0"/>
          <w:sz w:val="22"/>
          <w:szCs w:val="22"/>
        </w:rPr>
      </w:pPr>
      <w:r>
        <w:rPr>
          <w:rFonts w:ascii="ＭＳ Ｐゴシック" w:eastAsia="ＭＳ Ｐゴシック" w:hAnsi="ＭＳ Ｐゴシック" w:hint="eastAsia"/>
          <w:b/>
          <w:spacing w:val="0"/>
          <w:sz w:val="22"/>
          <w:szCs w:val="22"/>
        </w:rPr>
        <w:t>しょうか。</w:t>
      </w:r>
    </w:p>
    <w:p w14:paraId="64972F57"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bCs/>
          <w:spacing w:val="0"/>
          <w:sz w:val="22"/>
          <w:szCs w:val="22"/>
        </w:rPr>
        <w:t>□２週間　□３週間</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□４週間</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□その他（</w:t>
      </w:r>
      <w:r>
        <w:rPr>
          <w:rFonts w:ascii="ＭＳ Ｐ明朝" w:eastAsia="ＭＳ Ｐ明朝" w:hAnsi="ＭＳ Ｐ明朝" w:hint="eastAsia"/>
          <w:bCs/>
          <w:spacing w:val="0"/>
          <w:sz w:val="22"/>
          <w:szCs w:val="22"/>
          <w:u w:val="single" w:color="FF0000"/>
        </w:rPr>
        <w:t xml:space="preserve">　　　</w:t>
      </w:r>
      <w:r>
        <w:rPr>
          <w:rFonts w:ascii="ＭＳ Ｐ明朝" w:eastAsia="ＭＳ Ｐ明朝" w:hAnsi="ＭＳ Ｐ明朝" w:hint="eastAsia"/>
          <w:bCs/>
          <w:spacing w:val="0"/>
          <w:sz w:val="22"/>
          <w:szCs w:val="22"/>
        </w:rPr>
        <w:t>週間）</w:t>
      </w:r>
    </w:p>
    <w:p w14:paraId="16FFFC71"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(2)</w:t>
      </w:r>
      <w:r>
        <w:rPr>
          <w:rFonts w:ascii="ＭＳ Ｐ明朝" w:eastAsia="ＭＳ Ｐ明朝" w:hAnsi="ＭＳ Ｐ明朝" w:hint="eastAsia"/>
          <w:spacing w:val="0"/>
          <w:w w:val="50"/>
          <w:sz w:val="22"/>
          <w:szCs w:val="22"/>
        </w:rPr>
        <w:t xml:space="preserve">　　</w:t>
      </w:r>
      <w:r>
        <w:rPr>
          <w:rFonts w:ascii="ＭＳ Ｐゴシック" w:eastAsia="ＭＳ Ｐゴシック" w:hAnsi="ＭＳ Ｐゴシック" w:hint="eastAsia"/>
          <w:b/>
          <w:spacing w:val="0"/>
          <w:sz w:val="22"/>
          <w:szCs w:val="22"/>
        </w:rPr>
        <w:t>鑑定料はいくらでお願いできますか。</w:t>
      </w:r>
    </w:p>
    <w:p w14:paraId="75843ABD"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bCs/>
          <w:spacing w:val="0"/>
          <w:sz w:val="22"/>
          <w:szCs w:val="22"/>
        </w:rPr>
        <w:t>□３万円　□５万円</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□７万円</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□１０万円　□その他（</w:t>
      </w:r>
      <w:r>
        <w:rPr>
          <w:rFonts w:ascii="ＭＳ Ｐ明朝" w:eastAsia="ＭＳ Ｐ明朝" w:hAnsi="ＭＳ Ｐ明朝" w:hint="eastAsia"/>
          <w:bCs/>
          <w:spacing w:val="0"/>
          <w:sz w:val="22"/>
          <w:szCs w:val="22"/>
          <w:u w:val="single" w:color="FF0000"/>
        </w:rPr>
        <w:t xml:space="preserve">　　　</w:t>
      </w:r>
      <w:r>
        <w:rPr>
          <w:rFonts w:ascii="ＭＳ Ｐ明朝" w:eastAsia="ＭＳ Ｐ明朝" w:hAnsi="ＭＳ Ｐ明朝" w:cs="Times New Roman" w:hint="eastAsia"/>
          <w:bCs/>
          <w:spacing w:val="0"/>
          <w:sz w:val="22"/>
          <w:szCs w:val="22"/>
        </w:rPr>
        <w:t xml:space="preserve"> </w:t>
      </w:r>
      <w:r>
        <w:rPr>
          <w:rFonts w:ascii="ＭＳ Ｐ明朝" w:eastAsia="ＭＳ Ｐ明朝" w:hAnsi="ＭＳ Ｐ明朝" w:hint="eastAsia"/>
          <w:bCs/>
          <w:spacing w:val="0"/>
          <w:sz w:val="22"/>
          <w:szCs w:val="22"/>
        </w:rPr>
        <w:t>万円）</w:t>
      </w:r>
    </w:p>
    <w:p w14:paraId="6CCE4DA2"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注：一般的に５万円から１０万円程度でお引き受けいただいています。主治医の場合はでき</w:t>
      </w:r>
    </w:p>
    <w:p w14:paraId="41852C20" w14:textId="77777777" w:rsidR="006B059D" w:rsidRDefault="006B059D" w:rsidP="006B059D">
      <w:pPr>
        <w:pStyle w:val="a3"/>
        <w:spacing w:line="360" w:lineRule="auto"/>
        <w:ind w:left="976"/>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れば５万円程度でお願いできればと思います。</w:t>
      </w:r>
    </w:p>
    <w:p w14:paraId="2CFA8D3C"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(3) </w:t>
      </w:r>
      <w:r>
        <w:rPr>
          <w:rFonts w:ascii="ＭＳ Ｐゴシック" w:eastAsia="ＭＳ Ｐゴシック" w:hAnsi="ＭＳ Ｐゴシック" w:hint="eastAsia"/>
          <w:b/>
          <w:spacing w:val="0"/>
          <w:sz w:val="22"/>
          <w:szCs w:val="22"/>
        </w:rPr>
        <w:t>鑑定料の振込先</w:t>
      </w:r>
      <w:r>
        <w:rPr>
          <w:rFonts w:ascii="ＭＳ Ｐ明朝" w:eastAsia="ＭＳ Ｐ明朝" w:hAnsi="ＭＳ Ｐ明朝" w:hint="eastAsia"/>
          <w:spacing w:val="0"/>
          <w:sz w:val="22"/>
          <w:szCs w:val="22"/>
        </w:rPr>
        <w:t>（振込口座番号は正式依頼の際に同封する請求書にお書きください。）</w:t>
      </w:r>
    </w:p>
    <w:p w14:paraId="230906D3"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□個人（医師御本人）名義の口座</w:t>
      </w:r>
    </w:p>
    <w:p w14:paraId="2C577FD4"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□法人（医療法人社（財）団○○会など）名義の口座</w:t>
      </w:r>
    </w:p>
    <w:p w14:paraId="33CFC42E"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(4)</w:t>
      </w:r>
      <w:r>
        <w:rPr>
          <w:rFonts w:ascii="ＭＳ Ｐ明朝" w:eastAsia="ＭＳ Ｐ明朝" w:hAnsi="ＭＳ Ｐ明朝" w:hint="eastAsia"/>
          <w:spacing w:val="0"/>
          <w:w w:val="50"/>
          <w:sz w:val="22"/>
          <w:szCs w:val="22"/>
        </w:rPr>
        <w:t xml:space="preserve">　</w:t>
      </w:r>
      <w:r>
        <w:rPr>
          <w:rFonts w:ascii="ＭＳ Ｐ明朝" w:eastAsia="ＭＳ Ｐ明朝" w:hAnsi="ＭＳ Ｐ明朝" w:hint="eastAsia"/>
          <w:spacing w:val="0"/>
          <w:sz w:val="22"/>
          <w:szCs w:val="22"/>
        </w:rPr>
        <w:t xml:space="preserve"> </w:t>
      </w:r>
      <w:r>
        <w:rPr>
          <w:rFonts w:ascii="ＭＳ Ｐゴシック" w:eastAsia="ＭＳ Ｐゴシック" w:hAnsi="ＭＳ Ｐゴシック" w:hint="eastAsia"/>
          <w:b/>
          <w:spacing w:val="0"/>
          <w:sz w:val="22"/>
          <w:szCs w:val="22"/>
        </w:rPr>
        <w:t>鑑定依頼書面の送付先</w:t>
      </w:r>
    </w:p>
    <w:p w14:paraId="44A5DC39"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□診断書記載のとおり</w:t>
      </w:r>
    </w:p>
    <w:p w14:paraId="29FE436F" w14:textId="77777777" w:rsidR="006B059D" w:rsidRDefault="006B059D" w:rsidP="006B059D">
      <w:pPr>
        <w:pStyle w:val="a3"/>
        <w:spacing w:line="360" w:lineRule="auto"/>
        <w:ind w:left="488"/>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□その他（〒　　　－　　　　　　　　　　　　　　　　　　　　　　　　　　　　）</w:t>
      </w:r>
    </w:p>
    <w:p w14:paraId="1A6DD32A"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(5)</w:t>
      </w:r>
      <w:r>
        <w:rPr>
          <w:rFonts w:ascii="ＭＳ Ｐ明朝" w:eastAsia="ＭＳ Ｐ明朝" w:hAnsi="ＭＳ Ｐ明朝" w:hint="eastAsia"/>
          <w:spacing w:val="0"/>
          <w:w w:val="50"/>
          <w:sz w:val="22"/>
          <w:szCs w:val="22"/>
        </w:rPr>
        <w:t xml:space="preserve">　　</w:t>
      </w:r>
      <w:r>
        <w:rPr>
          <w:rFonts w:ascii="ＭＳ Ｐゴシック" w:eastAsia="ＭＳ Ｐゴシック" w:hAnsi="ＭＳ Ｐゴシック" w:hint="eastAsia"/>
          <w:b/>
          <w:spacing w:val="0"/>
          <w:sz w:val="22"/>
          <w:szCs w:val="22"/>
        </w:rPr>
        <w:t>電話連絡先</w:t>
      </w:r>
      <w:r>
        <w:rPr>
          <w:rFonts w:ascii="ＭＳ Ｐ明朝" w:eastAsia="ＭＳ Ｐ明朝" w:hAnsi="ＭＳ Ｐ明朝" w:hint="eastAsia"/>
          <w:spacing w:val="0"/>
          <w:sz w:val="22"/>
          <w:szCs w:val="22"/>
        </w:rPr>
        <w:t xml:space="preserve"> </w:t>
      </w:r>
    </w:p>
    <w:p w14:paraId="024AC3EF"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　　　</w:t>
      </w:r>
      <w:r>
        <w:rPr>
          <w:rFonts w:ascii="ＭＳ Ｐ明朝" w:eastAsia="ＭＳ Ｐ明朝" w:hAnsi="ＭＳ Ｐ明朝" w:cs="Times New Roman" w:hint="eastAsia"/>
          <w:spacing w:val="0"/>
          <w:sz w:val="22"/>
          <w:szCs w:val="22"/>
        </w:rPr>
        <w:t>電話</w:t>
      </w:r>
      <w:r>
        <w:rPr>
          <w:rFonts w:ascii="ＭＳ Ｐ明朝" w:eastAsia="ＭＳ Ｐ明朝" w:hAnsi="ＭＳ Ｐ明朝" w:hint="eastAsia"/>
          <w:spacing w:val="0"/>
          <w:sz w:val="22"/>
          <w:szCs w:val="22"/>
          <w:u w:val="single" w:color="FF0000"/>
        </w:rPr>
        <w:t xml:space="preserve">　　　　　　　　　　　　　　　　</w:t>
      </w:r>
    </w:p>
    <w:p w14:paraId="094B5ADB" w14:textId="77777777" w:rsidR="006B059D" w:rsidRDefault="006B059D" w:rsidP="006B059D">
      <w:pPr>
        <w:pStyle w:val="a3"/>
        <w:spacing w:line="360" w:lineRule="auto"/>
        <w:ind w:left="244"/>
        <w:rPr>
          <w:rFonts w:ascii="ＭＳ Ｐ明朝" w:eastAsia="ＭＳ Ｐ明朝" w:hAnsi="ＭＳ Ｐ明朝"/>
          <w:spacing w:val="0"/>
          <w:sz w:val="22"/>
          <w:szCs w:val="22"/>
        </w:rPr>
      </w:pPr>
      <w:r>
        <w:rPr>
          <w:rFonts w:ascii="ＭＳ Ｐ明朝" w:eastAsia="ＭＳ Ｐ明朝" w:hAnsi="ＭＳ Ｐ明朝" w:hint="eastAsia"/>
          <w:spacing w:val="0"/>
          <w:sz w:val="22"/>
          <w:szCs w:val="22"/>
        </w:rPr>
        <w:t xml:space="preserve">(6) </w:t>
      </w:r>
      <w:r>
        <w:rPr>
          <w:rFonts w:ascii="ＭＳ Ｐゴシック" w:eastAsia="ＭＳ Ｐゴシック" w:hAnsi="ＭＳ Ｐゴシック" w:hint="eastAsia"/>
          <w:b/>
          <w:spacing w:val="0"/>
          <w:sz w:val="22"/>
          <w:szCs w:val="22"/>
        </w:rPr>
        <w:t>「鑑定書作成の手引」の裁判所からの送付は必要ですか。</w:t>
      </w:r>
    </w:p>
    <w:p w14:paraId="2AE92B6D" w14:textId="77777777" w:rsidR="006B059D" w:rsidRDefault="006B059D" w:rsidP="006B059D">
      <w:pPr>
        <w:pStyle w:val="a3"/>
        <w:spacing w:line="360" w:lineRule="auto"/>
        <w:ind w:left="244"/>
        <w:rPr>
          <w:rFonts w:ascii="ＭＳ Ｐ明朝" w:eastAsia="ＭＳ Ｐ明朝" w:hAnsi="ＭＳ Ｐ明朝"/>
          <w:bCs/>
          <w:spacing w:val="0"/>
          <w:sz w:val="22"/>
          <w:szCs w:val="22"/>
        </w:rPr>
      </w:pPr>
      <w:r>
        <w:rPr>
          <w:rFonts w:ascii="ＭＳ Ｐ明朝" w:eastAsia="ＭＳ Ｐ明朝" w:hAnsi="ＭＳ Ｐ明朝" w:hint="eastAsia"/>
          <w:spacing w:val="0"/>
          <w:sz w:val="22"/>
          <w:szCs w:val="22"/>
        </w:rPr>
        <w:t xml:space="preserve">　</w:t>
      </w:r>
      <w:r>
        <w:rPr>
          <w:rFonts w:ascii="ＭＳ Ｐ明朝" w:eastAsia="ＭＳ Ｐ明朝" w:hAnsi="ＭＳ Ｐ明朝" w:hint="eastAsia"/>
          <w:bCs/>
          <w:spacing w:val="0"/>
          <w:sz w:val="22"/>
          <w:szCs w:val="22"/>
        </w:rPr>
        <w:t>□必要　　□不要</w:t>
      </w:r>
    </w:p>
    <w:p w14:paraId="4E33B0FB" w14:textId="77777777" w:rsidR="006B059D" w:rsidRDefault="006B059D" w:rsidP="006B059D">
      <w:pPr>
        <w:spacing w:line="260" w:lineRule="exact"/>
        <w:ind w:left="804" w:hangingChars="400" w:hanging="804"/>
        <w:rPr>
          <w:rFonts w:ascii="Century" w:eastAsia="ＭＳ 明朝" w:hAnsi="Century"/>
          <w:sz w:val="20"/>
          <w:szCs w:val="20"/>
        </w:rPr>
      </w:pPr>
      <w:r>
        <w:rPr>
          <w:rFonts w:ascii="ＭＳ Ｐ明朝" w:eastAsia="ＭＳ Ｐ明朝" w:hAnsi="ＭＳ Ｐ明朝" w:hint="eastAsia"/>
          <w:b/>
          <w:bCs/>
          <w:sz w:val="22"/>
          <w:szCs w:val="22"/>
        </w:rPr>
        <w:t xml:space="preserve">　　　</w:t>
      </w:r>
      <w:r>
        <w:rPr>
          <w:rFonts w:ascii="ＭＳ Ｐ明朝" w:eastAsia="ＭＳ Ｐ明朝" w:hAnsi="ＭＳ Ｐ明朝" w:hint="eastAsia"/>
          <w:bCs/>
          <w:sz w:val="22"/>
          <w:szCs w:val="22"/>
        </w:rPr>
        <w:t>注：「鑑定書作成の手引」は，最高裁判所ウェブサイト内の「</w:t>
      </w:r>
      <w:r>
        <w:rPr>
          <w:rFonts w:ascii="ＭＳ 明朝" w:hAnsi="ＭＳ 明朝" w:hint="eastAsia"/>
          <w:sz w:val="20"/>
          <w:szCs w:val="20"/>
        </w:rPr>
        <w:t>後見ポータルサイト」からダウンロードすることができます</w:t>
      </w:r>
      <w:r>
        <w:rPr>
          <w:rFonts w:ascii="ＭＳ 明朝" w:hAnsi="ＭＳ 明朝" w:hint="eastAsia"/>
        </w:rPr>
        <w:t>（https://www.courts.go.jp/saiban/koukenp/</w:t>
      </w:r>
      <w:r>
        <w:rPr>
          <w:rFonts w:ascii="ＭＳ 明朝" w:hAnsi="ＭＳ 明朝" w:hint="eastAsia"/>
          <w:bCs/>
        </w:rPr>
        <w:t>）</w:t>
      </w:r>
      <w:r>
        <w:rPr>
          <w:rFonts w:ascii="ＭＳ 明朝" w:hAnsi="ＭＳ 明朝" w:hint="eastAsia"/>
          <w:sz w:val="20"/>
          <w:szCs w:val="20"/>
        </w:rPr>
        <w:t>。</w:t>
      </w:r>
    </w:p>
    <w:p w14:paraId="30196736" w14:textId="77777777" w:rsidR="006B059D" w:rsidRDefault="006B059D" w:rsidP="006B059D">
      <w:pPr>
        <w:pStyle w:val="a3"/>
        <w:spacing w:line="240" w:lineRule="auto"/>
        <w:rPr>
          <w:rFonts w:ascii="ＭＳ Ｐ明朝" w:eastAsia="ＭＳ Ｐ明朝" w:hAnsi="ＭＳ Ｐ明朝"/>
          <w:spacing w:val="0"/>
          <w:sz w:val="24"/>
          <w:szCs w:val="24"/>
        </w:rPr>
      </w:pPr>
    </w:p>
    <w:p w14:paraId="5999527D" w14:textId="0E2FFC7C" w:rsidR="006B059D" w:rsidRDefault="005F2312" w:rsidP="006B059D">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（令和３年１０</w:t>
      </w:r>
      <w:r w:rsidR="006B059D">
        <w:rPr>
          <w:rFonts w:ascii="ＭＳ ゴシック" w:eastAsia="ＭＳ ゴシック" w:hAnsi="ＭＳ ゴシック" w:hint="eastAsia"/>
          <w:sz w:val="16"/>
          <w:szCs w:val="16"/>
        </w:rPr>
        <w:t>月版）</w:t>
      </w:r>
    </w:p>
    <w:p w14:paraId="660697B5" w14:textId="49A94800" w:rsidR="00A8728C" w:rsidRPr="006B059D" w:rsidRDefault="00A8728C" w:rsidP="006B059D">
      <w:pPr>
        <w:widowControl/>
        <w:jc w:val="left"/>
        <w:rPr>
          <w:rFonts w:asciiTheme="majorEastAsia" w:eastAsiaTheme="majorEastAsia" w:hAnsiTheme="majorEastAsia" w:cs="ＭＳ ゴシック"/>
          <w:b/>
          <w:spacing w:val="-1"/>
          <w:kern w:val="0"/>
          <w:sz w:val="20"/>
          <w:szCs w:val="20"/>
        </w:rPr>
      </w:pPr>
    </w:p>
    <w:sectPr w:rsidR="00A8728C" w:rsidRPr="006B059D" w:rsidSect="00C22B60">
      <w:headerReference w:type="first" r:id="rId14"/>
      <w:footerReference w:type="first" r:id="rId15"/>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868B" w14:textId="77777777" w:rsidR="003E79D3" w:rsidRDefault="003E79D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C6EA" w14:textId="77777777" w:rsidR="00DD0E7D" w:rsidRDefault="003E79D3" w:rsidP="0070383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53B4" w14:textId="77777777" w:rsidR="003E79D3" w:rsidRDefault="003E79D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5C002" w14:textId="63A88E65" w:rsidR="006B059D" w:rsidRDefault="0007515E">
    <w:pPr>
      <w:pStyle w:val="ab"/>
    </w:pPr>
    <w:r>
      <w:t xml:space="preserve">　</w:t>
    </w:r>
    <w:r>
      <w:rPr>
        <w:rFonts w:asciiTheme="majorEastAsia" w:eastAsiaTheme="majorEastAsia" w:hAnsiTheme="majorEastAsia"/>
      </w:rPr>
      <w:t>（家庭裁判所提出用</w:t>
    </w:r>
    <w:r>
      <w:rPr>
        <w:rFonts w:asciiTheme="majorEastAsia" w:eastAsiaTheme="majorEastAsia" w:hAnsiTheme="majorEastAsia"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E7760" w14:textId="77777777" w:rsidR="00DD0E7D" w:rsidRPr="00715F08" w:rsidRDefault="003E79D3">
    <w:pPr>
      <w:pStyle w:val="ab"/>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039A"/>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15E"/>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E79D3"/>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2312"/>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59D"/>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50F9"/>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F931-9B51-43FF-8489-2C82F136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754</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2021-12-14T04:10:00Z</dcterms:modified>
</cp:coreProperties>
</file>