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AF1" w:rsidRPr="0000348A" w:rsidRDefault="00120AF1" w:rsidP="00120AF1">
      <w:pPr>
        <w:ind w:left="210" w:hangingChars="100" w:hanging="210"/>
        <w:jc w:val="right"/>
        <w:rPr>
          <w:rFonts w:ascii="BIZ UDゴシック" w:eastAsia="BIZ UDゴシック" w:hAnsi="BIZ UDゴシック"/>
        </w:rPr>
      </w:pPr>
      <w:r w:rsidRPr="0000348A">
        <w:rPr>
          <w:rFonts w:ascii="BIZ UDゴシック" w:eastAsia="BIZ UDゴシック" w:hAnsi="BIZ UDゴシック" w:hint="eastAsia"/>
        </w:rPr>
        <w:t>令和５年９月</w:t>
      </w:r>
      <w:r>
        <w:rPr>
          <w:rFonts w:ascii="BIZ UDゴシック" w:eastAsia="BIZ UDゴシック" w:hAnsi="BIZ UDゴシック" w:hint="eastAsia"/>
        </w:rPr>
        <w:t>１５</w:t>
      </w:r>
      <w:r w:rsidRPr="0000348A">
        <w:rPr>
          <w:rFonts w:ascii="BIZ UDゴシック" w:eastAsia="BIZ UDゴシック" w:hAnsi="BIZ UDゴシック" w:hint="eastAsia"/>
        </w:rPr>
        <w:t>日</w:t>
      </w:r>
    </w:p>
    <w:p w:rsidR="00120AF1" w:rsidRPr="00015053" w:rsidRDefault="00120AF1" w:rsidP="00120AF1">
      <w:pPr>
        <w:ind w:left="400" w:hangingChars="100" w:hanging="400"/>
        <w:jc w:val="center"/>
        <w:rPr>
          <w:rFonts w:ascii="BIZ UDゴシック" w:eastAsia="BIZ UDゴシック" w:hAnsi="BIZ UDゴシック"/>
          <w:sz w:val="40"/>
          <w:szCs w:val="40"/>
        </w:rPr>
      </w:pPr>
      <w:r w:rsidRPr="00015053">
        <w:rPr>
          <w:rFonts w:ascii="BIZ UDゴシック" w:eastAsia="BIZ UDゴシック" w:hAnsi="BIZ UDゴシック" w:hint="eastAsia"/>
          <w:sz w:val="40"/>
          <w:szCs w:val="40"/>
        </w:rPr>
        <w:t>予納郵便切手額変更のお知らせ</w:t>
      </w:r>
    </w:p>
    <w:p w:rsidR="00120AF1" w:rsidRPr="0000348A" w:rsidRDefault="00120AF1" w:rsidP="00120AF1">
      <w:pPr>
        <w:ind w:left="228" w:hangingChars="100" w:hanging="228"/>
        <w:jc w:val="right"/>
        <w:rPr>
          <w:rFonts w:ascii="BIZ UDゴシック" w:eastAsia="BIZ UDゴシック" w:hAnsi="BIZ UDゴシック"/>
        </w:rPr>
      </w:pPr>
      <w:r w:rsidRPr="00120AF1">
        <w:rPr>
          <w:rFonts w:ascii="BIZ UDゴシック" w:eastAsia="BIZ UDゴシック" w:hAnsi="BIZ UDゴシック" w:hint="eastAsia"/>
          <w:spacing w:val="9"/>
          <w:kern w:val="0"/>
          <w:fitText w:val="2940" w:id="-1191993600"/>
        </w:rPr>
        <w:t>東京家庭裁判所後見センタ</w:t>
      </w:r>
      <w:r w:rsidRPr="00120AF1">
        <w:rPr>
          <w:rFonts w:ascii="BIZ UDゴシック" w:eastAsia="BIZ UDゴシック" w:hAnsi="BIZ UDゴシック" w:hint="eastAsia"/>
          <w:spacing w:val="-2"/>
          <w:kern w:val="0"/>
          <w:fitText w:val="2940" w:id="-1191993600"/>
        </w:rPr>
        <w:t>ー</w:t>
      </w:r>
    </w:p>
    <w:p w:rsidR="00120AF1" w:rsidRPr="0000348A" w:rsidRDefault="00120AF1" w:rsidP="00120AF1">
      <w:pPr>
        <w:ind w:left="210" w:hangingChars="100" w:hanging="210"/>
        <w:jc w:val="right"/>
        <w:rPr>
          <w:rFonts w:ascii="BIZ UDゴシック" w:eastAsia="BIZ UDゴシック" w:hAnsi="BIZ UDゴシック"/>
        </w:rPr>
      </w:pPr>
      <w:r w:rsidRPr="0000348A">
        <w:rPr>
          <w:rFonts w:ascii="BIZ UDゴシック" w:eastAsia="BIZ UDゴシック" w:hAnsi="BIZ UDゴシック" w:hint="eastAsia"/>
        </w:rPr>
        <w:t>東京家庭裁判所立川支部後見係</w:t>
      </w:r>
    </w:p>
    <w:p w:rsidR="00120AF1" w:rsidRPr="0000348A" w:rsidRDefault="00120AF1" w:rsidP="00120AF1">
      <w:pPr>
        <w:ind w:firstLineChars="100" w:firstLine="210"/>
        <w:rPr>
          <w:rFonts w:ascii="BIZ UDゴシック" w:eastAsia="BIZ UDゴシック" w:hAnsi="BIZ UDゴシック"/>
        </w:rPr>
      </w:pPr>
    </w:p>
    <w:p w:rsidR="00120AF1" w:rsidRPr="0000348A" w:rsidRDefault="00120AF1" w:rsidP="00120AF1">
      <w:pPr>
        <w:ind w:firstLineChars="100" w:firstLine="210"/>
        <w:rPr>
          <w:rFonts w:ascii="BIZ UDゴシック" w:eastAsia="BIZ UDゴシック" w:hAnsi="BIZ UDゴシック"/>
        </w:rPr>
      </w:pPr>
      <w:r w:rsidRPr="0000348A">
        <w:rPr>
          <w:rFonts w:ascii="BIZ UDゴシック" w:eastAsia="BIZ UDゴシック" w:hAnsi="BIZ UDゴシック" w:hint="eastAsia"/>
        </w:rPr>
        <w:t>令和５年１０月１日から郵便料金が改定されることに伴い、申立時に予納していただく郵便切手の合計額及び内訳を変更しました。</w:t>
      </w:r>
    </w:p>
    <w:p w:rsidR="00120AF1" w:rsidRDefault="00120AF1" w:rsidP="00120AF1">
      <w:pPr>
        <w:ind w:firstLineChars="100" w:firstLine="210"/>
        <w:rPr>
          <w:rFonts w:ascii="BIZ UDゴシック" w:eastAsia="BIZ UDゴシック" w:hAnsi="BIZ UDゴシック"/>
        </w:rPr>
      </w:pPr>
      <w:r w:rsidRPr="0000348A">
        <w:rPr>
          <w:rFonts w:ascii="BIZ UDゴシック" w:eastAsia="BIZ UDゴシック" w:hAnsi="BIZ UDゴシック" w:hint="eastAsia"/>
        </w:rPr>
        <w:t>今後の申立ては、申立ての手引や申立セット（書式）の記載に関わらず、次の合計額及び内訳で予納してください（既に郵便切手を準備されている方は、そのまま申立てをしていただいて構いませんが、郵便切手を追納していただくことがあります。）。</w:t>
      </w:r>
    </w:p>
    <w:p w:rsidR="00120AF1" w:rsidRPr="0000348A" w:rsidRDefault="00120AF1" w:rsidP="00120AF1">
      <w:pPr>
        <w:ind w:firstLineChars="100" w:firstLine="210"/>
        <w:rPr>
          <w:rFonts w:ascii="BIZ UDゴシック" w:eastAsia="BIZ UDゴシック" w:hAnsi="BIZ UDゴシック"/>
        </w:rPr>
      </w:pPr>
      <w:r w:rsidRPr="0000348A">
        <w:rPr>
          <w:rFonts w:ascii="BIZ UDゴシック" w:eastAsia="BIZ UDゴシック" w:hAnsi="BIZ UDゴシック" w:hint="eastAsia"/>
        </w:rPr>
        <w:t>なお、収入印紙額に変更はありません。</w:t>
      </w:r>
    </w:p>
    <w:p w:rsidR="00120AF1" w:rsidRPr="0000348A" w:rsidRDefault="00120AF1" w:rsidP="00120AF1">
      <w:pPr>
        <w:ind w:firstLineChars="100" w:firstLine="210"/>
        <w:rPr>
          <w:rFonts w:ascii="BIZ UDゴシック" w:eastAsia="BIZ UDゴシック" w:hAnsi="BIZ UDゴシック"/>
        </w:rPr>
      </w:pPr>
    </w:p>
    <w:tbl>
      <w:tblPr>
        <w:tblStyle w:val="a9"/>
        <w:tblW w:w="9776" w:type="dxa"/>
        <w:tblLook w:val="04A0" w:firstRow="1" w:lastRow="0" w:firstColumn="1" w:lastColumn="0" w:noHBand="0" w:noVBand="1"/>
      </w:tblPr>
      <w:tblGrid>
        <w:gridCol w:w="2547"/>
        <w:gridCol w:w="1984"/>
        <w:gridCol w:w="1276"/>
        <w:gridCol w:w="3969"/>
      </w:tblGrid>
      <w:tr w:rsidR="00120AF1" w:rsidRPr="0000348A" w:rsidTr="00770424">
        <w:trPr>
          <w:trHeight w:val="409"/>
        </w:trPr>
        <w:tc>
          <w:tcPr>
            <w:tcW w:w="2547" w:type="dxa"/>
            <w:vMerge w:val="restart"/>
            <w:noWrap/>
            <w:vAlign w:val="center"/>
            <w:hideMark/>
          </w:tcPr>
          <w:p w:rsidR="00120AF1" w:rsidRPr="0000348A" w:rsidRDefault="00120AF1" w:rsidP="00770424">
            <w:pPr>
              <w:jc w:val="center"/>
              <w:rPr>
                <w:rFonts w:ascii="BIZ UDゴシック" w:eastAsia="BIZ UDゴシック" w:hAnsi="BIZ UDゴシック"/>
              </w:rPr>
            </w:pPr>
            <w:r w:rsidRPr="0000348A">
              <w:rPr>
                <w:rFonts w:ascii="BIZ UDゴシック" w:eastAsia="BIZ UDゴシック" w:hAnsi="BIZ UDゴシック" w:hint="eastAsia"/>
              </w:rPr>
              <w:t>事件名</w:t>
            </w:r>
          </w:p>
        </w:tc>
        <w:tc>
          <w:tcPr>
            <w:tcW w:w="3260" w:type="dxa"/>
            <w:gridSpan w:val="2"/>
            <w:noWrap/>
            <w:vAlign w:val="center"/>
            <w:hideMark/>
          </w:tcPr>
          <w:p w:rsidR="00120AF1" w:rsidRPr="0000348A" w:rsidRDefault="00120AF1" w:rsidP="00770424">
            <w:pPr>
              <w:jc w:val="center"/>
              <w:rPr>
                <w:rFonts w:ascii="BIZ UDゴシック" w:eastAsia="BIZ UDゴシック" w:hAnsi="BIZ UDゴシック"/>
              </w:rPr>
            </w:pPr>
            <w:r w:rsidRPr="0000348A">
              <w:rPr>
                <w:rFonts w:ascii="BIZ UDゴシック" w:eastAsia="BIZ UDゴシック" w:hAnsi="BIZ UDゴシック" w:hint="eastAsia"/>
              </w:rPr>
              <w:t>収入印紙(変更なし)</w:t>
            </w:r>
          </w:p>
        </w:tc>
        <w:tc>
          <w:tcPr>
            <w:tcW w:w="3969" w:type="dxa"/>
            <w:vMerge w:val="restart"/>
            <w:vAlign w:val="center"/>
            <w:hideMark/>
          </w:tcPr>
          <w:p w:rsidR="00120AF1" w:rsidRPr="0000348A" w:rsidRDefault="00120AF1" w:rsidP="00770424">
            <w:pPr>
              <w:ind w:firstLineChars="100" w:firstLine="210"/>
              <w:jc w:val="center"/>
              <w:rPr>
                <w:rFonts w:ascii="BIZ UDゴシック" w:eastAsia="BIZ UDゴシック" w:hAnsi="BIZ UDゴシック"/>
              </w:rPr>
            </w:pPr>
            <w:r w:rsidRPr="0000348A">
              <w:rPr>
                <w:rFonts w:ascii="BIZ UDゴシック" w:eastAsia="BIZ UDゴシック" w:hAnsi="BIZ UDゴシック" w:hint="eastAsia"/>
              </w:rPr>
              <w:t>郵便切手（変更）</w:t>
            </w:r>
          </w:p>
        </w:tc>
      </w:tr>
      <w:tr w:rsidR="00120AF1" w:rsidRPr="0000348A" w:rsidTr="00770424">
        <w:trPr>
          <w:trHeight w:val="319"/>
        </w:trPr>
        <w:tc>
          <w:tcPr>
            <w:tcW w:w="2547" w:type="dxa"/>
            <w:vMerge/>
            <w:hideMark/>
          </w:tcPr>
          <w:p w:rsidR="00120AF1" w:rsidRPr="0000348A" w:rsidRDefault="00120AF1" w:rsidP="00770424">
            <w:pPr>
              <w:ind w:firstLineChars="100" w:firstLine="210"/>
              <w:jc w:val="center"/>
              <w:rPr>
                <w:rFonts w:ascii="BIZ UDゴシック" w:eastAsia="BIZ UDゴシック" w:hAnsi="BIZ UDゴシック"/>
              </w:rPr>
            </w:pPr>
          </w:p>
        </w:tc>
        <w:tc>
          <w:tcPr>
            <w:tcW w:w="1984" w:type="dxa"/>
            <w:noWrap/>
            <w:hideMark/>
          </w:tcPr>
          <w:p w:rsidR="00120AF1" w:rsidRPr="0000348A" w:rsidRDefault="00120AF1" w:rsidP="00770424">
            <w:pPr>
              <w:jc w:val="center"/>
              <w:rPr>
                <w:rFonts w:ascii="BIZ UDゴシック" w:eastAsia="BIZ UDゴシック" w:hAnsi="BIZ UDゴシック"/>
              </w:rPr>
            </w:pPr>
            <w:r w:rsidRPr="0000348A">
              <w:rPr>
                <w:rFonts w:ascii="BIZ UDゴシック" w:eastAsia="BIZ UDゴシック" w:hAnsi="BIZ UDゴシック" w:hint="eastAsia"/>
              </w:rPr>
              <w:t>申立手数料</w:t>
            </w:r>
          </w:p>
        </w:tc>
        <w:tc>
          <w:tcPr>
            <w:tcW w:w="1276" w:type="dxa"/>
            <w:noWrap/>
            <w:hideMark/>
          </w:tcPr>
          <w:p w:rsidR="00120AF1" w:rsidRPr="0000348A" w:rsidRDefault="00120AF1" w:rsidP="00770424">
            <w:pPr>
              <w:jc w:val="center"/>
              <w:rPr>
                <w:rFonts w:ascii="BIZ UDゴシック" w:eastAsia="BIZ UDゴシック" w:hAnsi="BIZ UDゴシック"/>
              </w:rPr>
            </w:pPr>
            <w:r w:rsidRPr="0000348A">
              <w:rPr>
                <w:rFonts w:ascii="BIZ UDゴシック" w:eastAsia="BIZ UDゴシック" w:hAnsi="BIZ UDゴシック" w:hint="eastAsia"/>
              </w:rPr>
              <w:t>登記</w:t>
            </w:r>
          </w:p>
          <w:p w:rsidR="00120AF1" w:rsidRPr="0000348A" w:rsidRDefault="00120AF1" w:rsidP="00770424">
            <w:pPr>
              <w:jc w:val="center"/>
              <w:rPr>
                <w:rFonts w:ascii="BIZ UDゴシック" w:eastAsia="BIZ UDゴシック" w:hAnsi="BIZ UDゴシック"/>
              </w:rPr>
            </w:pPr>
            <w:r>
              <w:rPr>
                <w:rFonts w:ascii="BIZ UDゴシック" w:eastAsia="BIZ UDゴシック" w:hAnsi="BIZ UDゴシック" w:hint="eastAsia"/>
              </w:rPr>
              <w:t>手数料</w:t>
            </w:r>
          </w:p>
        </w:tc>
        <w:tc>
          <w:tcPr>
            <w:tcW w:w="3969" w:type="dxa"/>
            <w:vMerge/>
            <w:hideMark/>
          </w:tcPr>
          <w:p w:rsidR="00120AF1" w:rsidRPr="0000348A" w:rsidRDefault="00120AF1" w:rsidP="00770424">
            <w:pPr>
              <w:ind w:firstLineChars="100" w:firstLine="210"/>
              <w:rPr>
                <w:rFonts w:ascii="BIZ UDゴシック" w:eastAsia="BIZ UDゴシック" w:hAnsi="BIZ UDゴシック"/>
              </w:rPr>
            </w:pPr>
          </w:p>
        </w:tc>
      </w:tr>
      <w:tr w:rsidR="00120AF1" w:rsidRPr="0000348A" w:rsidTr="00770424">
        <w:trPr>
          <w:trHeight w:val="319"/>
        </w:trPr>
        <w:tc>
          <w:tcPr>
            <w:tcW w:w="2547" w:type="dxa"/>
            <w:noWrap/>
            <w:vAlign w:val="center"/>
            <w:hideMark/>
          </w:tcPr>
          <w:p w:rsidR="00120AF1" w:rsidRPr="0000348A" w:rsidRDefault="00120AF1" w:rsidP="00770424">
            <w:pPr>
              <w:jc w:val="center"/>
              <w:rPr>
                <w:rFonts w:ascii="BIZ UDゴシック" w:eastAsia="BIZ UDゴシック" w:hAnsi="BIZ UDゴシック"/>
              </w:rPr>
            </w:pPr>
            <w:r w:rsidRPr="0000348A">
              <w:rPr>
                <w:rFonts w:ascii="BIZ UDゴシック" w:eastAsia="BIZ UDゴシック" w:hAnsi="BIZ UDゴシック" w:hint="eastAsia"/>
              </w:rPr>
              <w:t>後見開始</w:t>
            </w:r>
          </w:p>
        </w:tc>
        <w:tc>
          <w:tcPr>
            <w:tcW w:w="1984" w:type="dxa"/>
            <w:noWrap/>
            <w:vAlign w:val="center"/>
            <w:hideMark/>
          </w:tcPr>
          <w:p w:rsidR="00120AF1" w:rsidRPr="0000348A" w:rsidRDefault="00120AF1" w:rsidP="00770424">
            <w:pPr>
              <w:jc w:val="center"/>
              <w:rPr>
                <w:rFonts w:ascii="BIZ UDゴシック" w:eastAsia="BIZ UDゴシック" w:hAnsi="BIZ UDゴシック"/>
              </w:rPr>
            </w:pPr>
            <w:r w:rsidRPr="0000348A">
              <w:rPr>
                <w:rFonts w:ascii="BIZ UDゴシック" w:eastAsia="BIZ UDゴシック" w:hAnsi="BIZ UDゴシック" w:hint="eastAsia"/>
              </w:rPr>
              <w:t>800円</w:t>
            </w:r>
          </w:p>
        </w:tc>
        <w:tc>
          <w:tcPr>
            <w:tcW w:w="1276" w:type="dxa"/>
            <w:noWrap/>
            <w:vAlign w:val="center"/>
            <w:hideMark/>
          </w:tcPr>
          <w:p w:rsidR="00120AF1" w:rsidRPr="0000348A" w:rsidRDefault="00120AF1" w:rsidP="00770424">
            <w:pPr>
              <w:jc w:val="center"/>
              <w:rPr>
                <w:rFonts w:ascii="BIZ UDゴシック" w:eastAsia="BIZ UDゴシック" w:hAnsi="BIZ UDゴシック"/>
              </w:rPr>
            </w:pPr>
            <w:r w:rsidRPr="0000348A">
              <w:rPr>
                <w:rFonts w:ascii="BIZ UDゴシック" w:eastAsia="BIZ UDゴシック" w:hAnsi="BIZ UDゴシック" w:hint="eastAsia"/>
              </w:rPr>
              <w:t>2,600円</w:t>
            </w:r>
          </w:p>
        </w:tc>
        <w:tc>
          <w:tcPr>
            <w:tcW w:w="3969" w:type="dxa"/>
            <w:noWrap/>
            <w:hideMark/>
          </w:tcPr>
          <w:p w:rsidR="00120AF1" w:rsidRPr="0000348A" w:rsidRDefault="00120AF1" w:rsidP="00770424">
            <w:pPr>
              <w:ind w:firstLineChars="100" w:firstLine="210"/>
              <w:rPr>
                <w:rFonts w:ascii="BIZ UDゴシック" w:eastAsia="BIZ UDゴシック" w:hAnsi="BIZ UDゴシック"/>
              </w:rPr>
            </w:pPr>
            <w:r w:rsidRPr="0000348A">
              <w:rPr>
                <w:rFonts w:ascii="BIZ UDゴシック" w:eastAsia="BIZ UDゴシック" w:hAnsi="BIZ UDゴシック" w:hint="eastAsia"/>
              </w:rPr>
              <w:t>合計3,720円</w:t>
            </w:r>
          </w:p>
          <w:p w:rsidR="00120AF1" w:rsidRPr="0000348A" w:rsidRDefault="00120AF1" w:rsidP="00770424">
            <w:pPr>
              <w:rPr>
                <w:rFonts w:ascii="BIZ UDゴシック" w:eastAsia="BIZ UDゴシック" w:hAnsi="BIZ UDゴシック"/>
              </w:rPr>
            </w:pPr>
            <w:r w:rsidRPr="0000348A">
              <w:rPr>
                <w:rFonts w:ascii="BIZ UDゴシック" w:eastAsia="BIZ UDゴシック" w:hAnsi="BIZ UDゴシック" w:hint="eastAsia"/>
              </w:rPr>
              <w:t>（内訳）</w:t>
            </w:r>
            <w:r w:rsidRPr="0000348A">
              <w:rPr>
                <w:rFonts w:ascii="BIZ UDゴシック" w:eastAsia="BIZ UDゴシック" w:hAnsi="BIZ UDゴシック"/>
              </w:rPr>
              <w:t>500 円</w:t>
            </w:r>
            <w:r w:rsidRPr="0000348A">
              <w:rPr>
                <w:rFonts w:ascii="BIZ UDゴシック" w:eastAsia="BIZ UDゴシック" w:hAnsi="BIZ UDゴシック"/>
              </w:rPr>
              <w:tab/>
              <w:t xml:space="preserve"> 3 枚</w:t>
            </w:r>
          </w:p>
          <w:p w:rsidR="00120AF1" w:rsidRPr="0000348A" w:rsidRDefault="00120AF1" w:rsidP="00770424">
            <w:pPr>
              <w:ind w:firstLineChars="400" w:firstLine="840"/>
              <w:rPr>
                <w:rFonts w:ascii="BIZ UDゴシック" w:eastAsia="BIZ UDゴシック" w:hAnsi="BIZ UDゴシック"/>
              </w:rPr>
            </w:pPr>
            <w:r w:rsidRPr="0000348A">
              <w:rPr>
                <w:rFonts w:ascii="BIZ UDゴシック" w:eastAsia="BIZ UDゴシック" w:hAnsi="BIZ UDゴシック"/>
              </w:rPr>
              <w:t>100 円</w:t>
            </w:r>
            <w:r w:rsidRPr="0000348A">
              <w:rPr>
                <w:rFonts w:ascii="BIZ UDゴシック" w:eastAsia="BIZ UDゴシック" w:hAnsi="BIZ UDゴシック"/>
              </w:rPr>
              <w:tab/>
              <w:t xml:space="preserve"> 7 枚</w:t>
            </w:r>
          </w:p>
          <w:p w:rsidR="00120AF1" w:rsidRPr="0000348A" w:rsidRDefault="00120AF1" w:rsidP="00770424">
            <w:pPr>
              <w:ind w:firstLineChars="450" w:firstLine="945"/>
              <w:rPr>
                <w:rFonts w:ascii="BIZ UDゴシック" w:eastAsia="BIZ UDゴシック" w:hAnsi="BIZ UDゴシック"/>
              </w:rPr>
            </w:pPr>
            <w:r w:rsidRPr="0000348A">
              <w:rPr>
                <w:rFonts w:ascii="BIZ UDゴシック" w:eastAsia="BIZ UDゴシック" w:hAnsi="BIZ UDゴシック"/>
              </w:rPr>
              <w:t>84 円</w:t>
            </w:r>
            <w:r w:rsidRPr="0000348A">
              <w:rPr>
                <w:rFonts w:ascii="BIZ UDゴシック" w:eastAsia="BIZ UDゴシック" w:hAnsi="BIZ UDゴシック"/>
              </w:rPr>
              <w:tab/>
              <w:t>15 枚</w:t>
            </w:r>
          </w:p>
          <w:p w:rsidR="00120AF1" w:rsidRPr="0000348A" w:rsidRDefault="00120AF1" w:rsidP="00770424">
            <w:pPr>
              <w:ind w:firstLineChars="450" w:firstLine="945"/>
              <w:rPr>
                <w:rFonts w:ascii="BIZ UDゴシック" w:eastAsia="BIZ UDゴシック" w:hAnsi="BIZ UDゴシック"/>
              </w:rPr>
            </w:pPr>
            <w:r w:rsidRPr="0000348A">
              <w:rPr>
                <w:rFonts w:ascii="BIZ UDゴシック" w:eastAsia="BIZ UDゴシック" w:hAnsi="BIZ UDゴシック"/>
              </w:rPr>
              <w:t>20 円</w:t>
            </w:r>
            <w:r w:rsidRPr="0000348A">
              <w:rPr>
                <w:rFonts w:ascii="BIZ UDゴシック" w:eastAsia="BIZ UDゴシック" w:hAnsi="BIZ UDゴシック"/>
              </w:rPr>
              <w:tab/>
              <w:t>10 枚</w:t>
            </w:r>
          </w:p>
          <w:p w:rsidR="00120AF1" w:rsidRPr="0000348A" w:rsidRDefault="00120AF1" w:rsidP="00770424">
            <w:pPr>
              <w:ind w:firstLineChars="450" w:firstLine="945"/>
              <w:rPr>
                <w:rFonts w:ascii="BIZ UDゴシック" w:eastAsia="BIZ UDゴシック" w:hAnsi="BIZ UDゴシック"/>
              </w:rPr>
            </w:pPr>
            <w:r w:rsidRPr="0000348A">
              <w:rPr>
                <w:rFonts w:ascii="BIZ UDゴシック" w:eastAsia="BIZ UDゴシック" w:hAnsi="BIZ UDゴシック"/>
              </w:rPr>
              <w:t>10 円</w:t>
            </w:r>
            <w:r w:rsidRPr="0000348A">
              <w:rPr>
                <w:rFonts w:ascii="BIZ UDゴシック" w:eastAsia="BIZ UDゴシック" w:hAnsi="BIZ UDゴシック"/>
              </w:rPr>
              <w:tab/>
              <w:t xml:space="preserve"> 5 枚</w:t>
            </w:r>
          </w:p>
          <w:p w:rsidR="00120AF1" w:rsidRPr="0000348A" w:rsidRDefault="00120AF1" w:rsidP="00120AF1">
            <w:pPr>
              <w:ind w:firstLineChars="500" w:firstLine="1050"/>
              <w:rPr>
                <w:rFonts w:ascii="BIZ UDゴシック" w:eastAsia="BIZ UDゴシック" w:hAnsi="BIZ UDゴシック"/>
              </w:rPr>
            </w:pPr>
            <w:r w:rsidRPr="0000348A">
              <w:rPr>
                <w:rFonts w:ascii="BIZ UDゴシック" w:eastAsia="BIZ UDゴシック" w:hAnsi="BIZ UDゴシック"/>
              </w:rPr>
              <w:t>2 円</w:t>
            </w:r>
            <w:r w:rsidRPr="0000348A">
              <w:rPr>
                <w:rFonts w:ascii="BIZ UDゴシック" w:eastAsia="BIZ UDゴシック" w:hAnsi="BIZ UDゴシック" w:hint="eastAsia"/>
              </w:rPr>
              <w:t xml:space="preserve">　</w:t>
            </w:r>
            <w:r w:rsidRPr="0000348A">
              <w:rPr>
                <w:rFonts w:ascii="BIZ UDゴシック" w:eastAsia="BIZ UDゴシック" w:hAnsi="BIZ UDゴシック"/>
              </w:rPr>
              <w:t xml:space="preserve"> 5 枚</w:t>
            </w:r>
          </w:p>
        </w:tc>
      </w:tr>
      <w:tr w:rsidR="00120AF1" w:rsidRPr="0000348A" w:rsidTr="00770424">
        <w:trPr>
          <w:trHeight w:val="319"/>
        </w:trPr>
        <w:tc>
          <w:tcPr>
            <w:tcW w:w="2547" w:type="dxa"/>
            <w:noWrap/>
            <w:vAlign w:val="center"/>
            <w:hideMark/>
          </w:tcPr>
          <w:p w:rsidR="00120AF1" w:rsidRPr="0000348A" w:rsidRDefault="00120AF1" w:rsidP="00770424">
            <w:pPr>
              <w:jc w:val="center"/>
              <w:rPr>
                <w:rFonts w:ascii="BIZ UDゴシック" w:eastAsia="BIZ UDゴシック" w:hAnsi="BIZ UDゴシック"/>
              </w:rPr>
            </w:pPr>
            <w:r w:rsidRPr="0000348A">
              <w:rPr>
                <w:rFonts w:ascii="BIZ UDゴシック" w:eastAsia="BIZ UDゴシック" w:hAnsi="BIZ UDゴシック" w:hint="eastAsia"/>
              </w:rPr>
              <w:t>保佐／補助開始</w:t>
            </w:r>
          </w:p>
        </w:tc>
        <w:tc>
          <w:tcPr>
            <w:tcW w:w="1984" w:type="dxa"/>
            <w:noWrap/>
            <w:vAlign w:val="center"/>
            <w:hideMark/>
          </w:tcPr>
          <w:p w:rsidR="00120AF1" w:rsidRPr="0000348A" w:rsidRDefault="00120AF1" w:rsidP="00770424">
            <w:pPr>
              <w:jc w:val="center"/>
              <w:rPr>
                <w:rFonts w:ascii="BIZ UDゴシック" w:eastAsia="BIZ UDゴシック" w:hAnsi="BIZ UDゴシック"/>
              </w:rPr>
            </w:pPr>
            <w:r w:rsidRPr="0000348A">
              <w:rPr>
                <w:rFonts w:ascii="BIZ UDゴシック" w:eastAsia="BIZ UDゴシック" w:hAnsi="BIZ UDゴシック" w:hint="eastAsia"/>
              </w:rPr>
              <w:t>800</w:t>
            </w:r>
            <w:r w:rsidR="00E877C4">
              <w:rPr>
                <w:rFonts w:ascii="BIZ UDゴシック" w:eastAsia="BIZ UDゴシック" w:hAnsi="BIZ UDゴシック" w:hint="eastAsia"/>
              </w:rPr>
              <w:t>円　※</w:t>
            </w:r>
          </w:p>
        </w:tc>
        <w:tc>
          <w:tcPr>
            <w:tcW w:w="1276" w:type="dxa"/>
            <w:noWrap/>
            <w:vAlign w:val="center"/>
            <w:hideMark/>
          </w:tcPr>
          <w:p w:rsidR="00120AF1" w:rsidRPr="0000348A" w:rsidRDefault="00120AF1" w:rsidP="00770424">
            <w:pPr>
              <w:jc w:val="center"/>
              <w:rPr>
                <w:rFonts w:ascii="BIZ UDゴシック" w:eastAsia="BIZ UDゴシック" w:hAnsi="BIZ UDゴシック"/>
              </w:rPr>
            </w:pPr>
            <w:r w:rsidRPr="0000348A">
              <w:rPr>
                <w:rFonts w:ascii="BIZ UDゴシック" w:eastAsia="BIZ UDゴシック" w:hAnsi="BIZ UDゴシック" w:hint="eastAsia"/>
              </w:rPr>
              <w:t>2,600円</w:t>
            </w:r>
          </w:p>
        </w:tc>
        <w:tc>
          <w:tcPr>
            <w:tcW w:w="3969" w:type="dxa"/>
            <w:noWrap/>
            <w:hideMark/>
          </w:tcPr>
          <w:p w:rsidR="00120AF1" w:rsidRPr="0000348A" w:rsidRDefault="00120AF1" w:rsidP="00770424">
            <w:pPr>
              <w:ind w:firstLineChars="100" w:firstLine="210"/>
              <w:rPr>
                <w:rFonts w:ascii="BIZ UDゴシック" w:eastAsia="BIZ UDゴシック" w:hAnsi="BIZ UDゴシック"/>
              </w:rPr>
            </w:pPr>
            <w:r w:rsidRPr="0000348A">
              <w:rPr>
                <w:rFonts w:ascii="BIZ UDゴシック" w:eastAsia="BIZ UDゴシック" w:hAnsi="BIZ UDゴシック" w:hint="eastAsia"/>
              </w:rPr>
              <w:t>合計4,920円</w:t>
            </w:r>
          </w:p>
          <w:p w:rsidR="00120AF1" w:rsidRPr="0000348A" w:rsidRDefault="00120AF1" w:rsidP="00770424">
            <w:pPr>
              <w:rPr>
                <w:rFonts w:ascii="BIZ UDゴシック" w:eastAsia="BIZ UDゴシック" w:hAnsi="BIZ UDゴシック"/>
              </w:rPr>
            </w:pPr>
            <w:r w:rsidRPr="0000348A">
              <w:rPr>
                <w:rFonts w:ascii="BIZ UDゴシック" w:eastAsia="BIZ UDゴシック" w:hAnsi="BIZ UDゴシック" w:hint="eastAsia"/>
              </w:rPr>
              <w:t>（内訳）</w:t>
            </w:r>
            <w:r w:rsidRPr="0000348A">
              <w:rPr>
                <w:rFonts w:ascii="BIZ UDゴシック" w:eastAsia="BIZ UDゴシック" w:hAnsi="BIZ UDゴシック"/>
              </w:rPr>
              <w:t>500 円</w:t>
            </w:r>
            <w:r w:rsidRPr="0000348A">
              <w:rPr>
                <w:rFonts w:ascii="BIZ UDゴシック" w:eastAsia="BIZ UDゴシック" w:hAnsi="BIZ UDゴシック"/>
              </w:rPr>
              <w:tab/>
              <w:t xml:space="preserve"> 5 枚</w:t>
            </w:r>
          </w:p>
          <w:p w:rsidR="00120AF1" w:rsidRPr="0000348A" w:rsidRDefault="00120AF1" w:rsidP="00770424">
            <w:pPr>
              <w:ind w:firstLineChars="400" w:firstLine="840"/>
              <w:rPr>
                <w:rFonts w:ascii="BIZ UDゴシック" w:eastAsia="BIZ UDゴシック" w:hAnsi="BIZ UDゴシック"/>
              </w:rPr>
            </w:pPr>
            <w:r w:rsidRPr="0000348A">
              <w:rPr>
                <w:rFonts w:ascii="BIZ UDゴシック" w:eastAsia="BIZ UDゴシック" w:hAnsi="BIZ UDゴシック"/>
              </w:rPr>
              <w:t>100 円</w:t>
            </w:r>
            <w:r w:rsidRPr="0000348A">
              <w:rPr>
                <w:rFonts w:ascii="BIZ UDゴシック" w:eastAsia="BIZ UDゴシック" w:hAnsi="BIZ UDゴシック"/>
              </w:rPr>
              <w:tab/>
              <w:t xml:space="preserve"> 9 枚</w:t>
            </w:r>
          </w:p>
          <w:p w:rsidR="00120AF1" w:rsidRPr="0000348A" w:rsidRDefault="00120AF1" w:rsidP="00770424">
            <w:pPr>
              <w:ind w:firstLineChars="450" w:firstLine="945"/>
              <w:rPr>
                <w:rFonts w:ascii="BIZ UDゴシック" w:eastAsia="BIZ UDゴシック" w:hAnsi="BIZ UDゴシック"/>
              </w:rPr>
            </w:pPr>
            <w:r w:rsidRPr="0000348A">
              <w:rPr>
                <w:rFonts w:ascii="BIZ UDゴシック" w:eastAsia="BIZ UDゴシック" w:hAnsi="BIZ UDゴシック"/>
              </w:rPr>
              <w:t>84 円</w:t>
            </w:r>
            <w:r w:rsidRPr="0000348A">
              <w:rPr>
                <w:rFonts w:ascii="BIZ UDゴシック" w:eastAsia="BIZ UDゴシック" w:hAnsi="BIZ UDゴシック"/>
              </w:rPr>
              <w:tab/>
              <w:t>15 枚</w:t>
            </w:r>
          </w:p>
          <w:p w:rsidR="00120AF1" w:rsidRPr="0000348A" w:rsidRDefault="00120AF1" w:rsidP="00770424">
            <w:pPr>
              <w:ind w:firstLineChars="450" w:firstLine="945"/>
              <w:rPr>
                <w:rFonts w:ascii="BIZ UDゴシック" w:eastAsia="BIZ UDゴシック" w:hAnsi="BIZ UDゴシック"/>
              </w:rPr>
            </w:pPr>
            <w:r w:rsidRPr="0000348A">
              <w:rPr>
                <w:rFonts w:ascii="BIZ UDゴシック" w:eastAsia="BIZ UDゴシック" w:hAnsi="BIZ UDゴシック"/>
              </w:rPr>
              <w:t>20 円</w:t>
            </w:r>
            <w:r w:rsidRPr="0000348A">
              <w:rPr>
                <w:rFonts w:ascii="BIZ UDゴシック" w:eastAsia="BIZ UDゴシック" w:hAnsi="BIZ UDゴシック"/>
              </w:rPr>
              <w:tab/>
              <w:t>10 枚</w:t>
            </w:r>
          </w:p>
          <w:p w:rsidR="00120AF1" w:rsidRPr="0000348A" w:rsidRDefault="00120AF1" w:rsidP="00770424">
            <w:pPr>
              <w:ind w:firstLineChars="450" w:firstLine="945"/>
              <w:rPr>
                <w:rFonts w:ascii="BIZ UDゴシック" w:eastAsia="BIZ UDゴシック" w:hAnsi="BIZ UDゴシック"/>
              </w:rPr>
            </w:pPr>
            <w:r w:rsidRPr="0000348A">
              <w:rPr>
                <w:rFonts w:ascii="BIZ UDゴシック" w:eastAsia="BIZ UDゴシック" w:hAnsi="BIZ UDゴシック"/>
              </w:rPr>
              <w:t>10 円</w:t>
            </w:r>
            <w:r w:rsidRPr="0000348A">
              <w:rPr>
                <w:rFonts w:ascii="BIZ UDゴシック" w:eastAsia="BIZ UDゴシック" w:hAnsi="BIZ UDゴシック"/>
              </w:rPr>
              <w:tab/>
              <w:t xml:space="preserve"> 5 枚</w:t>
            </w:r>
          </w:p>
          <w:p w:rsidR="00120AF1" w:rsidRPr="0000348A" w:rsidRDefault="00120AF1" w:rsidP="00120AF1">
            <w:pPr>
              <w:ind w:firstLineChars="500" w:firstLine="1050"/>
              <w:rPr>
                <w:rFonts w:ascii="BIZ UDゴシック" w:eastAsia="BIZ UDゴシック" w:hAnsi="BIZ UDゴシック"/>
              </w:rPr>
            </w:pPr>
            <w:r w:rsidRPr="0000348A">
              <w:rPr>
                <w:rFonts w:ascii="BIZ UDゴシック" w:eastAsia="BIZ UDゴシック" w:hAnsi="BIZ UDゴシック"/>
              </w:rPr>
              <w:t>2 円</w:t>
            </w:r>
            <w:r w:rsidRPr="0000348A">
              <w:rPr>
                <w:rFonts w:ascii="BIZ UDゴシック" w:eastAsia="BIZ UDゴシック" w:hAnsi="BIZ UDゴシック" w:hint="eastAsia"/>
              </w:rPr>
              <w:t xml:space="preserve">　</w:t>
            </w:r>
            <w:r w:rsidRPr="0000348A">
              <w:rPr>
                <w:rFonts w:ascii="BIZ UDゴシック" w:eastAsia="BIZ UDゴシック" w:hAnsi="BIZ UDゴシック"/>
              </w:rPr>
              <w:t xml:space="preserve"> 5 枚</w:t>
            </w:r>
          </w:p>
        </w:tc>
      </w:tr>
      <w:tr w:rsidR="00120AF1" w:rsidRPr="0000348A" w:rsidTr="00770424">
        <w:trPr>
          <w:trHeight w:val="911"/>
        </w:trPr>
        <w:tc>
          <w:tcPr>
            <w:tcW w:w="2547" w:type="dxa"/>
            <w:noWrap/>
            <w:vAlign w:val="center"/>
            <w:hideMark/>
          </w:tcPr>
          <w:p w:rsidR="00120AF1" w:rsidRPr="0000348A" w:rsidRDefault="00120AF1" w:rsidP="00770424">
            <w:pPr>
              <w:jc w:val="center"/>
              <w:rPr>
                <w:rFonts w:ascii="BIZ UDゴシック" w:eastAsia="BIZ UDゴシック" w:hAnsi="BIZ UDゴシック"/>
              </w:rPr>
            </w:pPr>
            <w:r w:rsidRPr="0000348A">
              <w:rPr>
                <w:rFonts w:ascii="BIZ UDゴシック" w:eastAsia="BIZ UDゴシック" w:hAnsi="BIZ UDゴシック" w:hint="eastAsia"/>
              </w:rPr>
              <w:t>任意後見監督人選任</w:t>
            </w:r>
          </w:p>
        </w:tc>
        <w:tc>
          <w:tcPr>
            <w:tcW w:w="1984" w:type="dxa"/>
            <w:noWrap/>
            <w:vAlign w:val="center"/>
            <w:hideMark/>
          </w:tcPr>
          <w:p w:rsidR="00120AF1" w:rsidRPr="0000348A" w:rsidRDefault="00120AF1" w:rsidP="00770424">
            <w:pPr>
              <w:jc w:val="center"/>
              <w:rPr>
                <w:rFonts w:ascii="BIZ UDゴシック" w:eastAsia="BIZ UDゴシック" w:hAnsi="BIZ UDゴシック"/>
              </w:rPr>
            </w:pPr>
            <w:r w:rsidRPr="0000348A">
              <w:rPr>
                <w:rFonts w:ascii="BIZ UDゴシック" w:eastAsia="BIZ UDゴシック" w:hAnsi="BIZ UDゴシック" w:hint="eastAsia"/>
              </w:rPr>
              <w:t>800</w:t>
            </w:r>
            <w:r w:rsidR="00E877C4">
              <w:rPr>
                <w:rFonts w:ascii="BIZ UDゴシック" w:eastAsia="BIZ UDゴシック" w:hAnsi="BIZ UDゴシック" w:hint="eastAsia"/>
              </w:rPr>
              <w:t xml:space="preserve">円　</w:t>
            </w:r>
            <w:bookmarkStart w:id="0" w:name="_GoBack"/>
            <w:bookmarkEnd w:id="0"/>
          </w:p>
        </w:tc>
        <w:tc>
          <w:tcPr>
            <w:tcW w:w="1276" w:type="dxa"/>
            <w:noWrap/>
            <w:vAlign w:val="center"/>
            <w:hideMark/>
          </w:tcPr>
          <w:p w:rsidR="00120AF1" w:rsidRPr="0000348A" w:rsidRDefault="00120AF1" w:rsidP="00770424">
            <w:pPr>
              <w:jc w:val="center"/>
              <w:rPr>
                <w:rFonts w:ascii="BIZ UDゴシック" w:eastAsia="BIZ UDゴシック" w:hAnsi="BIZ UDゴシック"/>
              </w:rPr>
            </w:pPr>
            <w:r w:rsidRPr="0000348A">
              <w:rPr>
                <w:rFonts w:ascii="BIZ UDゴシック" w:eastAsia="BIZ UDゴシック" w:hAnsi="BIZ UDゴシック" w:hint="eastAsia"/>
              </w:rPr>
              <w:t>1,400円</w:t>
            </w:r>
          </w:p>
        </w:tc>
        <w:tc>
          <w:tcPr>
            <w:tcW w:w="3969" w:type="dxa"/>
            <w:noWrap/>
            <w:hideMark/>
          </w:tcPr>
          <w:p w:rsidR="00120AF1" w:rsidRPr="0000348A" w:rsidRDefault="00120AF1" w:rsidP="00770424">
            <w:pPr>
              <w:ind w:firstLineChars="100" w:firstLine="210"/>
              <w:rPr>
                <w:rFonts w:ascii="BIZ UDゴシック" w:eastAsia="BIZ UDゴシック" w:hAnsi="BIZ UDゴシック"/>
              </w:rPr>
            </w:pPr>
            <w:r w:rsidRPr="0000348A">
              <w:rPr>
                <w:rFonts w:ascii="BIZ UDゴシック" w:eastAsia="BIZ UDゴシック" w:hAnsi="BIZ UDゴシック" w:hint="eastAsia"/>
              </w:rPr>
              <w:t>合計3,720円</w:t>
            </w:r>
          </w:p>
          <w:p w:rsidR="00120AF1" w:rsidRPr="0000348A" w:rsidRDefault="00120AF1" w:rsidP="00770424">
            <w:pPr>
              <w:rPr>
                <w:rFonts w:ascii="BIZ UDゴシック" w:eastAsia="BIZ UDゴシック" w:hAnsi="BIZ UDゴシック"/>
              </w:rPr>
            </w:pPr>
            <w:r w:rsidRPr="0000348A">
              <w:rPr>
                <w:rFonts w:ascii="BIZ UDゴシック" w:eastAsia="BIZ UDゴシック" w:hAnsi="BIZ UDゴシック" w:hint="eastAsia"/>
              </w:rPr>
              <w:t>（内訳は後見開始と同じ）</w:t>
            </w:r>
          </w:p>
        </w:tc>
      </w:tr>
      <w:tr w:rsidR="00120AF1" w:rsidRPr="0000348A" w:rsidTr="00770424">
        <w:trPr>
          <w:trHeight w:val="861"/>
        </w:trPr>
        <w:tc>
          <w:tcPr>
            <w:tcW w:w="2547" w:type="dxa"/>
            <w:noWrap/>
            <w:vAlign w:val="center"/>
            <w:hideMark/>
          </w:tcPr>
          <w:p w:rsidR="00120AF1" w:rsidRPr="0000348A" w:rsidRDefault="00120AF1" w:rsidP="00770424">
            <w:pPr>
              <w:jc w:val="center"/>
              <w:rPr>
                <w:rFonts w:ascii="BIZ UDゴシック" w:eastAsia="BIZ UDゴシック" w:hAnsi="BIZ UDゴシック"/>
              </w:rPr>
            </w:pPr>
            <w:r w:rsidRPr="0000348A">
              <w:rPr>
                <w:rFonts w:ascii="BIZ UDゴシック" w:eastAsia="BIZ UDゴシック" w:hAnsi="BIZ UDゴシック" w:hint="eastAsia"/>
              </w:rPr>
              <w:t>未成年後見人選任</w:t>
            </w:r>
          </w:p>
        </w:tc>
        <w:tc>
          <w:tcPr>
            <w:tcW w:w="1984" w:type="dxa"/>
            <w:noWrap/>
            <w:vAlign w:val="center"/>
            <w:hideMark/>
          </w:tcPr>
          <w:p w:rsidR="00120AF1" w:rsidRPr="0000348A" w:rsidRDefault="00120AF1" w:rsidP="00770424">
            <w:pPr>
              <w:jc w:val="center"/>
              <w:rPr>
                <w:rFonts w:ascii="BIZ UDゴシック" w:eastAsia="BIZ UDゴシック" w:hAnsi="BIZ UDゴシック"/>
              </w:rPr>
            </w:pPr>
            <w:r w:rsidRPr="0000348A">
              <w:rPr>
                <w:rFonts w:ascii="BIZ UDゴシック" w:eastAsia="BIZ UDゴシック" w:hAnsi="BIZ UDゴシック" w:hint="eastAsia"/>
              </w:rPr>
              <w:t>800円</w:t>
            </w:r>
          </w:p>
        </w:tc>
        <w:tc>
          <w:tcPr>
            <w:tcW w:w="1276" w:type="dxa"/>
            <w:noWrap/>
            <w:vAlign w:val="center"/>
            <w:hideMark/>
          </w:tcPr>
          <w:p w:rsidR="00120AF1" w:rsidRPr="0000348A" w:rsidRDefault="00120AF1" w:rsidP="00770424">
            <w:pPr>
              <w:jc w:val="center"/>
              <w:rPr>
                <w:rFonts w:ascii="BIZ UDゴシック" w:eastAsia="BIZ UDゴシック" w:hAnsi="BIZ UDゴシック"/>
              </w:rPr>
            </w:pPr>
            <w:r w:rsidRPr="0000348A">
              <w:rPr>
                <w:rFonts w:ascii="BIZ UDゴシック" w:eastAsia="BIZ UDゴシック" w:hAnsi="BIZ UDゴシック" w:hint="eastAsia"/>
              </w:rPr>
              <w:t>－</w:t>
            </w:r>
          </w:p>
        </w:tc>
        <w:tc>
          <w:tcPr>
            <w:tcW w:w="3969" w:type="dxa"/>
            <w:noWrap/>
            <w:hideMark/>
          </w:tcPr>
          <w:p w:rsidR="00120AF1" w:rsidRPr="0000348A" w:rsidRDefault="00120AF1" w:rsidP="00770424">
            <w:pPr>
              <w:ind w:firstLineChars="100" w:firstLine="210"/>
              <w:rPr>
                <w:rFonts w:ascii="BIZ UDゴシック" w:eastAsia="BIZ UDゴシック" w:hAnsi="BIZ UDゴシック"/>
              </w:rPr>
            </w:pPr>
            <w:r w:rsidRPr="0000348A">
              <w:rPr>
                <w:rFonts w:ascii="BIZ UDゴシック" w:eastAsia="BIZ UDゴシック" w:hAnsi="BIZ UDゴシック" w:hint="eastAsia"/>
              </w:rPr>
              <w:t>合計3,720円</w:t>
            </w:r>
          </w:p>
          <w:p w:rsidR="00120AF1" w:rsidRPr="0000348A" w:rsidRDefault="00120AF1" w:rsidP="00770424">
            <w:pPr>
              <w:rPr>
                <w:rFonts w:ascii="BIZ UDゴシック" w:eastAsia="BIZ UDゴシック" w:hAnsi="BIZ UDゴシック"/>
              </w:rPr>
            </w:pPr>
            <w:r w:rsidRPr="0000348A">
              <w:rPr>
                <w:rFonts w:ascii="BIZ UDゴシック" w:eastAsia="BIZ UDゴシック" w:hAnsi="BIZ UDゴシック" w:hint="eastAsia"/>
              </w:rPr>
              <w:t>（内訳は後見開始と同じ）</w:t>
            </w:r>
          </w:p>
        </w:tc>
      </w:tr>
    </w:tbl>
    <w:p w:rsidR="00120AF1" w:rsidRPr="0000348A" w:rsidRDefault="00120AF1" w:rsidP="00D73822">
      <w:pPr>
        <w:ind w:firstLineChars="100" w:firstLine="210"/>
        <w:rPr>
          <w:rFonts w:ascii="BIZ UDゴシック" w:eastAsia="BIZ UDゴシック" w:hAnsi="BIZ UDゴシック"/>
          <w:szCs w:val="21"/>
        </w:rPr>
      </w:pPr>
      <w:r w:rsidRPr="0000348A">
        <w:rPr>
          <w:rFonts w:ascii="BIZ UDゴシック" w:eastAsia="BIZ UDゴシック" w:hAnsi="BIZ UDゴシック" w:hint="eastAsia"/>
          <w:szCs w:val="21"/>
        </w:rPr>
        <w:t>※　代理権や同意権付与の申立てもする場合は、それぞれ</w:t>
      </w:r>
      <w:r w:rsidRPr="0000348A">
        <w:rPr>
          <w:rFonts w:ascii="BIZ UDゴシック" w:eastAsia="BIZ UDゴシック" w:hAnsi="BIZ UDゴシック"/>
          <w:szCs w:val="21"/>
        </w:rPr>
        <w:t>800円分を追加してください。</w:t>
      </w:r>
    </w:p>
    <w:p w:rsidR="00120AF1" w:rsidRPr="0000348A" w:rsidRDefault="00120AF1" w:rsidP="00120AF1">
      <w:pPr>
        <w:ind w:left="420" w:hangingChars="200" w:hanging="420"/>
        <w:rPr>
          <w:rFonts w:ascii="BIZ UDゴシック" w:eastAsia="BIZ UDゴシック" w:hAnsi="BIZ UDゴシック"/>
          <w:szCs w:val="21"/>
        </w:rPr>
      </w:pPr>
    </w:p>
    <w:p w:rsidR="00120AF1" w:rsidRDefault="00120AF1">
      <w:pPr>
        <w:widowControl/>
        <w:jc w:val="left"/>
        <w:rPr>
          <w:kern w:val="0"/>
          <w:sz w:val="22"/>
        </w:rPr>
        <w:sectPr w:rsidR="00120AF1" w:rsidSect="00120AF1">
          <w:pgSz w:w="11906" w:h="16838" w:code="9"/>
          <w:pgMar w:top="1440" w:right="1077" w:bottom="1440" w:left="1077" w:header="720" w:footer="720" w:gutter="0"/>
          <w:cols w:space="425"/>
          <w:docGrid w:type="lines" w:linePitch="350" w:charSpace="7373"/>
        </w:sectPr>
      </w:pPr>
    </w:p>
    <w:p w:rsidR="001473B9" w:rsidRPr="001473B9" w:rsidRDefault="003F4806" w:rsidP="001473B9">
      <w:pPr>
        <w:jc w:val="right"/>
        <w:rPr>
          <w:kern w:val="0"/>
          <w:sz w:val="22"/>
        </w:rPr>
      </w:pPr>
      <w:r>
        <w:rPr>
          <w:rFonts w:hint="eastAsia"/>
          <w:kern w:val="0"/>
          <w:sz w:val="22"/>
        </w:rPr>
        <w:lastRenderedPageBreak/>
        <w:t>令和</w:t>
      </w:r>
      <w:r w:rsidR="00577589">
        <w:rPr>
          <w:rFonts w:hint="eastAsia"/>
          <w:kern w:val="0"/>
          <w:sz w:val="22"/>
        </w:rPr>
        <w:t>４</w:t>
      </w:r>
      <w:r w:rsidR="00C90E66">
        <w:rPr>
          <w:rFonts w:hint="eastAsia"/>
          <w:kern w:val="0"/>
          <w:sz w:val="22"/>
        </w:rPr>
        <w:t>年４</w:t>
      </w:r>
      <w:r w:rsidR="001473B9" w:rsidRPr="001473B9">
        <w:rPr>
          <w:rFonts w:hint="eastAsia"/>
          <w:kern w:val="0"/>
          <w:sz w:val="22"/>
        </w:rPr>
        <w:t>月版</w:t>
      </w:r>
    </w:p>
    <w:p w:rsidR="003D18AA" w:rsidRPr="0025348B" w:rsidRDefault="00581FAD" w:rsidP="004D6B7C">
      <w:pPr>
        <w:jc w:val="center"/>
        <w:rPr>
          <w:rFonts w:ascii="ＭＳ ゴシック" w:eastAsia="ＭＳ ゴシック" w:hAnsi="ＭＳ ゴシック"/>
          <w:b/>
          <w:kern w:val="0"/>
          <w:sz w:val="36"/>
          <w:szCs w:val="36"/>
        </w:rPr>
      </w:pPr>
      <w:r w:rsidRPr="00D20E6A">
        <w:rPr>
          <w:rFonts w:ascii="ＭＳ ゴシック" w:eastAsia="ＭＳ ゴシック" w:hAnsi="ＭＳ ゴシック" w:hint="eastAsia"/>
          <w:b/>
          <w:kern w:val="0"/>
          <w:sz w:val="40"/>
          <w:szCs w:val="36"/>
        </w:rPr>
        <w:t>未成年後見人選任</w:t>
      </w:r>
      <w:r w:rsidR="004D6B7C" w:rsidRPr="00D20E6A">
        <w:rPr>
          <w:rFonts w:ascii="ＭＳ ゴシック" w:eastAsia="ＭＳ ゴシック" w:hAnsi="ＭＳ ゴシック" w:hint="eastAsia"/>
          <w:b/>
          <w:kern w:val="0"/>
          <w:sz w:val="40"/>
          <w:szCs w:val="36"/>
        </w:rPr>
        <w:t>申立セット（書式）</w:t>
      </w:r>
    </w:p>
    <w:p w:rsidR="004D6B7C" w:rsidRDefault="004D6B7C" w:rsidP="004D6B7C">
      <w:pPr>
        <w:jc w:val="right"/>
      </w:pPr>
      <w:r w:rsidRPr="00EA6564">
        <w:rPr>
          <w:rFonts w:hint="eastAsia"/>
          <w:spacing w:val="60"/>
          <w:kern w:val="0"/>
          <w:fitText w:val="2310" w:id="1547917569"/>
        </w:rPr>
        <w:t>東京家庭裁判所</w:t>
      </w:r>
    </w:p>
    <w:p w:rsidR="004D6B7C" w:rsidRDefault="004D6B7C" w:rsidP="004D6B7C">
      <w:pPr>
        <w:jc w:val="right"/>
      </w:pPr>
      <w:r>
        <w:rPr>
          <w:rFonts w:hint="eastAsia"/>
        </w:rPr>
        <w:t>東京家庭裁判所立川支部</w:t>
      </w:r>
    </w:p>
    <w:p w:rsidR="004D6B7C" w:rsidRPr="001473B9" w:rsidRDefault="00C90E66" w:rsidP="00F43D71">
      <w:pPr>
        <w:ind w:firstLineChars="100" w:firstLine="280"/>
        <w:rPr>
          <w:sz w:val="28"/>
          <w:szCs w:val="28"/>
        </w:rPr>
      </w:pPr>
      <w:r>
        <w:rPr>
          <w:rFonts w:hint="eastAsia"/>
          <w:sz w:val="28"/>
          <w:szCs w:val="28"/>
        </w:rPr>
        <w:t>・</w:t>
      </w:r>
      <w:r w:rsidR="00581FAD">
        <w:rPr>
          <w:rFonts w:hint="eastAsia"/>
          <w:sz w:val="28"/>
          <w:szCs w:val="28"/>
        </w:rPr>
        <w:t>未成年後見人選任</w:t>
      </w:r>
      <w:r w:rsidR="004D6B7C" w:rsidRPr="001473B9">
        <w:rPr>
          <w:rFonts w:hint="eastAsia"/>
          <w:sz w:val="28"/>
          <w:szCs w:val="28"/>
        </w:rPr>
        <w:t>申立書</w:t>
      </w:r>
    </w:p>
    <w:p w:rsidR="004D6B7C" w:rsidRPr="001473B9" w:rsidRDefault="00C90E66" w:rsidP="00F43D71">
      <w:pPr>
        <w:ind w:firstLineChars="100" w:firstLine="280"/>
        <w:rPr>
          <w:sz w:val="28"/>
          <w:szCs w:val="28"/>
        </w:rPr>
      </w:pPr>
      <w:r>
        <w:rPr>
          <w:rFonts w:hint="eastAsia"/>
          <w:sz w:val="28"/>
          <w:szCs w:val="28"/>
        </w:rPr>
        <w:t>・</w:t>
      </w:r>
      <w:r w:rsidR="004D6B7C" w:rsidRPr="001473B9">
        <w:rPr>
          <w:rFonts w:hint="eastAsia"/>
          <w:sz w:val="28"/>
          <w:szCs w:val="28"/>
        </w:rPr>
        <w:t>申立事情説明書</w:t>
      </w:r>
    </w:p>
    <w:p w:rsidR="004D6B7C" w:rsidRPr="001473B9" w:rsidRDefault="00C90E66" w:rsidP="00F43D71">
      <w:pPr>
        <w:ind w:firstLineChars="100" w:firstLine="280"/>
        <w:rPr>
          <w:sz w:val="28"/>
          <w:szCs w:val="28"/>
        </w:rPr>
      </w:pPr>
      <w:r>
        <w:rPr>
          <w:rFonts w:hint="eastAsia"/>
          <w:sz w:val="28"/>
          <w:szCs w:val="28"/>
        </w:rPr>
        <w:t>・</w:t>
      </w:r>
      <w:r w:rsidR="004D6B7C" w:rsidRPr="001473B9">
        <w:rPr>
          <w:rFonts w:hint="eastAsia"/>
          <w:sz w:val="28"/>
          <w:szCs w:val="28"/>
        </w:rPr>
        <w:t>親族関係図</w:t>
      </w:r>
    </w:p>
    <w:p w:rsidR="004D6B7C" w:rsidRDefault="00C90E66" w:rsidP="00F43D71">
      <w:pPr>
        <w:ind w:firstLineChars="100" w:firstLine="280"/>
        <w:rPr>
          <w:sz w:val="28"/>
          <w:szCs w:val="28"/>
        </w:rPr>
      </w:pPr>
      <w:r>
        <w:rPr>
          <w:rFonts w:hint="eastAsia"/>
          <w:sz w:val="28"/>
          <w:szCs w:val="28"/>
        </w:rPr>
        <w:t>・</w:t>
      </w:r>
      <w:r w:rsidR="004D6B7C" w:rsidRPr="001473B9">
        <w:rPr>
          <w:rFonts w:hint="eastAsia"/>
          <w:sz w:val="28"/>
          <w:szCs w:val="28"/>
        </w:rPr>
        <w:t>財産目録</w:t>
      </w:r>
    </w:p>
    <w:p w:rsidR="00FB172D" w:rsidRPr="001473B9" w:rsidRDefault="00FB172D" w:rsidP="00F43D71">
      <w:pPr>
        <w:ind w:firstLineChars="100" w:firstLine="280"/>
        <w:rPr>
          <w:sz w:val="28"/>
          <w:szCs w:val="28"/>
        </w:rPr>
      </w:pPr>
      <w:r>
        <w:rPr>
          <w:rFonts w:hint="eastAsia"/>
          <w:sz w:val="28"/>
          <w:szCs w:val="28"/>
        </w:rPr>
        <w:t>・相続財産目録</w:t>
      </w:r>
    </w:p>
    <w:p w:rsidR="004D6B7C" w:rsidRPr="001473B9" w:rsidRDefault="00C90E66" w:rsidP="00F43D71">
      <w:pPr>
        <w:ind w:firstLineChars="100" w:firstLine="280"/>
        <w:rPr>
          <w:sz w:val="28"/>
          <w:szCs w:val="28"/>
        </w:rPr>
      </w:pPr>
      <w:r>
        <w:rPr>
          <w:rFonts w:hint="eastAsia"/>
          <w:sz w:val="28"/>
          <w:szCs w:val="28"/>
        </w:rPr>
        <w:t>・</w:t>
      </w:r>
      <w:r w:rsidR="004D6B7C" w:rsidRPr="001473B9">
        <w:rPr>
          <w:rFonts w:hint="eastAsia"/>
          <w:sz w:val="28"/>
          <w:szCs w:val="28"/>
        </w:rPr>
        <w:t>収支</w:t>
      </w:r>
      <w:r w:rsidR="00FB172D">
        <w:rPr>
          <w:rFonts w:hint="eastAsia"/>
          <w:sz w:val="28"/>
          <w:szCs w:val="28"/>
        </w:rPr>
        <w:t>予定表</w:t>
      </w:r>
    </w:p>
    <w:p w:rsidR="00B701F3" w:rsidRDefault="00C90E66" w:rsidP="00647457">
      <w:pPr>
        <w:ind w:firstLineChars="100" w:firstLine="280"/>
        <w:rPr>
          <w:sz w:val="28"/>
          <w:szCs w:val="28"/>
        </w:rPr>
      </w:pPr>
      <w:r>
        <w:rPr>
          <w:rFonts w:hint="eastAsia"/>
          <w:sz w:val="28"/>
          <w:szCs w:val="28"/>
        </w:rPr>
        <w:t>・</w:t>
      </w:r>
      <w:r w:rsidR="00581FAD">
        <w:rPr>
          <w:rFonts w:hint="eastAsia"/>
          <w:sz w:val="28"/>
          <w:szCs w:val="28"/>
        </w:rPr>
        <w:t>未成年</w:t>
      </w:r>
      <w:r w:rsidR="008B4CE8">
        <w:rPr>
          <w:rFonts w:hint="eastAsia"/>
          <w:sz w:val="28"/>
          <w:szCs w:val="28"/>
        </w:rPr>
        <w:t>後見人</w:t>
      </w:r>
      <w:r w:rsidR="004D6B7C" w:rsidRPr="001473B9">
        <w:rPr>
          <w:rFonts w:hint="eastAsia"/>
          <w:sz w:val="28"/>
          <w:szCs w:val="28"/>
        </w:rPr>
        <w:t>候補者事情説明書</w:t>
      </w:r>
    </w:p>
    <w:p w:rsidR="00B701F3" w:rsidRDefault="00B701F3" w:rsidP="00647457">
      <w:pPr>
        <w:ind w:firstLineChars="100" w:firstLine="280"/>
        <w:rPr>
          <w:sz w:val="28"/>
          <w:szCs w:val="28"/>
        </w:rPr>
      </w:pPr>
    </w:p>
    <w:p w:rsidR="00143E7C" w:rsidRDefault="00143E7C" w:rsidP="00647457">
      <w:pPr>
        <w:ind w:firstLineChars="100" w:firstLine="280"/>
        <w:rPr>
          <w:sz w:val="28"/>
          <w:szCs w:val="28"/>
        </w:rPr>
      </w:pPr>
    </w:p>
    <w:p w:rsidR="00807CF3" w:rsidRDefault="00807CF3" w:rsidP="007421D8">
      <w:pPr>
        <w:rPr>
          <w:sz w:val="28"/>
          <w:szCs w:val="28"/>
        </w:rPr>
      </w:pPr>
    </w:p>
    <w:tbl>
      <w:tblPr>
        <w:tblStyle w:val="a9"/>
        <w:tblW w:w="86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35"/>
      </w:tblGrid>
      <w:tr w:rsidR="00B701F3" w:rsidTr="007421D8">
        <w:tc>
          <w:tcPr>
            <w:tcW w:w="8635" w:type="dxa"/>
          </w:tcPr>
          <w:p w:rsidR="00B701F3" w:rsidRPr="00D20E6A" w:rsidRDefault="00B701F3" w:rsidP="007421D8">
            <w:pPr>
              <w:spacing w:before="240"/>
              <w:rPr>
                <w:rFonts w:ascii="ＭＳ ゴシック" w:eastAsia="ＭＳ ゴシック" w:hAnsi="ＭＳ ゴシック"/>
                <w:sz w:val="28"/>
              </w:rPr>
            </w:pPr>
            <w:r w:rsidRPr="00D20E6A">
              <w:rPr>
                <w:rFonts w:ascii="ＭＳ ゴシック" w:eastAsia="ＭＳ ゴシック" w:hAnsi="ＭＳ ゴシック" w:hint="eastAsia"/>
                <w:sz w:val="28"/>
              </w:rPr>
              <w:t>【申立時の確認事項】</w:t>
            </w:r>
          </w:p>
          <w:p w:rsidR="00B701F3" w:rsidRPr="00807CF3" w:rsidRDefault="00B701F3">
            <w:pPr>
              <w:rPr>
                <w:b/>
                <w:szCs w:val="21"/>
              </w:rPr>
            </w:pPr>
            <w:r w:rsidRPr="00807CF3">
              <w:rPr>
                <w:rFonts w:hint="eastAsia"/>
                <w:b/>
                <w:szCs w:val="21"/>
              </w:rPr>
              <w:t>（確認１）書類があることを確認してください。</w:t>
            </w:r>
          </w:p>
          <w:p w:rsidR="00B701F3" w:rsidRPr="007421D8" w:rsidRDefault="00B701F3" w:rsidP="00147020">
            <w:pPr>
              <w:ind w:leftChars="100" w:left="454" w:rightChars="12" w:right="25" w:hangingChars="116" w:hanging="244"/>
              <w:rPr>
                <w:szCs w:val="21"/>
              </w:rPr>
            </w:pPr>
            <w:r w:rsidRPr="005256A5">
              <w:rPr>
                <w:rFonts w:hint="eastAsia"/>
                <w:szCs w:val="21"/>
              </w:rPr>
              <w:t xml:space="preserve">①　</w:t>
            </w:r>
            <w:r w:rsidR="00AC434E" w:rsidRPr="00147020">
              <w:rPr>
                <w:rFonts w:hint="eastAsia"/>
                <w:szCs w:val="21"/>
                <w:shd w:val="pct15" w:color="auto" w:fill="FFFFFF"/>
              </w:rPr>
              <w:t>未成年後見人選任</w:t>
            </w:r>
            <w:r w:rsidRPr="00147020">
              <w:rPr>
                <w:rFonts w:hint="eastAsia"/>
                <w:szCs w:val="21"/>
                <w:shd w:val="pct15" w:color="auto" w:fill="FFFFFF"/>
              </w:rPr>
              <w:t>申立書の添付書類欄</w:t>
            </w:r>
            <w:r w:rsidR="00AC434E" w:rsidRPr="00147020">
              <w:rPr>
                <w:rFonts w:hint="eastAsia"/>
                <w:szCs w:val="21"/>
                <w:shd w:val="pct15" w:color="auto" w:fill="FFFFFF"/>
              </w:rPr>
              <w:t>（３</w:t>
            </w:r>
            <w:r w:rsidR="00CB4CA0">
              <w:rPr>
                <w:rFonts w:hint="eastAsia"/>
                <w:szCs w:val="21"/>
                <w:shd w:val="pct15" w:color="auto" w:fill="FFFFFF"/>
              </w:rPr>
              <w:t>ページ</w:t>
            </w:r>
            <w:r w:rsidR="00AC434E" w:rsidRPr="00147020">
              <w:rPr>
                <w:rFonts w:hint="eastAsia"/>
                <w:szCs w:val="21"/>
                <w:shd w:val="pct15" w:color="auto" w:fill="FFFFFF"/>
              </w:rPr>
              <w:t>）</w:t>
            </w:r>
            <w:r w:rsidRPr="007421D8">
              <w:rPr>
                <w:rFonts w:hint="eastAsia"/>
                <w:szCs w:val="21"/>
              </w:rPr>
              <w:t>に記載のある各書類について，該当する書類の□にレ点（チェック）を付してください。</w:t>
            </w:r>
          </w:p>
          <w:p w:rsidR="00B701F3" w:rsidRDefault="00B701F3" w:rsidP="007421D8">
            <w:pPr>
              <w:ind w:firstLineChars="100" w:firstLine="210"/>
              <w:rPr>
                <w:szCs w:val="21"/>
              </w:rPr>
            </w:pPr>
            <w:r w:rsidRPr="00647457">
              <w:rPr>
                <w:rFonts w:hint="eastAsia"/>
                <w:szCs w:val="21"/>
              </w:rPr>
              <w:t xml:space="preserve">②　</w:t>
            </w:r>
            <w:r w:rsidR="00AC434E" w:rsidRPr="00AC434E">
              <w:rPr>
                <w:rFonts w:hint="eastAsia"/>
                <w:szCs w:val="21"/>
                <w:shd w:val="pct15" w:color="auto" w:fill="FFFFFF"/>
              </w:rPr>
              <w:t>未成年後見人選任</w:t>
            </w:r>
            <w:r w:rsidRPr="00AC434E">
              <w:rPr>
                <w:rFonts w:hint="eastAsia"/>
                <w:szCs w:val="21"/>
                <w:shd w:val="pct15" w:color="auto" w:fill="FFFFFF"/>
              </w:rPr>
              <w:t>申立</w:t>
            </w:r>
            <w:r w:rsidRPr="007421D8">
              <w:rPr>
                <w:rFonts w:hint="eastAsia"/>
                <w:szCs w:val="21"/>
                <w:shd w:val="pct15" w:color="auto" w:fill="FFFFFF"/>
              </w:rPr>
              <w:t>書の添付書類欄（３</w:t>
            </w:r>
            <w:r w:rsidR="00CB4CA0">
              <w:rPr>
                <w:rFonts w:hint="eastAsia"/>
                <w:szCs w:val="21"/>
                <w:shd w:val="pct15" w:color="auto" w:fill="FFFFFF"/>
              </w:rPr>
              <w:t>ページ</w:t>
            </w:r>
            <w:r w:rsidRPr="007421D8">
              <w:rPr>
                <w:rFonts w:hint="eastAsia"/>
                <w:szCs w:val="21"/>
                <w:shd w:val="pct15" w:color="auto" w:fill="FFFFFF"/>
              </w:rPr>
              <w:t>）</w:t>
            </w:r>
            <w:r w:rsidRPr="007421D8">
              <w:rPr>
                <w:rFonts w:hint="eastAsia"/>
                <w:szCs w:val="21"/>
              </w:rPr>
              <w:t>の記載の</w:t>
            </w:r>
            <w:r w:rsidRPr="00647457">
              <w:rPr>
                <w:rFonts w:hint="eastAsia"/>
                <w:szCs w:val="21"/>
                <w:u w:val="wave"/>
              </w:rPr>
              <w:t>順に並べてください</w:t>
            </w:r>
            <w:r w:rsidRPr="007421D8">
              <w:rPr>
                <w:rFonts w:hint="eastAsia"/>
                <w:szCs w:val="21"/>
              </w:rPr>
              <w:t>。</w:t>
            </w:r>
          </w:p>
          <w:p w:rsidR="00B76D53" w:rsidRPr="007421D8" w:rsidRDefault="00B76D53" w:rsidP="007421D8">
            <w:pPr>
              <w:ind w:firstLineChars="100" w:firstLine="210"/>
              <w:rPr>
                <w:szCs w:val="21"/>
              </w:rPr>
            </w:pPr>
          </w:p>
          <w:p w:rsidR="00B701F3" w:rsidRPr="00B76D53" w:rsidRDefault="00B701F3" w:rsidP="00B76D53">
            <w:pPr>
              <w:spacing w:line="320" w:lineRule="exact"/>
              <w:ind w:firstLineChars="300" w:firstLine="540"/>
              <w:rPr>
                <w:rFonts w:asciiTheme="majorEastAsia" w:eastAsiaTheme="majorEastAsia" w:hAnsiTheme="majorEastAsia" w:cs="ＭＳ ゴシック"/>
                <w:bCs/>
                <w:sz w:val="20"/>
                <w:szCs w:val="20"/>
              </w:rPr>
            </w:pPr>
            <w:r w:rsidRPr="00B76D53">
              <w:rPr>
                <w:rFonts w:asciiTheme="majorEastAsia" w:eastAsiaTheme="majorEastAsia" w:hAnsiTheme="majorEastAsia" w:cs="ＭＳ ゴシック" w:hint="eastAsia"/>
                <w:bCs/>
                <w:sz w:val="18"/>
                <w:szCs w:val="20"/>
              </w:rPr>
              <w:t>＜個人番号（マイナンバー）が記載されている書類は提出しないようにご注意ください。＞</w:t>
            </w:r>
          </w:p>
          <w:p w:rsidR="00B701F3" w:rsidRPr="007421D8" w:rsidRDefault="00B701F3" w:rsidP="00B701F3">
            <w:pPr>
              <w:rPr>
                <w:b/>
                <w:sz w:val="20"/>
                <w:szCs w:val="20"/>
              </w:rPr>
            </w:pPr>
          </w:p>
          <w:p w:rsidR="00B701F3" w:rsidRPr="007421D8" w:rsidRDefault="00B701F3" w:rsidP="007421D8">
            <w:pPr>
              <w:rPr>
                <w:b/>
                <w:szCs w:val="21"/>
              </w:rPr>
            </w:pPr>
            <w:r w:rsidRPr="00807CF3">
              <w:rPr>
                <w:rFonts w:hint="eastAsia"/>
                <w:b/>
                <w:szCs w:val="21"/>
              </w:rPr>
              <w:t>（確認２）収入印紙・郵便切手があることを確認してください。</w:t>
            </w:r>
            <w:r w:rsidRPr="00807CF3">
              <w:rPr>
                <w:rFonts w:hint="eastAsia"/>
                <w:szCs w:val="21"/>
              </w:rPr>
              <w:tab/>
            </w:r>
            <w:r w:rsidRPr="00807CF3">
              <w:rPr>
                <w:rFonts w:hint="eastAsia"/>
                <w:szCs w:val="21"/>
              </w:rPr>
              <w:tab/>
            </w:r>
          </w:p>
          <w:p w:rsidR="00B701F3" w:rsidRPr="005256A5" w:rsidRDefault="00B701F3" w:rsidP="00B701F3">
            <w:pPr>
              <w:ind w:firstLineChars="200" w:firstLine="420"/>
              <w:rPr>
                <w:szCs w:val="21"/>
              </w:rPr>
            </w:pPr>
            <w:r w:rsidRPr="005256A5">
              <w:rPr>
                <w:rFonts w:hint="eastAsia"/>
                <w:szCs w:val="21"/>
              </w:rPr>
              <w:t>□</w:t>
            </w:r>
            <w:r w:rsidRPr="005256A5">
              <w:rPr>
                <w:rFonts w:hint="eastAsia"/>
                <w:szCs w:val="21"/>
              </w:rPr>
              <w:tab/>
            </w:r>
            <w:r>
              <w:rPr>
                <w:rFonts w:hint="eastAsia"/>
                <w:szCs w:val="21"/>
              </w:rPr>
              <w:t>収入印紙</w:t>
            </w:r>
            <w:r>
              <w:rPr>
                <w:rFonts w:hint="eastAsia"/>
                <w:szCs w:val="21"/>
              </w:rPr>
              <w:t xml:space="preserve"> </w:t>
            </w:r>
            <w:r>
              <w:rPr>
                <w:szCs w:val="21"/>
              </w:rPr>
              <w:t xml:space="preserve"> 8</w:t>
            </w:r>
            <w:r w:rsidRPr="005256A5">
              <w:rPr>
                <w:rFonts w:hint="eastAsia"/>
                <w:szCs w:val="21"/>
              </w:rPr>
              <w:t>00</w:t>
            </w:r>
            <w:r w:rsidRPr="005256A5">
              <w:rPr>
                <w:rFonts w:hint="eastAsia"/>
                <w:szCs w:val="21"/>
              </w:rPr>
              <w:t>円分</w:t>
            </w:r>
            <w:r w:rsidRPr="005256A5">
              <w:rPr>
                <w:rFonts w:hint="eastAsia"/>
                <w:szCs w:val="21"/>
              </w:rPr>
              <w:tab/>
            </w:r>
            <w:r w:rsidRPr="005256A5">
              <w:rPr>
                <w:rFonts w:hint="eastAsia"/>
                <w:szCs w:val="21"/>
              </w:rPr>
              <w:tab/>
            </w:r>
            <w:r w:rsidRPr="005256A5">
              <w:rPr>
                <w:rFonts w:hint="eastAsia"/>
                <w:szCs w:val="21"/>
              </w:rPr>
              <w:tab/>
            </w:r>
            <w:r w:rsidRPr="005256A5">
              <w:rPr>
                <w:rFonts w:hint="eastAsia"/>
                <w:szCs w:val="21"/>
              </w:rPr>
              <w:tab/>
            </w:r>
          </w:p>
          <w:p w:rsidR="00B701F3" w:rsidRPr="005256A5" w:rsidRDefault="00B701F3" w:rsidP="00B701F3">
            <w:pPr>
              <w:ind w:firstLineChars="200" w:firstLine="420"/>
              <w:rPr>
                <w:szCs w:val="21"/>
              </w:rPr>
            </w:pPr>
            <w:r w:rsidRPr="005256A5">
              <w:rPr>
                <w:rFonts w:hint="eastAsia"/>
                <w:szCs w:val="21"/>
              </w:rPr>
              <w:t>□</w:t>
            </w:r>
            <w:r w:rsidRPr="005256A5">
              <w:rPr>
                <w:rFonts w:hint="eastAsia"/>
                <w:szCs w:val="21"/>
              </w:rPr>
              <w:tab/>
            </w:r>
            <w:r>
              <w:rPr>
                <w:rFonts w:hint="eastAsia"/>
                <w:szCs w:val="21"/>
              </w:rPr>
              <w:t>郵便切手</w:t>
            </w:r>
            <w:r>
              <w:rPr>
                <w:rFonts w:hint="eastAsia"/>
                <w:szCs w:val="21"/>
              </w:rPr>
              <w:t xml:space="preserve"> </w:t>
            </w:r>
            <w:r w:rsidRPr="005256A5">
              <w:rPr>
                <w:rFonts w:hint="eastAsia"/>
                <w:color w:val="000000" w:themeColor="text1"/>
                <w:szCs w:val="21"/>
              </w:rPr>
              <w:t>3270</w:t>
            </w:r>
            <w:r w:rsidRPr="005256A5">
              <w:rPr>
                <w:rFonts w:hint="eastAsia"/>
                <w:color w:val="000000" w:themeColor="text1"/>
                <w:szCs w:val="21"/>
              </w:rPr>
              <w:t>円分</w:t>
            </w:r>
            <w:r w:rsidRPr="005256A5">
              <w:rPr>
                <w:rFonts w:hint="eastAsia"/>
                <w:szCs w:val="21"/>
              </w:rPr>
              <w:t>※</w:t>
            </w:r>
          </w:p>
          <w:p w:rsidR="00B701F3" w:rsidRDefault="00B76D53" w:rsidP="00B701F3">
            <w:pPr>
              <w:rPr>
                <w:szCs w:val="21"/>
              </w:rPr>
            </w:pPr>
            <w:r>
              <w:rPr>
                <w:rFonts w:hint="eastAsia"/>
                <w:szCs w:val="21"/>
              </w:rPr>
              <w:t xml:space="preserve">　　　　</w:t>
            </w:r>
            <w:r w:rsidR="00B701F3">
              <w:rPr>
                <w:rFonts w:hint="eastAsia"/>
                <w:szCs w:val="21"/>
              </w:rPr>
              <w:t>※</w:t>
            </w:r>
            <w:r w:rsidR="00B701F3" w:rsidRPr="005256A5">
              <w:rPr>
                <w:rFonts w:hint="eastAsia"/>
                <w:szCs w:val="21"/>
              </w:rPr>
              <w:t>内訳は</w:t>
            </w:r>
            <w:r w:rsidR="00B701F3">
              <w:rPr>
                <w:rFonts w:hint="eastAsia"/>
                <w:szCs w:val="21"/>
              </w:rPr>
              <w:t>「未成年後見人選任の</w:t>
            </w:r>
            <w:r w:rsidR="00B701F3" w:rsidRPr="005256A5">
              <w:rPr>
                <w:rFonts w:hint="eastAsia"/>
                <w:szCs w:val="21"/>
              </w:rPr>
              <w:t>申立ての手引</w:t>
            </w:r>
            <w:r w:rsidR="00AC434E">
              <w:rPr>
                <w:rFonts w:hint="eastAsia"/>
                <w:szCs w:val="21"/>
              </w:rPr>
              <w:t>」</w:t>
            </w:r>
            <w:r w:rsidR="00B701F3" w:rsidRPr="005256A5">
              <w:rPr>
                <w:rFonts w:hint="eastAsia"/>
                <w:szCs w:val="21"/>
              </w:rPr>
              <w:t>（</w:t>
            </w:r>
            <w:r w:rsidR="00AC434E">
              <w:rPr>
                <w:rFonts w:hint="eastAsia"/>
                <w:szCs w:val="21"/>
              </w:rPr>
              <w:t>３</w:t>
            </w:r>
            <w:r w:rsidR="00CB4CA0">
              <w:rPr>
                <w:rFonts w:hint="eastAsia"/>
                <w:szCs w:val="21"/>
              </w:rPr>
              <w:t>ページ</w:t>
            </w:r>
            <w:r w:rsidR="00B701F3" w:rsidRPr="005256A5">
              <w:rPr>
                <w:rFonts w:hint="eastAsia"/>
                <w:szCs w:val="21"/>
              </w:rPr>
              <w:t>）で確認してく</w:t>
            </w:r>
            <w:r w:rsidR="00B701F3">
              <w:rPr>
                <w:rFonts w:hint="eastAsia"/>
                <w:szCs w:val="21"/>
              </w:rPr>
              <w:t>ださい。</w:t>
            </w:r>
          </w:p>
          <w:p w:rsidR="00B701F3" w:rsidRPr="007421D8" w:rsidRDefault="00B701F3" w:rsidP="00B701F3">
            <w:pPr>
              <w:rPr>
                <w:szCs w:val="21"/>
              </w:rPr>
            </w:pPr>
          </w:p>
        </w:tc>
      </w:tr>
    </w:tbl>
    <w:p w:rsidR="00B76D53" w:rsidRDefault="00B76D53" w:rsidP="008211C2">
      <w:pPr>
        <w:rPr>
          <w:b/>
        </w:rPr>
      </w:pPr>
    </w:p>
    <w:p w:rsidR="00807CF3" w:rsidRPr="008211C2" w:rsidRDefault="00464AB7" w:rsidP="008211C2">
      <w:pPr>
        <w:rPr>
          <w:b/>
        </w:rPr>
      </w:pPr>
      <w:r w:rsidRPr="008211C2">
        <w:rPr>
          <w:rFonts w:hint="eastAsia"/>
          <w:b/>
        </w:rPr>
        <w:t>※</w:t>
      </w:r>
      <w:r w:rsidR="004368D3" w:rsidRPr="008211C2">
        <w:rPr>
          <w:rFonts w:hint="eastAsia"/>
          <w:b/>
        </w:rPr>
        <w:t xml:space="preserve">　</w:t>
      </w:r>
      <w:r w:rsidRPr="008211C2">
        <w:rPr>
          <w:rFonts w:hint="eastAsia"/>
          <w:b/>
        </w:rPr>
        <w:t>記入の前に，</w:t>
      </w:r>
      <w:r w:rsidRPr="00143E7C">
        <w:rPr>
          <w:rFonts w:hint="eastAsia"/>
          <w:b/>
          <w:shd w:val="pct15" w:color="auto" w:fill="FFFFFF"/>
        </w:rPr>
        <w:t>「</w:t>
      </w:r>
      <w:r w:rsidR="00581FAD" w:rsidRPr="00143E7C">
        <w:rPr>
          <w:rFonts w:hint="eastAsia"/>
          <w:b/>
          <w:shd w:val="pct15" w:color="auto" w:fill="FFFFFF"/>
        </w:rPr>
        <w:t>未成年後見人選任の</w:t>
      </w:r>
      <w:r w:rsidRPr="00143E7C">
        <w:rPr>
          <w:rFonts w:hint="eastAsia"/>
          <w:b/>
          <w:shd w:val="pct15" w:color="auto" w:fill="FFFFFF"/>
        </w:rPr>
        <w:t>申立</w:t>
      </w:r>
      <w:r w:rsidR="00377899" w:rsidRPr="00143E7C">
        <w:rPr>
          <w:rFonts w:hint="eastAsia"/>
          <w:b/>
          <w:shd w:val="pct15" w:color="auto" w:fill="FFFFFF"/>
        </w:rPr>
        <w:t>て</w:t>
      </w:r>
      <w:r w:rsidR="0035304F" w:rsidRPr="00143E7C">
        <w:rPr>
          <w:rFonts w:hint="eastAsia"/>
          <w:b/>
          <w:shd w:val="pct15" w:color="auto" w:fill="FFFFFF"/>
        </w:rPr>
        <w:t>の手引」</w:t>
      </w:r>
      <w:r w:rsidRPr="008211C2">
        <w:rPr>
          <w:rFonts w:hint="eastAsia"/>
          <w:b/>
        </w:rPr>
        <w:t>を必ずお読みください。</w:t>
      </w:r>
    </w:p>
    <w:p w:rsidR="004D6B7C" w:rsidRPr="008211C2" w:rsidRDefault="001473B9" w:rsidP="001473B9">
      <w:pPr>
        <w:ind w:left="211" w:hangingChars="100" w:hanging="211"/>
        <w:rPr>
          <w:b/>
        </w:rPr>
      </w:pPr>
      <w:r w:rsidRPr="008211C2">
        <w:rPr>
          <w:rFonts w:hint="eastAsia"/>
          <w:b/>
        </w:rPr>
        <w:t>※　この</w:t>
      </w:r>
      <w:r w:rsidR="00DF3425" w:rsidRPr="008211C2">
        <w:rPr>
          <w:rFonts w:hint="eastAsia"/>
          <w:b/>
        </w:rPr>
        <w:t>申立セット</w:t>
      </w:r>
      <w:r w:rsidRPr="008211C2">
        <w:rPr>
          <w:rFonts w:hint="eastAsia"/>
          <w:b/>
        </w:rPr>
        <w:t>は，東京家庭裁判所（本庁及び立川支部）提出用です。他の裁判所では取扱いが異なる場合があります。他の裁判所に提出する場合は，提出先の裁判所にご確認ください。</w:t>
      </w:r>
    </w:p>
    <w:sectPr w:rsidR="004D6B7C" w:rsidRPr="008211C2" w:rsidSect="007421D8">
      <w:pgSz w:w="11906" w:h="16838" w:code="9"/>
      <w:pgMar w:top="1985" w:right="1701" w:bottom="1134" w:left="1701"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42B" w:rsidRDefault="00C2642B" w:rsidP="00DF3425">
      <w:r>
        <w:separator/>
      </w:r>
    </w:p>
  </w:endnote>
  <w:endnote w:type="continuationSeparator" w:id="0">
    <w:p w:rsidR="00C2642B" w:rsidRDefault="00C2642B" w:rsidP="00DF3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42B" w:rsidRDefault="00C2642B" w:rsidP="00DF3425">
      <w:r>
        <w:separator/>
      </w:r>
    </w:p>
  </w:footnote>
  <w:footnote w:type="continuationSeparator" w:id="0">
    <w:p w:rsidR="00C2642B" w:rsidRDefault="00C2642B" w:rsidP="00DF34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3"/>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B7C"/>
    <w:rsid w:val="000D6A2C"/>
    <w:rsid w:val="00120AF1"/>
    <w:rsid w:val="00143E7C"/>
    <w:rsid w:val="00147020"/>
    <w:rsid w:val="001473B9"/>
    <w:rsid w:val="001614EC"/>
    <w:rsid w:val="001A2BFD"/>
    <w:rsid w:val="0025348B"/>
    <w:rsid w:val="00306C83"/>
    <w:rsid w:val="0035304F"/>
    <w:rsid w:val="00377899"/>
    <w:rsid w:val="003D18AA"/>
    <w:rsid w:val="003F4806"/>
    <w:rsid w:val="004368D3"/>
    <w:rsid w:val="00464AB7"/>
    <w:rsid w:val="004A006A"/>
    <w:rsid w:val="004D6B7C"/>
    <w:rsid w:val="005157C7"/>
    <w:rsid w:val="00563B86"/>
    <w:rsid w:val="00577589"/>
    <w:rsid w:val="00581FAD"/>
    <w:rsid w:val="005E2728"/>
    <w:rsid w:val="005F343D"/>
    <w:rsid w:val="00636AD8"/>
    <w:rsid w:val="00647457"/>
    <w:rsid w:val="00674A33"/>
    <w:rsid w:val="006772A2"/>
    <w:rsid w:val="0071074A"/>
    <w:rsid w:val="007421D8"/>
    <w:rsid w:val="007F0C82"/>
    <w:rsid w:val="00807CF3"/>
    <w:rsid w:val="008211C2"/>
    <w:rsid w:val="00830A13"/>
    <w:rsid w:val="008B4CE8"/>
    <w:rsid w:val="008C6FA3"/>
    <w:rsid w:val="008D24DE"/>
    <w:rsid w:val="00A053CA"/>
    <w:rsid w:val="00A35AC4"/>
    <w:rsid w:val="00AC434E"/>
    <w:rsid w:val="00B30A74"/>
    <w:rsid w:val="00B701F3"/>
    <w:rsid w:val="00B76D53"/>
    <w:rsid w:val="00C2642B"/>
    <w:rsid w:val="00C90E66"/>
    <w:rsid w:val="00CB4CA0"/>
    <w:rsid w:val="00CC10D6"/>
    <w:rsid w:val="00D05867"/>
    <w:rsid w:val="00D20E6A"/>
    <w:rsid w:val="00D22FC4"/>
    <w:rsid w:val="00D23EE9"/>
    <w:rsid w:val="00D247EF"/>
    <w:rsid w:val="00D73822"/>
    <w:rsid w:val="00DD40BC"/>
    <w:rsid w:val="00DF3425"/>
    <w:rsid w:val="00E05EA8"/>
    <w:rsid w:val="00E55C31"/>
    <w:rsid w:val="00E877C4"/>
    <w:rsid w:val="00EA6564"/>
    <w:rsid w:val="00EC30C2"/>
    <w:rsid w:val="00F43D71"/>
    <w:rsid w:val="00FB1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EF2AE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4A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64AB7"/>
    <w:rPr>
      <w:rFonts w:asciiTheme="majorHAnsi" w:eastAsiaTheme="majorEastAsia" w:hAnsiTheme="majorHAnsi" w:cstheme="majorBidi"/>
      <w:sz w:val="18"/>
      <w:szCs w:val="18"/>
    </w:rPr>
  </w:style>
  <w:style w:type="paragraph" w:styleId="a5">
    <w:name w:val="header"/>
    <w:basedOn w:val="a"/>
    <w:link w:val="a6"/>
    <w:uiPriority w:val="99"/>
    <w:unhideWhenUsed/>
    <w:rsid w:val="00DF3425"/>
    <w:pPr>
      <w:tabs>
        <w:tab w:val="center" w:pos="4252"/>
        <w:tab w:val="right" w:pos="8504"/>
      </w:tabs>
      <w:snapToGrid w:val="0"/>
    </w:pPr>
  </w:style>
  <w:style w:type="character" w:customStyle="1" w:styleId="a6">
    <w:name w:val="ヘッダー (文字)"/>
    <w:basedOn w:val="a0"/>
    <w:link w:val="a5"/>
    <w:uiPriority w:val="99"/>
    <w:rsid w:val="00DF3425"/>
  </w:style>
  <w:style w:type="paragraph" w:styleId="a7">
    <w:name w:val="footer"/>
    <w:basedOn w:val="a"/>
    <w:link w:val="a8"/>
    <w:uiPriority w:val="99"/>
    <w:unhideWhenUsed/>
    <w:rsid w:val="00DF3425"/>
    <w:pPr>
      <w:tabs>
        <w:tab w:val="center" w:pos="4252"/>
        <w:tab w:val="right" w:pos="8504"/>
      </w:tabs>
      <w:snapToGrid w:val="0"/>
    </w:pPr>
  </w:style>
  <w:style w:type="character" w:customStyle="1" w:styleId="a8">
    <w:name w:val="フッター (文字)"/>
    <w:basedOn w:val="a0"/>
    <w:link w:val="a7"/>
    <w:uiPriority w:val="99"/>
    <w:rsid w:val="00DF3425"/>
  </w:style>
  <w:style w:type="table" w:styleId="a9">
    <w:name w:val="Table Grid"/>
    <w:basedOn w:val="a1"/>
    <w:uiPriority w:val="59"/>
    <w:rsid w:val="00B70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7F0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2023-08-30T05:33:00Z</dcterms:created>
  <dcterms:modified xsi:type="dcterms:W3CDTF">2023-09-04T02:11:00Z</dcterms:modified>
</cp:coreProperties>
</file>