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39" w:rsidRPr="002F4282" w:rsidRDefault="003F71F4" w:rsidP="002F4282">
      <w:pPr>
        <w:pStyle w:val="aa"/>
      </w:pPr>
      <w:r w:rsidRPr="001C5CCE">
        <w:rPr>
          <w:rFonts w:hint="eastAsia"/>
          <w:spacing w:val="48"/>
          <w:kern w:val="0"/>
          <w:fitText w:val="3645" w:id="1547316224"/>
        </w:rPr>
        <w:t>提出書類確認</w:t>
      </w:r>
      <w:r w:rsidR="00A50A59" w:rsidRPr="001C5CCE">
        <w:rPr>
          <w:rFonts w:hint="eastAsia"/>
          <w:spacing w:val="48"/>
          <w:kern w:val="0"/>
          <w:fitText w:val="3645" w:id="1547316224"/>
        </w:rPr>
        <w:t>シー</w:t>
      </w:r>
      <w:r w:rsidR="00A50A59" w:rsidRPr="001C5CCE">
        <w:rPr>
          <w:rFonts w:hint="eastAsia"/>
          <w:spacing w:val="-1"/>
          <w:kern w:val="0"/>
          <w:fitText w:val="3645" w:id="1547316224"/>
        </w:rPr>
        <w:t>ト</w:t>
      </w:r>
    </w:p>
    <w:tbl>
      <w:tblPr>
        <w:tblStyle w:val="a9"/>
        <w:tblpPr w:leftFromText="142" w:rightFromText="142" w:vertAnchor="text" w:horzAnchor="page" w:tblpX="7891" w:tblpY="8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0A241F" w:rsidRPr="00E10E85" w:rsidTr="000A241F">
        <w:trPr>
          <w:trHeight w:val="410"/>
        </w:trPr>
        <w:tc>
          <w:tcPr>
            <w:tcW w:w="421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A241F" w:rsidRPr="00E10E85" w:rsidRDefault="000A241F" w:rsidP="000A241F">
            <w:pPr>
              <w:rPr>
                <w:sz w:val="24"/>
                <w:szCs w:val="24"/>
              </w:rPr>
            </w:pPr>
          </w:p>
        </w:tc>
      </w:tr>
    </w:tbl>
    <w:p w:rsidR="002F4282" w:rsidRDefault="007E3561" w:rsidP="00A50A59">
      <w:pPr>
        <w:rPr>
          <w:rFonts w:asciiTheme="majorEastAsia" w:eastAsiaTheme="majorEastAsia" w:hAnsiTheme="majorEastAsia"/>
          <w:sz w:val="28"/>
          <w:szCs w:val="28"/>
        </w:rPr>
      </w:pPr>
      <w:r w:rsidRPr="00B91F3A">
        <w:rPr>
          <w:rFonts w:asciiTheme="majorEastAsia" w:eastAsiaTheme="majorEastAsia" w:hAnsiTheme="maj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730494" wp14:editId="588389EA">
                <wp:simplePos x="0" y="0"/>
                <wp:positionH relativeFrom="column">
                  <wp:posOffset>2971800</wp:posOffset>
                </wp:positionH>
                <wp:positionV relativeFrom="paragraph">
                  <wp:posOffset>364490</wp:posOffset>
                </wp:positionV>
                <wp:extent cx="3089910" cy="3403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F9" w:rsidRPr="00B91F3A" w:rsidRDefault="00A031F9" w:rsidP="00A031F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E356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立川支部は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F3580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予約番号</w:t>
                            </w:r>
                            <w:r w:rsidR="00261AF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はありません</w:t>
                            </w:r>
                            <w:r w:rsidR="007E356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B91F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0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28.7pt;width:243.3pt;height:26.8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" filled="f" stroked="f">
                <v:textbox>
                  <w:txbxContent>
                    <w:p w:rsidR="00A031F9" w:rsidRPr="00B91F3A" w:rsidRDefault="00A031F9" w:rsidP="00A031F9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7E356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立川支部は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，</w:t>
                      </w:r>
                      <w:r w:rsidR="00F3580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予約番号</w:t>
                      </w:r>
                      <w:r w:rsidR="00261AF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はありません</w:t>
                      </w:r>
                      <w:r w:rsidR="007E356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 w:rsidRPr="00B91F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221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面接日</w:t>
      </w:r>
      <w:r w:rsidR="00B7216D" w:rsidRPr="002F4282">
        <w:rPr>
          <w:rFonts w:asciiTheme="majorEastAsia" w:eastAsiaTheme="majorEastAsia" w:hAnsiTheme="majorEastAsia" w:hint="eastAsia"/>
          <w:kern w:val="0"/>
          <w:sz w:val="28"/>
          <w:szCs w:val="28"/>
        </w:rPr>
        <w:t>：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52AE9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E10E85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7221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日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　</w:t>
      </w:r>
      <w:r w:rsidR="00C464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202BB3"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64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F4282" w:rsidRPr="002F4282">
        <w:rPr>
          <w:rFonts w:asciiTheme="majorEastAsia" w:eastAsiaTheme="majorEastAsia" w:hAnsiTheme="majorEastAsia" w:hint="eastAsia"/>
          <w:sz w:val="28"/>
          <w:szCs w:val="28"/>
        </w:rPr>
        <w:t>予約番号：</w:t>
      </w:r>
      <w:r w:rsidR="000A241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</w:p>
    <w:p w:rsidR="002F4282" w:rsidRPr="00B91F3A" w:rsidRDefault="00202BB3" w:rsidP="002F4282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2F428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時　　分</w:t>
      </w:r>
      <w:r w:rsidRPr="002F428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A50A59" w:rsidRPr="00A52AE9" w:rsidRDefault="00BA4B20" w:rsidP="00A50A59">
      <w:pPr>
        <w:rPr>
          <w:b/>
          <w:sz w:val="24"/>
          <w:szCs w:val="24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（確認１）次の書類が</w:t>
      </w:r>
      <w:r w:rsidR="000B027C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:rsidR="00A50A59" w:rsidRPr="00BA4B20" w:rsidRDefault="00BB2F56" w:rsidP="00DF7221">
      <w:pPr>
        <w:ind w:firstLineChars="200" w:firstLine="420"/>
        <w:rPr>
          <w:u w:val="wave"/>
        </w:rPr>
      </w:pPr>
      <w:r>
        <w:rPr>
          <w:rFonts w:hint="eastAsia"/>
          <w:u w:val="wave"/>
        </w:rPr>
        <w:t>※　以下の</w:t>
      </w:r>
      <w:r w:rsidR="00BA4B20" w:rsidRPr="00BA4B20">
        <w:rPr>
          <w:rFonts w:hint="eastAsia"/>
          <w:u w:val="wave"/>
        </w:rPr>
        <w:t>順に並べて，封筒に入れてください。</w:t>
      </w:r>
      <w:r>
        <w:rPr>
          <w:rFonts w:hint="eastAsia"/>
          <w:u w:val="wave"/>
        </w:rPr>
        <w:t>本シートも同封してください。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①</w:t>
      </w:r>
      <w:r w:rsidR="006855CD">
        <w:rPr>
          <w:rFonts w:hint="eastAsia"/>
        </w:rPr>
        <w:t>□　「</w:t>
      </w:r>
      <w:r w:rsidR="003F71F4">
        <w:rPr>
          <w:rFonts w:hint="eastAsia"/>
        </w:rPr>
        <w:t>提出書類</w:t>
      </w:r>
      <w:r w:rsidR="00A50A59">
        <w:rPr>
          <w:rFonts w:hint="eastAsia"/>
        </w:rPr>
        <w:t>確認シート</w:t>
      </w:r>
      <w:r w:rsidR="006855CD">
        <w:rPr>
          <w:rFonts w:hint="eastAsia"/>
        </w:rPr>
        <w:t>」</w:t>
      </w:r>
      <w:r w:rsidR="00BB2F56">
        <w:rPr>
          <w:rFonts w:hint="eastAsia"/>
        </w:rPr>
        <w:t>（本</w:t>
      </w:r>
      <w:r w:rsidR="00A50A59">
        <w:rPr>
          <w:rFonts w:hint="eastAsia"/>
        </w:rPr>
        <w:t>シート</w:t>
      </w:r>
      <w:r w:rsidR="00252E48">
        <w:rPr>
          <w:rFonts w:hint="eastAsia"/>
        </w:rPr>
        <w:t xml:space="preserve">　</w:t>
      </w:r>
      <w:r w:rsidR="00252E48" w:rsidRPr="00DD2ACA">
        <w:rPr>
          <w:rFonts w:hint="eastAsia"/>
        </w:rPr>
        <w:t>この用紙のことです。</w:t>
      </w:r>
      <w:r w:rsidR="00A50A59">
        <w:rPr>
          <w:rFonts w:hint="eastAsia"/>
        </w:rPr>
        <w:t>）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②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「親族関係図」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③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「後見・保佐・補助開始申立書」</w:t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④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「診断書（成年後見用）」</w:t>
      </w:r>
      <w:r w:rsidR="00BB2F56">
        <w:rPr>
          <w:rFonts w:hint="eastAsia"/>
        </w:rPr>
        <w:tab/>
      </w:r>
    </w:p>
    <w:p w:rsidR="00A50A59" w:rsidRDefault="00DF7221" w:rsidP="00DF7221">
      <w:pPr>
        <w:ind w:firstLineChars="100" w:firstLine="210"/>
      </w:pPr>
      <w:r>
        <w:rPr>
          <w:rFonts w:hint="eastAsia"/>
        </w:rPr>
        <w:t>⑤</w:t>
      </w:r>
      <w:r w:rsidR="00A50A59">
        <w:rPr>
          <w:rFonts w:hint="eastAsia"/>
        </w:rPr>
        <w:t>□</w:t>
      </w:r>
      <w:r w:rsidR="00A50A59">
        <w:rPr>
          <w:rFonts w:hint="eastAsia"/>
        </w:rPr>
        <w:tab/>
      </w:r>
      <w:r w:rsidR="00A50A59">
        <w:rPr>
          <w:rFonts w:hint="eastAsia"/>
        </w:rPr>
        <w:t>「診断書付票」</w:t>
      </w:r>
    </w:p>
    <w:p w:rsidR="00406098" w:rsidRDefault="00406098" w:rsidP="00DD2ACA">
      <w:pPr>
        <w:ind w:firstLineChars="100" w:firstLine="210"/>
      </w:pPr>
      <w:r>
        <w:rPr>
          <w:rFonts w:hint="eastAsia"/>
        </w:rPr>
        <w:t xml:space="preserve">⑥□　</w:t>
      </w:r>
      <w:r w:rsidRPr="00DD2ACA">
        <w:rPr>
          <w:rFonts w:hint="eastAsia"/>
        </w:rPr>
        <w:t>愛の手帳</w:t>
      </w:r>
      <w:r w:rsidR="00DD2ACA">
        <w:rPr>
          <w:rFonts w:hint="eastAsia"/>
        </w:rPr>
        <w:t>の</w:t>
      </w:r>
      <w:r w:rsidRPr="00DD2ACA">
        <w:rPr>
          <w:rFonts w:hint="eastAsia"/>
        </w:rPr>
        <w:t>コピー（交付されている場合のみ）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⑦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7D4C08">
        <w:rPr>
          <w:rFonts w:hint="eastAsia"/>
        </w:rPr>
        <w:t>本人の戸籍個人事項証明書（戸籍抄本）</w:t>
      </w:r>
    </w:p>
    <w:p w:rsidR="00406098" w:rsidRPr="00DD2ACA" w:rsidRDefault="00406098" w:rsidP="00406098">
      <w:pPr>
        <w:ind w:firstLineChars="100" w:firstLine="210"/>
      </w:pPr>
      <w:r w:rsidRPr="00DD2ACA">
        <w:rPr>
          <w:rFonts w:hint="eastAsia"/>
        </w:rPr>
        <w:t>⑧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本人の住民票</w:t>
      </w:r>
      <w:r w:rsidR="00DD2ACA">
        <w:rPr>
          <w:rFonts w:hint="eastAsia"/>
        </w:rPr>
        <w:t>又は戸籍の附票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⑨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DD2ACA">
        <w:rPr>
          <w:rFonts w:hint="eastAsia"/>
        </w:rPr>
        <w:t>本人が</w:t>
      </w:r>
      <w:r w:rsidR="00A50A59" w:rsidRPr="00DD2ACA">
        <w:rPr>
          <w:rFonts w:hint="eastAsia"/>
        </w:rPr>
        <w:t>登記されていないことの証明書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⑩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後見人</w:t>
      </w:r>
      <w:r w:rsidRPr="00DD2ACA">
        <w:rPr>
          <w:rFonts w:hint="eastAsia"/>
        </w:rPr>
        <w:t>等</w:t>
      </w:r>
      <w:r w:rsidR="00DD2ACA">
        <w:rPr>
          <w:rFonts w:hint="eastAsia"/>
        </w:rPr>
        <w:t>候補者の住民票又は戸籍の附票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⑪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DD2ACA">
        <w:rPr>
          <w:rFonts w:hint="eastAsia"/>
        </w:rPr>
        <w:t>「申立事情説明書」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⑫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E3336F">
        <w:rPr>
          <w:rFonts w:hint="eastAsia"/>
        </w:rPr>
        <w:t>親族の</w:t>
      </w:r>
      <w:bookmarkStart w:id="0" w:name="_GoBack"/>
      <w:bookmarkEnd w:id="0"/>
      <w:r w:rsidR="00A50A59" w:rsidRPr="00DD2ACA">
        <w:rPr>
          <w:rFonts w:hint="eastAsia"/>
        </w:rPr>
        <w:t>「同意書」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⑬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</w:t>
      </w:r>
      <w:r w:rsidRPr="00DD2ACA">
        <w:rPr>
          <w:rFonts w:hint="eastAsia"/>
        </w:rPr>
        <w:t>後見人等</w:t>
      </w:r>
      <w:r w:rsidR="00A50A59" w:rsidRPr="00DD2ACA">
        <w:rPr>
          <w:rFonts w:hint="eastAsia"/>
        </w:rPr>
        <w:t>候補者事情説明書」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⑭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「財産目録」</w:t>
      </w:r>
    </w:p>
    <w:p w:rsidR="00A50A59" w:rsidRPr="00DD2ACA" w:rsidRDefault="00406098" w:rsidP="00DF7221">
      <w:pPr>
        <w:ind w:firstLineChars="100" w:firstLine="210"/>
      </w:pPr>
      <w:r w:rsidRPr="00DD2ACA">
        <w:rPr>
          <w:rFonts w:hint="eastAsia"/>
        </w:rPr>
        <w:t>⑮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「収支状況報告書」</w:t>
      </w:r>
    </w:p>
    <w:p w:rsidR="00A50A59" w:rsidRDefault="00406098" w:rsidP="00DF7221">
      <w:pPr>
        <w:ind w:firstLineChars="100" w:firstLine="210"/>
      </w:pPr>
      <w:r w:rsidRPr="00DD2ACA">
        <w:rPr>
          <w:rFonts w:hint="eastAsia"/>
        </w:rPr>
        <w:t>⑯</w:t>
      </w:r>
      <w:r w:rsidR="00A50A59" w:rsidRPr="00DD2ACA">
        <w:rPr>
          <w:rFonts w:hint="eastAsia"/>
        </w:rPr>
        <w:t>□</w:t>
      </w:r>
      <w:r w:rsidRPr="00DD2ACA">
        <w:rPr>
          <w:rFonts w:hint="eastAsia"/>
        </w:rPr>
        <w:t xml:space="preserve">　</w:t>
      </w:r>
      <w:r w:rsidR="00DF7221" w:rsidRPr="00DD2ACA">
        <w:rPr>
          <w:rFonts w:hint="eastAsia"/>
        </w:rPr>
        <w:t>財産関係の</w:t>
      </w:r>
      <w:r w:rsidR="00DF7221">
        <w:rPr>
          <w:rFonts w:hint="eastAsia"/>
        </w:rPr>
        <w:t>資料（該当</w:t>
      </w:r>
      <w:r w:rsidR="003F71F4">
        <w:rPr>
          <w:rFonts w:hint="eastAsia"/>
        </w:rPr>
        <w:t>する財産がないもの</w:t>
      </w:r>
      <w:r w:rsidR="00A50A59">
        <w:rPr>
          <w:rFonts w:hint="eastAsia"/>
        </w:rPr>
        <w:t>は不要）</w:t>
      </w:r>
    </w:p>
    <w:p w:rsidR="00B91F3A" w:rsidRDefault="00A50A59" w:rsidP="00B91F3A">
      <w:pPr>
        <w:ind w:leftChars="400" w:left="840"/>
      </w:pPr>
      <w:r>
        <w:rPr>
          <w:rFonts w:hint="eastAsia"/>
        </w:rPr>
        <w:t>□</w:t>
      </w:r>
      <w:r w:rsidR="007F0961">
        <w:rPr>
          <w:rFonts w:hint="eastAsia"/>
        </w:rPr>
        <w:t xml:space="preserve">　</w:t>
      </w:r>
      <w:r w:rsidR="00B91F3A">
        <w:rPr>
          <w:rFonts w:hint="eastAsia"/>
        </w:rPr>
        <w:t>預</w:t>
      </w:r>
      <w:r w:rsidR="00B91F3A" w:rsidRPr="00DD2ACA">
        <w:rPr>
          <w:rFonts w:hint="eastAsia"/>
        </w:rPr>
        <w:t>貯金通帳のコピー</w:t>
      </w:r>
      <w:r w:rsidR="001C5CCE">
        <w:rPr>
          <w:rFonts w:hint="eastAsia"/>
        </w:rPr>
        <w:t>，保険証券・株式</w:t>
      </w:r>
      <w:r w:rsidR="00BB10B2">
        <w:rPr>
          <w:rFonts w:hint="eastAsia"/>
        </w:rPr>
        <w:t>・</w:t>
      </w:r>
      <w:r w:rsidR="00B91F3A">
        <w:rPr>
          <w:rFonts w:hint="eastAsia"/>
        </w:rPr>
        <w:t>投資信託等の資料のコピー</w:t>
      </w:r>
    </w:p>
    <w:p w:rsidR="00B91F3A" w:rsidRDefault="00A50A59" w:rsidP="00B91F3A">
      <w:pPr>
        <w:ind w:firstLineChars="400" w:firstLine="840"/>
      </w:pPr>
      <w:r>
        <w:rPr>
          <w:rFonts w:hint="eastAsia"/>
        </w:rPr>
        <w:t>□</w:t>
      </w:r>
      <w:r w:rsidR="007F0961">
        <w:rPr>
          <w:rFonts w:hint="eastAsia"/>
        </w:rPr>
        <w:t xml:space="preserve">　</w:t>
      </w:r>
      <w:r w:rsidR="00B91F3A">
        <w:rPr>
          <w:rFonts w:hint="eastAsia"/>
        </w:rPr>
        <w:t>不動産の全部事項証明書</w:t>
      </w:r>
    </w:p>
    <w:p w:rsidR="00406098" w:rsidRDefault="00406098" w:rsidP="00A50A59">
      <w:r>
        <w:rPr>
          <w:rFonts w:hint="eastAsia"/>
        </w:rPr>
        <w:t xml:space="preserve">　　　　</w:t>
      </w:r>
      <w:r w:rsidRPr="00DD2ACA">
        <w:rPr>
          <w:rFonts w:hint="eastAsia"/>
        </w:rPr>
        <w:t xml:space="preserve">□　</w:t>
      </w:r>
      <w:r w:rsidR="00DF6691">
        <w:rPr>
          <w:rFonts w:hint="eastAsia"/>
        </w:rPr>
        <w:t>負債の</w:t>
      </w:r>
      <w:r w:rsidR="00B91F3A">
        <w:rPr>
          <w:rFonts w:hint="eastAsia"/>
        </w:rPr>
        <w:t>資料のコピー</w:t>
      </w:r>
    </w:p>
    <w:p w:rsidR="00A50A59" w:rsidRPr="00DD2ACA" w:rsidRDefault="00145942" w:rsidP="00406098">
      <w:pPr>
        <w:ind w:firstLineChars="100" w:firstLine="210"/>
      </w:pPr>
      <w:r>
        <w:rPr>
          <w:rFonts w:hint="eastAsia"/>
        </w:rPr>
        <w:t>⑰</w:t>
      </w:r>
      <w:r w:rsidR="00A50A59" w:rsidRPr="00DD2ACA">
        <w:rPr>
          <w:rFonts w:hint="eastAsia"/>
        </w:rPr>
        <w:t>□</w:t>
      </w:r>
      <w:r w:rsidR="007F0961" w:rsidRPr="00DD2ACA">
        <w:rPr>
          <w:rFonts w:hint="eastAsia"/>
        </w:rPr>
        <w:t xml:space="preserve">　</w:t>
      </w:r>
      <w:r w:rsidR="00A50A59" w:rsidRPr="00DD2ACA">
        <w:rPr>
          <w:rFonts w:hint="eastAsia"/>
        </w:rPr>
        <w:t>収入・支出に関する資料</w:t>
      </w:r>
      <w:r w:rsidR="00DD2ACA">
        <w:rPr>
          <w:rFonts w:hint="eastAsia"/>
        </w:rPr>
        <w:t>の</w:t>
      </w:r>
      <w:r w:rsidR="00406098" w:rsidRPr="00DD2ACA">
        <w:rPr>
          <w:rFonts w:hint="eastAsia"/>
        </w:rPr>
        <w:t>コピー</w:t>
      </w:r>
    </w:p>
    <w:p w:rsidR="00A50A59" w:rsidRPr="00A52AE9" w:rsidRDefault="00BA4B20" w:rsidP="00A50A59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</w:t>
      </w:r>
      <w:r w:rsidR="00A50A59" w:rsidRPr="00A52AE9">
        <w:rPr>
          <w:rFonts w:hint="eastAsia"/>
          <w:b/>
          <w:sz w:val="24"/>
          <w:szCs w:val="24"/>
          <w:bdr w:val="single" w:sz="4" w:space="0" w:color="auto"/>
        </w:rPr>
        <w:t>２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）収入印紙・郵便切手が</w:t>
      </w:r>
      <w:r w:rsidR="002C688E">
        <w:rPr>
          <w:rFonts w:hint="eastAsia"/>
          <w:b/>
          <w:sz w:val="24"/>
          <w:szCs w:val="24"/>
          <w:bdr w:val="single" w:sz="4" w:space="0" w:color="auto"/>
        </w:rPr>
        <w:t>あ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ることを確認してください。</w:t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収入印紙（申立手数料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800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 w:rsidR="00DD2ACA">
        <w:rPr>
          <w:rFonts w:hint="eastAsia"/>
        </w:rPr>
        <w:t>16</w:t>
      </w:r>
      <w:r>
        <w:rPr>
          <w:rFonts w:hint="eastAsia"/>
        </w:rPr>
        <w:t>00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2400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収入印紙（登記手数料</w:t>
      </w:r>
      <w:r w:rsidR="00E10E85">
        <w:rPr>
          <w:rFonts w:hint="eastAsia"/>
        </w:rPr>
        <w:t xml:space="preserve">　</w:t>
      </w:r>
      <w:r>
        <w:rPr>
          <w:rFonts w:hint="eastAsia"/>
        </w:rPr>
        <w:t>2600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252E48" w:rsidRPr="00DD2ACA"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E6265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郵便切手（</w:t>
      </w:r>
      <w:r>
        <w:rPr>
          <w:rFonts w:hint="eastAsia"/>
        </w:rPr>
        <w:t>3220</w:t>
      </w:r>
      <w:r w:rsidR="006855CD">
        <w:rPr>
          <w:rFonts w:hint="eastAsia"/>
        </w:rPr>
        <w:t>円分</w:t>
      </w:r>
      <w:r>
        <w:rPr>
          <w:rFonts w:hint="eastAsia"/>
        </w:rPr>
        <w:t>・</w:t>
      </w:r>
      <w:r>
        <w:rPr>
          <w:rFonts w:hint="eastAsia"/>
        </w:rPr>
        <w:t>4130</w:t>
      </w:r>
      <w:r w:rsidR="006855CD">
        <w:rPr>
          <w:rFonts w:hint="eastAsia"/>
        </w:rPr>
        <w:t>円分</w:t>
      </w:r>
      <w:r>
        <w:rPr>
          <w:rFonts w:hint="eastAsia"/>
        </w:rPr>
        <w:t>）</w:t>
      </w:r>
      <w:r w:rsidR="00ED6A9F">
        <w:rPr>
          <w:rFonts w:hint="eastAsia"/>
        </w:rPr>
        <w:t>※</w:t>
      </w:r>
    </w:p>
    <w:p w:rsidR="00BA4B20" w:rsidRDefault="001E6265" w:rsidP="001E6265">
      <w:r>
        <w:rPr>
          <w:rFonts w:hint="eastAsia"/>
        </w:rPr>
        <w:t xml:space="preserve">　　　※金額</w:t>
      </w:r>
      <w:r w:rsidR="00252E48">
        <w:rPr>
          <w:rFonts w:hint="eastAsia"/>
        </w:rPr>
        <w:t>及</w:t>
      </w:r>
      <w:r w:rsidR="00252E48" w:rsidRPr="00DD2ACA">
        <w:rPr>
          <w:rFonts w:hint="eastAsia"/>
        </w:rPr>
        <w:t>び内訳</w:t>
      </w:r>
      <w:r w:rsidR="00DD2ACA">
        <w:rPr>
          <w:rFonts w:hint="eastAsia"/>
        </w:rPr>
        <w:t>は成年後見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申立ての手引（ｐ</w:t>
      </w:r>
      <w:r w:rsidR="00DD2ACA">
        <w:rPr>
          <w:rFonts w:hint="eastAsia"/>
        </w:rPr>
        <w:t>5</w:t>
      </w:r>
      <w:r>
        <w:rPr>
          <w:rFonts w:hint="eastAsia"/>
        </w:rPr>
        <w:t>）で確認してください。</w:t>
      </w:r>
    </w:p>
    <w:p w:rsidR="00BA4B20" w:rsidRPr="00A52AE9" w:rsidRDefault="00BA4B20" w:rsidP="00BA4B20">
      <w:pPr>
        <w:rPr>
          <w:b/>
          <w:sz w:val="24"/>
          <w:szCs w:val="24"/>
          <w:bdr w:val="single" w:sz="4" w:space="0" w:color="auto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（確認３）発送前に</w:t>
      </w:r>
      <w:r w:rsidR="00073D8E" w:rsidRPr="00A52AE9">
        <w:rPr>
          <w:rFonts w:hint="eastAsia"/>
          <w:b/>
          <w:sz w:val="24"/>
          <w:szCs w:val="24"/>
          <w:bdr w:val="single" w:sz="4" w:space="0" w:color="auto"/>
        </w:rPr>
        <w:t>次</w:t>
      </w:r>
      <w:r w:rsidRPr="00A52AE9">
        <w:rPr>
          <w:rFonts w:hint="eastAsia"/>
          <w:b/>
          <w:sz w:val="24"/>
          <w:szCs w:val="24"/>
          <w:bdr w:val="single" w:sz="4" w:space="0" w:color="auto"/>
        </w:rPr>
        <w:t>の重要事項を確認してください。</w:t>
      </w:r>
    </w:p>
    <w:p w:rsidR="00A50A59" w:rsidRDefault="00A50A59" w:rsidP="00B7216D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0A241F">
        <w:rPr>
          <w:rFonts w:hint="eastAsia"/>
        </w:rPr>
        <w:t>申立後の取下げの可否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申立ての手引ｐ</w:t>
      </w:r>
      <w:r w:rsidR="00DD2ACA">
        <w:rPr>
          <w:rFonts w:hint="eastAsia"/>
        </w:rPr>
        <w:t>6</w:t>
      </w:r>
      <w:r>
        <w:rPr>
          <w:rFonts w:hint="eastAsia"/>
        </w:rPr>
        <w:t>）</w:t>
      </w:r>
      <w:r w:rsidR="007B5F92">
        <w:rPr>
          <w:rFonts w:hint="eastAsia"/>
        </w:rPr>
        <w:tab/>
      </w:r>
      <w:r w:rsidR="007B5F92">
        <w:rPr>
          <w:rFonts w:hint="eastAsia"/>
        </w:rPr>
        <w:tab/>
      </w:r>
    </w:p>
    <w:p w:rsidR="00A50A59" w:rsidRPr="007B5F92" w:rsidRDefault="00A50A59" w:rsidP="00B7216D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誰を候補者にするか？誰が選任されるか？</w:t>
      </w:r>
      <w:r w:rsidR="00073D8E">
        <w:rPr>
          <w:rFonts w:hint="eastAsia"/>
        </w:rPr>
        <w:t>」</w:t>
      </w:r>
      <w:r w:rsidR="00DD2ACA" w:rsidRPr="007B5F92">
        <w:rPr>
          <w:rFonts w:hint="eastAsia"/>
          <w:sz w:val="18"/>
          <w:szCs w:val="18"/>
        </w:rPr>
        <w:t>（成年後見</w:t>
      </w:r>
      <w:r w:rsidR="007B5F92" w:rsidRPr="007B5F92">
        <w:rPr>
          <w:rFonts w:hint="eastAsia"/>
          <w:sz w:val="18"/>
          <w:szCs w:val="18"/>
        </w:rPr>
        <w:t>・保佐・補助</w:t>
      </w:r>
      <w:r w:rsidR="00DD2ACA" w:rsidRPr="007B5F92">
        <w:rPr>
          <w:rFonts w:hint="eastAsia"/>
          <w:sz w:val="18"/>
          <w:szCs w:val="18"/>
        </w:rPr>
        <w:t>申立ての手引ｐ</w:t>
      </w:r>
      <w:r w:rsidR="00DD2ACA" w:rsidRPr="007B5F92">
        <w:rPr>
          <w:rFonts w:hint="eastAsia"/>
          <w:sz w:val="18"/>
          <w:szCs w:val="18"/>
        </w:rPr>
        <w:t>8</w:t>
      </w:r>
      <w:r w:rsidRPr="007B5F92">
        <w:rPr>
          <w:rFonts w:hint="eastAsia"/>
          <w:sz w:val="18"/>
          <w:szCs w:val="18"/>
        </w:rPr>
        <w:t>）</w:t>
      </w:r>
    </w:p>
    <w:p w:rsidR="002F4282" w:rsidRDefault="00A50A59" w:rsidP="00DD2ACA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ab/>
      </w:r>
      <w:r w:rsidR="00073D8E">
        <w:rPr>
          <w:rFonts w:hint="eastAsia"/>
        </w:rPr>
        <w:t>「</w:t>
      </w:r>
      <w:r w:rsidR="00BA4B20">
        <w:rPr>
          <w:rFonts w:hint="eastAsia"/>
        </w:rPr>
        <w:t>成年</w:t>
      </w:r>
      <w:r>
        <w:rPr>
          <w:rFonts w:hint="eastAsia"/>
        </w:rPr>
        <w:t>後見人等の責任</w:t>
      </w:r>
      <w:r w:rsidR="00073D8E">
        <w:rPr>
          <w:rFonts w:hint="eastAsia"/>
        </w:rPr>
        <w:t>」</w:t>
      </w:r>
      <w:r w:rsidR="00DD2ACA">
        <w:rPr>
          <w:rFonts w:hint="eastAsia"/>
        </w:rPr>
        <w:t>（成年後見</w:t>
      </w:r>
      <w:r w:rsidR="007B5F92">
        <w:rPr>
          <w:rFonts w:hint="eastAsia"/>
        </w:rPr>
        <w:t>・保佐・補助</w:t>
      </w:r>
      <w:r w:rsidR="00DD2ACA">
        <w:rPr>
          <w:rFonts w:hint="eastAsia"/>
        </w:rPr>
        <w:t>申立ての手引ｐ</w:t>
      </w:r>
      <w:r w:rsidR="00DD2ACA">
        <w:rPr>
          <w:rFonts w:hint="eastAsia"/>
        </w:rPr>
        <w:t>10</w:t>
      </w:r>
      <w:r>
        <w:rPr>
          <w:rFonts w:hint="eastAsia"/>
        </w:rPr>
        <w:t>）</w:t>
      </w:r>
    </w:p>
    <w:p w:rsidR="00B7216D" w:rsidRPr="00BB2F56" w:rsidRDefault="00B7216D" w:rsidP="00DD2ACA">
      <w:pPr>
        <w:ind w:left="1205" w:hangingChars="500" w:hanging="1205"/>
        <w:rPr>
          <w:b/>
          <w:sz w:val="20"/>
          <w:szCs w:val="20"/>
        </w:rPr>
      </w:pPr>
      <w:r w:rsidRPr="00A52AE9">
        <w:rPr>
          <w:rFonts w:hint="eastAsia"/>
          <w:b/>
          <w:sz w:val="24"/>
          <w:szCs w:val="24"/>
          <w:bdr w:val="single" w:sz="4" w:space="0" w:color="auto"/>
        </w:rPr>
        <w:t>送付先</w:t>
      </w:r>
      <w:r w:rsidR="00BB2F56" w:rsidRPr="00BB2F56">
        <w:rPr>
          <w:rFonts w:hint="eastAsia"/>
          <w:b/>
          <w:sz w:val="20"/>
          <w:szCs w:val="20"/>
        </w:rPr>
        <w:t xml:space="preserve">　</w:t>
      </w:r>
      <w:r w:rsidR="00BB2F56" w:rsidRPr="00BB2F56">
        <w:rPr>
          <w:rFonts w:hint="eastAsia"/>
          <w:sz w:val="20"/>
          <w:szCs w:val="20"/>
        </w:rPr>
        <w:t>※</w:t>
      </w:r>
      <w:r w:rsidR="00BB2F56" w:rsidRPr="003F71F4">
        <w:rPr>
          <w:rFonts w:hint="eastAsia"/>
          <w:sz w:val="20"/>
          <w:szCs w:val="20"/>
          <w:u w:val="wave"/>
        </w:rPr>
        <w:t>予約した面接日の</w:t>
      </w:r>
      <w:r w:rsidR="00BB2F56" w:rsidRPr="003F71F4">
        <w:rPr>
          <w:rFonts w:hint="eastAsia"/>
          <w:b/>
          <w:sz w:val="20"/>
          <w:szCs w:val="20"/>
          <w:u w:val="wave"/>
        </w:rPr>
        <w:t>３日前</w:t>
      </w:r>
      <w:r w:rsidR="00DD2ACA">
        <w:rPr>
          <w:rFonts w:hint="eastAsia"/>
          <w:b/>
          <w:sz w:val="20"/>
          <w:szCs w:val="20"/>
          <w:u w:val="wave"/>
        </w:rPr>
        <w:t>（土日休日は除く。）まで</w:t>
      </w:r>
      <w:r w:rsidR="00BB2F56" w:rsidRPr="00BB2F56">
        <w:rPr>
          <w:rFonts w:hint="eastAsia"/>
          <w:sz w:val="20"/>
          <w:szCs w:val="20"/>
        </w:rPr>
        <w:t>に</w:t>
      </w:r>
      <w:r w:rsidR="00DD2ACA">
        <w:rPr>
          <w:rFonts w:hint="eastAsia"/>
          <w:sz w:val="20"/>
          <w:szCs w:val="20"/>
        </w:rPr>
        <w:t>家庭</w:t>
      </w:r>
      <w:r w:rsidR="00BB2F56" w:rsidRPr="00BB2F56">
        <w:rPr>
          <w:rFonts w:hint="eastAsia"/>
          <w:sz w:val="20"/>
          <w:szCs w:val="20"/>
        </w:rPr>
        <w:t>裁判所</w:t>
      </w:r>
      <w:r w:rsidR="00DD2ACA">
        <w:rPr>
          <w:rFonts w:hint="eastAsia"/>
          <w:sz w:val="20"/>
          <w:szCs w:val="20"/>
        </w:rPr>
        <w:t>に到着するよう</w:t>
      </w:r>
      <w:r w:rsidR="00BB2F56" w:rsidRPr="00BB2F56">
        <w:rPr>
          <w:rFonts w:hint="eastAsia"/>
          <w:sz w:val="20"/>
          <w:szCs w:val="20"/>
        </w:rPr>
        <w:t>発送してください。</w:t>
      </w:r>
    </w:p>
    <w:p w:rsidR="003D18AA" w:rsidRDefault="00DD2ACA" w:rsidP="00DF7221">
      <w:r w:rsidRPr="00A52AE9">
        <w:rPr>
          <w:rFonts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EF64F" wp14:editId="79DC30ED">
                <wp:simplePos x="0" y="0"/>
                <wp:positionH relativeFrom="column">
                  <wp:posOffset>3072765</wp:posOffset>
                </wp:positionH>
                <wp:positionV relativeFrom="paragraph">
                  <wp:posOffset>20955</wp:posOffset>
                </wp:positionV>
                <wp:extent cx="27908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239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C14882" w:rsidRPr="00B95239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東京都の市町村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202BB3" w:rsidRPr="00202BB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２３区以外</w:t>
                            </w:r>
                            <w:r w:rsidR="00202BB3"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202BB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諸島を除く）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F64F" id="正方形/長方形 4" o:spid="_x0000_s1026" style="position:absolute;left:0;text-align:left;margin-left:241.95pt;margin-top:1.65pt;width:219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" filled="f" strokecolor="black [3213]" strokeweight="1.5pt">
                <v:stroke dashstyle="dashDot"/>
                <v:textbox>
                  <w:txbxContent>
                    <w:p w:rsidR="00B95239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:rsidR="00C14882" w:rsidRPr="00B95239" w:rsidRDefault="007F0961" w:rsidP="00C1488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東京都の市町村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202BB3" w:rsidRPr="00202BB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２３区以外</w:t>
                      </w:r>
                      <w:r w:rsidR="00202BB3"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202BB3">
                        <w:rPr>
                          <w:color w:val="000000" w:themeColor="text1"/>
                          <w:sz w:val="16"/>
                          <w:szCs w:val="16"/>
                        </w:rPr>
                        <w:t>諸島を除く）</w:t>
                      </w:r>
                    </w:p>
                  </w:txbxContent>
                </v:textbox>
              </v:rect>
            </w:pict>
          </mc:Fallback>
        </mc:AlternateContent>
      </w:r>
      <w:r w:rsidRPr="00A52AE9">
        <w:rPr>
          <w:rFonts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6985</wp:posOffset>
                </wp:positionV>
                <wp:extent cx="27908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E58" w:rsidRPr="00B7216D" w:rsidRDefault="000E050D" w:rsidP="00C1488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本人の</w:t>
                            </w:r>
                            <w:r w:rsidR="00252E48"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住民票上の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C14882" w:rsidRPr="00344E58" w:rsidRDefault="007F0961" w:rsidP="00C148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東京都２３区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44E58" w:rsidRPr="00B7216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東京都内の諸島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.3pt;margin-top:.55pt;width:21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" filled="f" strokecolor="black [3213]" strokeweight="1.5pt">
                <v:stroke dashstyle="dashDot"/>
                <v:textbox>
                  <w:txbxContent>
                    <w:p w:rsidR="00344E58" w:rsidRPr="00B7216D" w:rsidRDefault="000E050D" w:rsidP="00C1488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本人の</w:t>
                      </w:r>
                      <w:r w:rsidR="00252E48" w:rsidRPr="00A15F53">
                        <w:rPr>
                          <w:rFonts w:hint="eastAsia"/>
                          <w:color w:val="000000" w:themeColor="text1"/>
                          <w:sz w:val="22"/>
                        </w:rPr>
                        <w:t>住民票上の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:rsidR="00C14882" w:rsidRPr="00344E58" w:rsidRDefault="007F0961" w:rsidP="00C148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東京都２３区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「</w:t>
                      </w:r>
                      <w:r w:rsidR="00344E58" w:rsidRPr="00B7216D">
                        <w:rPr>
                          <w:rFonts w:hint="eastAsia"/>
                          <w:color w:val="000000" w:themeColor="text1"/>
                          <w:sz w:val="22"/>
                        </w:rPr>
                        <w:t>東京都内の諸島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  <w:r w:rsidR="00DF7221" w:rsidRPr="00B7216D">
        <w:rPr>
          <w:sz w:val="28"/>
          <w:szCs w:val="28"/>
        </w:rPr>
        <w:tab/>
      </w:r>
    </w:p>
    <w:p w:rsidR="00C14882" w:rsidRDefault="00C14882" w:rsidP="00DF7221"/>
    <w:p w:rsidR="00C14882" w:rsidRDefault="00C14882" w:rsidP="00DF7221"/>
    <w:p w:rsidR="00C14882" w:rsidRDefault="00D3664A" w:rsidP="00DF72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95250</wp:posOffset>
                </wp:positionV>
                <wp:extent cx="466725" cy="247650"/>
                <wp:effectExtent l="38100" t="0" r="952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0A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81.45pt;margin-top:7.5pt;width:36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C25E0" wp14:editId="1555E9DB">
                <wp:simplePos x="0" y="0"/>
                <wp:positionH relativeFrom="column">
                  <wp:posOffset>4187190</wp:posOffset>
                </wp:positionH>
                <wp:positionV relativeFrom="paragraph">
                  <wp:posOffset>95250</wp:posOffset>
                </wp:positionV>
                <wp:extent cx="466725" cy="24765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9B00" id="下矢印 6" o:spid="_x0000_s1026" type="#_x0000_t67" style="position:absolute;left:0;text-align:left;margin-left:329.7pt;margin-top:7.5pt;width:3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" adj="10800" fillcolor="#5b9bd5" strokecolor="#41719c" strokeweight="1pt"/>
            </w:pict>
          </mc:Fallback>
        </mc:AlternateContent>
      </w:r>
    </w:p>
    <w:p w:rsidR="00C14882" w:rsidRPr="00C14882" w:rsidRDefault="00344E58" w:rsidP="00DF72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9E5B1" wp14:editId="37ED77E4">
                <wp:simplePos x="0" y="0"/>
                <wp:positionH relativeFrom="column">
                  <wp:posOffset>3053715</wp:posOffset>
                </wp:positionH>
                <wp:positionV relativeFrom="paragraph">
                  <wp:posOffset>227330</wp:posOffset>
                </wp:positionV>
                <wp:extent cx="308610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〒１９０－８５８９　　</w:t>
                            </w:r>
                          </w:p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東京都立川市緑町１０番地の４</w:t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</w:p>
                          <w:p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東京家庭裁判所立川支部後見</w:t>
                            </w:r>
                            <w:r w:rsidRPr="00E10E8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係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  <w:p w:rsidR="00022314" w:rsidRPr="00344E58" w:rsidRDefault="00022314" w:rsidP="00C148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9E5B1" id="正方形/長方形 2" o:spid="_x0000_s1028" style="position:absolute;left:0;text-align:left;margin-left:240.45pt;margin-top:17.9pt;width:243pt;height: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" filled="f" strokecolor="#1f4d78 [1604]" strokeweight="1pt">
                <v:textbox>
                  <w:txbxContent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〒１９０－８５８９　　</w:t>
                      </w:r>
                    </w:p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東京都立川市緑町１０番地の４</w:t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344E58">
                        <w:rPr>
                          <w:rFonts w:hint="eastAsia"/>
                          <w:color w:val="000000" w:themeColor="text1"/>
                        </w:rPr>
                        <w:tab/>
                      </w:r>
                    </w:p>
                    <w:p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東京家庭裁判所立川支部後見</w:t>
                      </w:r>
                      <w:r w:rsidRPr="00E10E8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係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bookmarkStart w:id="1" w:name="_GoBack"/>
                      <w:bookmarkEnd w:id="1"/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  <w:p w:rsidR="00022314" w:rsidRPr="00344E58" w:rsidRDefault="00022314" w:rsidP="00C1488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65958" wp14:editId="5A8E5B36">
                <wp:simplePos x="0" y="0"/>
                <wp:positionH relativeFrom="column">
                  <wp:posOffset>-76200</wp:posOffset>
                </wp:positionH>
                <wp:positionV relativeFrom="paragraph">
                  <wp:posOffset>227965</wp:posOffset>
                </wp:positionV>
                <wp:extent cx="2867025" cy="1066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66800"/>
                        </a:xfrm>
                        <a:prstGeom prst="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〒１００－８９５６　　</w:t>
                            </w:r>
                          </w:p>
                          <w:p w:rsidR="00C14882" w:rsidRPr="00344E58" w:rsidRDefault="00C14882" w:rsidP="00C148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</w:rPr>
                              <w:t>東京都千代田区霞が関１丁目１番２号</w:t>
                            </w:r>
                          </w:p>
                          <w:p w:rsidR="00C14882" w:rsidRDefault="00C14882" w:rsidP="00C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4E5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東京家庭裁判所後見センター</w:t>
                            </w:r>
                            <w:r w:rsidR="00252E4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E48" w:rsidRPr="00A15F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:rsidR="00022314" w:rsidRPr="00A15F53" w:rsidRDefault="00022314" w:rsidP="00022314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A15F5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（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申立</w:t>
                            </w:r>
                            <w:r w:rsidR="0014594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8"/>
                              </w:rPr>
                              <w:t>書類</w:t>
                            </w:r>
                            <w:r w:rsidR="00145942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一式</w:t>
                            </w:r>
                            <w:r w:rsidRPr="00A15F53">
                              <w:rPr>
                                <w:color w:val="000000" w:themeColor="text1"/>
                                <w:sz w:val="22"/>
                                <w:szCs w:val="28"/>
                              </w:rPr>
                              <w:t>在中）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65958" id="正方形/長方形 3" o:spid="_x0000_s1029" style="position:absolute;left:0;text-align:left;margin-left:-6pt;margin-top:17.95pt;width:225.7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" filled="f" strokecolor="#1f4d78 [1604]" strokeweight="1pt">
                <v:textbox>
                  <w:txbxContent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 xml:space="preserve">〒１００－８９５６　　</w:t>
                      </w:r>
                    </w:p>
                    <w:p w:rsidR="00C14882" w:rsidRPr="00344E58" w:rsidRDefault="00C14882" w:rsidP="00C14882">
                      <w:pPr>
                        <w:rPr>
                          <w:color w:val="000000" w:themeColor="text1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</w:rPr>
                        <w:t>東京都千代田区霞が関１丁目１番２号</w:t>
                      </w:r>
                    </w:p>
                    <w:p w:rsidR="00C14882" w:rsidRDefault="00C14882" w:rsidP="00C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44E5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東京家庭裁判所後見センター</w:t>
                      </w:r>
                      <w:r w:rsidR="00252E4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52E48" w:rsidRPr="00A15F53">
                        <w:rPr>
                          <w:color w:val="000000" w:themeColor="text1"/>
                          <w:sz w:val="28"/>
                          <w:szCs w:val="28"/>
                        </w:rPr>
                        <w:t>行</w:t>
                      </w:r>
                    </w:p>
                    <w:p w:rsidR="00022314" w:rsidRPr="00A15F53" w:rsidRDefault="00022314" w:rsidP="00022314">
                      <w:pPr>
                        <w:jc w:val="right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A15F53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（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申立</w:t>
                      </w:r>
                      <w:r w:rsidR="00145942">
                        <w:rPr>
                          <w:rFonts w:hint="eastAsia"/>
                          <w:color w:val="000000" w:themeColor="text1"/>
                          <w:sz w:val="22"/>
                          <w:szCs w:val="28"/>
                        </w:rPr>
                        <w:t>書類</w:t>
                      </w:r>
                      <w:r w:rsidR="00145942">
                        <w:rPr>
                          <w:color w:val="000000" w:themeColor="text1"/>
                          <w:sz w:val="22"/>
                          <w:szCs w:val="28"/>
                        </w:rPr>
                        <w:t>一式</w:t>
                      </w:r>
                      <w:r w:rsidRPr="00A15F53">
                        <w:rPr>
                          <w:color w:val="000000" w:themeColor="text1"/>
                          <w:sz w:val="22"/>
                          <w:szCs w:val="28"/>
                        </w:rPr>
                        <w:t>在中）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4882" w:rsidRPr="00C14882" w:rsidSect="000A241F">
      <w:pgSz w:w="11906" w:h="16838" w:code="9"/>
      <w:pgMar w:top="28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7D" w:rsidRDefault="001C437D" w:rsidP="00BA4B20">
      <w:r>
        <w:separator/>
      </w:r>
    </w:p>
  </w:endnote>
  <w:endnote w:type="continuationSeparator" w:id="0">
    <w:p w:rsidR="001C437D" w:rsidRDefault="001C437D" w:rsidP="00B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7D" w:rsidRDefault="001C437D" w:rsidP="00BA4B20">
      <w:r>
        <w:separator/>
      </w:r>
    </w:p>
  </w:footnote>
  <w:footnote w:type="continuationSeparator" w:id="0">
    <w:p w:rsidR="001C437D" w:rsidRDefault="001C437D" w:rsidP="00BA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59"/>
    <w:rsid w:val="00022314"/>
    <w:rsid w:val="00073D8E"/>
    <w:rsid w:val="000A241F"/>
    <w:rsid w:val="000B027C"/>
    <w:rsid w:val="000E050D"/>
    <w:rsid w:val="00145942"/>
    <w:rsid w:val="001C437D"/>
    <w:rsid w:val="001C5CCE"/>
    <w:rsid w:val="001E6265"/>
    <w:rsid w:val="00202BB3"/>
    <w:rsid w:val="00252E48"/>
    <w:rsid w:val="00261AFE"/>
    <w:rsid w:val="002C688E"/>
    <w:rsid w:val="002F4282"/>
    <w:rsid w:val="00327A30"/>
    <w:rsid w:val="00344E58"/>
    <w:rsid w:val="003D18AA"/>
    <w:rsid w:val="003F71F4"/>
    <w:rsid w:val="00406098"/>
    <w:rsid w:val="005D5600"/>
    <w:rsid w:val="006855CD"/>
    <w:rsid w:val="007B5F92"/>
    <w:rsid w:val="007D4C08"/>
    <w:rsid w:val="007E3561"/>
    <w:rsid w:val="007F0961"/>
    <w:rsid w:val="00972F0C"/>
    <w:rsid w:val="00A031F9"/>
    <w:rsid w:val="00A15F53"/>
    <w:rsid w:val="00A50A59"/>
    <w:rsid w:val="00A52AE9"/>
    <w:rsid w:val="00B7216D"/>
    <w:rsid w:val="00B84409"/>
    <w:rsid w:val="00B91F3A"/>
    <w:rsid w:val="00B95239"/>
    <w:rsid w:val="00BA4B20"/>
    <w:rsid w:val="00BB10B2"/>
    <w:rsid w:val="00BB2F56"/>
    <w:rsid w:val="00C14882"/>
    <w:rsid w:val="00C413B6"/>
    <w:rsid w:val="00C46491"/>
    <w:rsid w:val="00CA048B"/>
    <w:rsid w:val="00D3664A"/>
    <w:rsid w:val="00DD2ACA"/>
    <w:rsid w:val="00DF6691"/>
    <w:rsid w:val="00DF7221"/>
    <w:rsid w:val="00E02DC7"/>
    <w:rsid w:val="00E10E85"/>
    <w:rsid w:val="00E3336F"/>
    <w:rsid w:val="00ED6A9F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9B8A-36B6-4315-BDDD-B7F4EFA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B20"/>
  </w:style>
  <w:style w:type="paragraph" w:styleId="a7">
    <w:name w:val="footer"/>
    <w:basedOn w:val="a"/>
    <w:link w:val="a8"/>
    <w:uiPriority w:val="99"/>
    <w:unhideWhenUsed/>
    <w:rsid w:val="00BA4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B20"/>
  </w:style>
  <w:style w:type="table" w:styleId="a9">
    <w:name w:val="Table Grid"/>
    <w:basedOn w:val="a1"/>
    <w:uiPriority w:val="39"/>
    <w:rsid w:val="00E1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B952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9523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FAFA-55E7-45F4-BE90-074D9F9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2018-01-19T05:30:00Z</cp:lastPrinted>
  <dcterms:created xsi:type="dcterms:W3CDTF">2017-12-07T04:02:00Z</dcterms:created>
  <dcterms:modified xsi:type="dcterms:W3CDTF">2018-01-19T05:30:00Z</dcterms:modified>
</cp:coreProperties>
</file>