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1" w:rsidRDefault="007A5F0E" w:rsidP="009057F1">
      <w:pPr>
        <w:jc w:val="both"/>
      </w:pPr>
      <w:r>
        <w:rPr>
          <w:rFonts w:hint="eastAsia"/>
        </w:rPr>
        <w:t xml:space="preserve">事件番号　</w:t>
      </w:r>
      <w:r w:rsidR="0015662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年（家）第　　　　　号（本人　　　　　　　　　　　　）</w:t>
      </w:r>
    </w:p>
    <w:p w:rsidR="00E908F0" w:rsidRDefault="00156629" w:rsidP="00E908F0">
      <w:pPr>
        <w:ind w:firstLineChars="2300" w:firstLine="5286"/>
      </w:pPr>
      <w:r>
        <w:rPr>
          <w:rFonts w:hint="eastAsia"/>
        </w:rPr>
        <w:t xml:space="preserve">　　</w:t>
      </w:r>
      <w:r w:rsidR="00E908F0">
        <w:rPr>
          <w:rFonts w:hint="eastAsia"/>
        </w:rPr>
        <w:t xml:space="preserve">　　年　　月　　日</w:t>
      </w:r>
    </w:p>
    <w:p w:rsidR="00E908F0" w:rsidRDefault="00C35A27" w:rsidP="00C35A27">
      <w:r>
        <w:rPr>
          <w:rFonts w:hint="eastAsia"/>
        </w:rPr>
        <w:t xml:space="preserve">　</w:t>
      </w:r>
    </w:p>
    <w:p w:rsidR="003C786A" w:rsidRDefault="00CA440D" w:rsidP="00CA440D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3C786A">
        <w:rPr>
          <w:rFonts w:ascii="ＭＳ 明朝" w:hAnsi="ＭＳ 明朝" w:hint="eastAsia"/>
        </w:rPr>
        <w:t>東京家庭裁判所　後見センター　御中</w:t>
      </w:r>
    </w:p>
    <w:p w:rsidR="00E908F0" w:rsidRDefault="003C786A" w:rsidP="00CA440D">
      <w:r>
        <w:rPr>
          <w:rFonts w:hint="eastAsia"/>
        </w:rPr>
        <w:t>□　東京家庭裁判所　立川支部後見係　御中</w:t>
      </w:r>
    </w:p>
    <w:p w:rsidR="003C786A" w:rsidRDefault="003C786A" w:rsidP="003C786A">
      <w:pPr>
        <w:ind w:firstLineChars="100" w:firstLine="230"/>
      </w:pPr>
    </w:p>
    <w:p w:rsidR="00E908F0" w:rsidRPr="00E908F0" w:rsidRDefault="00E908F0" w:rsidP="00C35A27"/>
    <w:p w:rsidR="00E908F0" w:rsidRPr="00E908F0" w:rsidRDefault="00E908F0" w:rsidP="00E908F0">
      <w:pPr>
        <w:ind w:firstLineChars="1600" w:firstLine="3677"/>
        <w:rPr>
          <w:u w:val="thick"/>
        </w:rPr>
      </w:pPr>
      <w:r>
        <w:rPr>
          <w:rFonts w:hint="eastAsia"/>
          <w:u w:val="thick"/>
        </w:rPr>
        <w:t xml:space="preserve">住所　　　　　　　　　　　　　　　　　　</w:t>
      </w:r>
    </w:p>
    <w:p w:rsidR="00E908F0" w:rsidRPr="00E908F0" w:rsidRDefault="00E908F0" w:rsidP="00E908F0">
      <w:pPr>
        <w:ind w:firstLineChars="1600" w:firstLine="3677"/>
        <w:rPr>
          <w:u w:val="thick"/>
        </w:rPr>
      </w:pPr>
      <w:r w:rsidRPr="00E908F0">
        <w:rPr>
          <w:rFonts w:hint="eastAsia"/>
          <w:u w:val="thick"/>
        </w:rPr>
        <w:t xml:space="preserve">氏名　</w:t>
      </w:r>
      <w:r>
        <w:rPr>
          <w:rFonts w:hint="eastAsia"/>
          <w:u w:val="thick"/>
        </w:rPr>
        <w:t xml:space="preserve">　　　　　　　　　　　　　　　　</w:t>
      </w:r>
      <w:r w:rsidRPr="00E908F0">
        <w:rPr>
          <w:rFonts w:hint="eastAsia"/>
          <w:u w:val="thick"/>
        </w:rPr>
        <w:t>印</w:t>
      </w:r>
    </w:p>
    <w:p w:rsidR="00E908F0" w:rsidRDefault="006D56F1" w:rsidP="006D56F1">
      <w:pPr>
        <w:spacing w:line="220" w:lineRule="exact"/>
        <w:rPr>
          <w:sz w:val="20"/>
          <w:szCs w:val="20"/>
        </w:rPr>
      </w:pPr>
      <w:r w:rsidRPr="006D56F1"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　　　　　　　</w:t>
      </w:r>
      <w:r w:rsidRPr="006D56F1">
        <w:rPr>
          <w:rFonts w:hint="eastAsia"/>
          <w:sz w:val="20"/>
          <w:szCs w:val="20"/>
        </w:rPr>
        <w:t xml:space="preserve">　　　　　（相続人の方が署名・押印してください。）</w:t>
      </w: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Pr="006D56F1" w:rsidRDefault="006D56F1" w:rsidP="006D56F1">
      <w:pPr>
        <w:spacing w:line="220" w:lineRule="exact"/>
        <w:rPr>
          <w:sz w:val="20"/>
          <w:szCs w:val="20"/>
        </w:rPr>
      </w:pPr>
    </w:p>
    <w:p w:rsidR="00C35A27" w:rsidRDefault="00445DC7" w:rsidP="00E908F0">
      <w:pPr>
        <w:jc w:val="center"/>
      </w:pPr>
      <w:r>
        <w:rPr>
          <w:rFonts w:hint="eastAsia"/>
        </w:rPr>
        <w:t>引　継</w:t>
      </w:r>
      <w:r w:rsidR="00E908F0">
        <w:rPr>
          <w:rFonts w:hint="eastAsia"/>
        </w:rPr>
        <w:t xml:space="preserve">　書</w:t>
      </w:r>
    </w:p>
    <w:p w:rsidR="00E908F0" w:rsidRDefault="00E908F0" w:rsidP="00E908F0">
      <w:pPr>
        <w:jc w:val="center"/>
      </w:pPr>
    </w:p>
    <w:p w:rsidR="0021703A" w:rsidRDefault="00E908F0" w:rsidP="00F82795">
      <w:r>
        <w:rPr>
          <w:rFonts w:hint="eastAsia"/>
        </w:rPr>
        <w:t xml:space="preserve">　</w:t>
      </w:r>
      <w:r w:rsidRPr="00E908F0">
        <w:rPr>
          <w:rFonts w:hint="eastAsia"/>
          <w:u w:val="thick"/>
        </w:rPr>
        <w:t>亡</w:t>
      </w:r>
      <w:r>
        <w:rPr>
          <w:rFonts w:hint="eastAsia"/>
          <w:u w:val="thick"/>
        </w:rPr>
        <w:t xml:space="preserve">　　　　　　　　　　　</w:t>
      </w:r>
      <w:r>
        <w:rPr>
          <w:rFonts w:hint="eastAsia"/>
        </w:rPr>
        <w:t>の後見人</w:t>
      </w:r>
      <w:r w:rsidR="0021703A">
        <w:rPr>
          <w:rFonts w:hint="eastAsia"/>
        </w:rPr>
        <w:t>等</w:t>
      </w:r>
      <w:r>
        <w:rPr>
          <w:rFonts w:hint="eastAsia"/>
        </w:rPr>
        <w:t>であった</w:t>
      </w:r>
      <w:r w:rsidRPr="00E908F0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</w:t>
      </w:r>
      <w:r>
        <w:rPr>
          <w:rFonts w:hint="eastAsia"/>
        </w:rPr>
        <w:t>から，</w:t>
      </w:r>
      <w:r w:rsidR="00F82795">
        <w:rPr>
          <w:rFonts w:hint="eastAsia"/>
        </w:rPr>
        <w:t>遺産の引</w:t>
      </w:r>
    </w:p>
    <w:p w:rsidR="0021703A" w:rsidRDefault="0021703A" w:rsidP="00F82795"/>
    <w:p w:rsidR="00E908F0" w:rsidRPr="00C35A27" w:rsidRDefault="00F82795" w:rsidP="00F82795">
      <w:r>
        <w:rPr>
          <w:rFonts w:hint="eastAsia"/>
        </w:rPr>
        <w:t>継ぎを</w:t>
      </w:r>
      <w:r w:rsidR="00E908F0">
        <w:rPr>
          <w:rFonts w:hint="eastAsia"/>
        </w:rPr>
        <w:t>受けました。</w:t>
      </w:r>
    </w:p>
    <w:sectPr w:rsidR="00E908F0" w:rsidRPr="00C35A27" w:rsidSect="00896583">
      <w:footerReference w:type="default" r:id="rId8"/>
      <w:pgSz w:w="11906" w:h="16838"/>
      <w:pgMar w:top="1985" w:right="1701" w:bottom="1701" w:left="1701" w:header="851" w:footer="992" w:gutter="0"/>
      <w:pgNumType w:fmt="numberInDash" w:start="40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9E" w:rsidRDefault="00B05A9E" w:rsidP="00DA1BC3">
      <w:r>
        <w:separator/>
      </w:r>
    </w:p>
  </w:endnote>
  <w:endnote w:type="continuationSeparator" w:id="0">
    <w:p w:rsidR="00B05A9E" w:rsidRDefault="00B05A9E" w:rsidP="00D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0748"/>
      <w:docPartObj>
        <w:docPartGallery w:val="Page Numbers (Bottom of Page)"/>
        <w:docPartUnique/>
      </w:docPartObj>
    </w:sdtPr>
    <w:sdtEndPr/>
    <w:sdtContent>
      <w:p w:rsidR="00D67723" w:rsidRDefault="003E2373">
        <w:pPr>
          <w:pStyle w:val="a9"/>
          <w:jc w:val="center"/>
        </w:pPr>
        <w:r>
          <w:rPr>
            <w:rFonts w:hint="eastAsia"/>
          </w:rPr>
          <w:t xml:space="preserve">　　　　　　　　　　　　　　　</w:t>
        </w:r>
        <w:r w:rsidR="00FA209A">
          <w:rPr>
            <w:rFonts w:hint="eastAsia"/>
          </w:rPr>
          <w:t xml:space="preserve">　　　</w:t>
        </w:r>
        <w:r>
          <w:rPr>
            <w:rFonts w:hint="eastAsia"/>
          </w:rPr>
          <w:t xml:space="preserve">　　　　　　　　　　　　</w:t>
        </w:r>
        <w:r w:rsidR="00F2529C">
          <w:rPr>
            <w:rFonts w:hint="eastAsia"/>
          </w:rPr>
          <w:t>3</w:t>
        </w:r>
        <w:r w:rsidR="00156629">
          <w:rPr>
            <w:rFonts w:hint="eastAsia"/>
          </w:rPr>
          <w:t>1.1</w:t>
        </w:r>
        <w:r>
          <w:rPr>
            <w:rFonts w:hint="eastAsia"/>
          </w:rPr>
          <w:t>版</w:t>
        </w:r>
      </w:p>
    </w:sdtContent>
  </w:sdt>
  <w:p w:rsidR="00D67723" w:rsidRDefault="00D677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9E" w:rsidRDefault="00B05A9E" w:rsidP="00DA1BC3">
      <w:r>
        <w:separator/>
      </w:r>
    </w:p>
  </w:footnote>
  <w:footnote w:type="continuationSeparator" w:id="0">
    <w:p w:rsidR="00B05A9E" w:rsidRDefault="00B05A9E" w:rsidP="00DA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EDE"/>
    <w:multiLevelType w:val="hybridMultilevel"/>
    <w:tmpl w:val="3ADC851A"/>
    <w:lvl w:ilvl="0" w:tplc="85A4808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A27"/>
    <w:rsid w:val="0000414A"/>
    <w:rsid w:val="0010415A"/>
    <w:rsid w:val="001353F2"/>
    <w:rsid w:val="00156629"/>
    <w:rsid w:val="001705A9"/>
    <w:rsid w:val="0021703A"/>
    <w:rsid w:val="00217DC9"/>
    <w:rsid w:val="00276E28"/>
    <w:rsid w:val="003623B4"/>
    <w:rsid w:val="003965AA"/>
    <w:rsid w:val="003C786A"/>
    <w:rsid w:val="003E2373"/>
    <w:rsid w:val="003F7F7A"/>
    <w:rsid w:val="0043167B"/>
    <w:rsid w:val="00445DC7"/>
    <w:rsid w:val="0059512A"/>
    <w:rsid w:val="005C7CB0"/>
    <w:rsid w:val="00644A36"/>
    <w:rsid w:val="006A5BC3"/>
    <w:rsid w:val="006B631D"/>
    <w:rsid w:val="006C5BAD"/>
    <w:rsid w:val="006D20A5"/>
    <w:rsid w:val="006D56F1"/>
    <w:rsid w:val="007066B1"/>
    <w:rsid w:val="00740FC8"/>
    <w:rsid w:val="007700EC"/>
    <w:rsid w:val="007A5F0E"/>
    <w:rsid w:val="007B4C78"/>
    <w:rsid w:val="008257FB"/>
    <w:rsid w:val="00865558"/>
    <w:rsid w:val="00896583"/>
    <w:rsid w:val="008A5627"/>
    <w:rsid w:val="008A56E2"/>
    <w:rsid w:val="008D3E24"/>
    <w:rsid w:val="009057F1"/>
    <w:rsid w:val="009321B6"/>
    <w:rsid w:val="00991A17"/>
    <w:rsid w:val="00A32CAA"/>
    <w:rsid w:val="00A334D6"/>
    <w:rsid w:val="00B05A9E"/>
    <w:rsid w:val="00B424E1"/>
    <w:rsid w:val="00BF6153"/>
    <w:rsid w:val="00C14EE3"/>
    <w:rsid w:val="00C35A27"/>
    <w:rsid w:val="00C56007"/>
    <w:rsid w:val="00C64076"/>
    <w:rsid w:val="00C95D92"/>
    <w:rsid w:val="00CA440D"/>
    <w:rsid w:val="00CE7529"/>
    <w:rsid w:val="00D264AD"/>
    <w:rsid w:val="00D56B7A"/>
    <w:rsid w:val="00D63420"/>
    <w:rsid w:val="00D67723"/>
    <w:rsid w:val="00D87E2E"/>
    <w:rsid w:val="00DA1BC3"/>
    <w:rsid w:val="00DE4088"/>
    <w:rsid w:val="00DF5C2D"/>
    <w:rsid w:val="00E16A61"/>
    <w:rsid w:val="00E60AA5"/>
    <w:rsid w:val="00E71615"/>
    <w:rsid w:val="00E908F0"/>
    <w:rsid w:val="00ED52E3"/>
    <w:rsid w:val="00ED7B11"/>
    <w:rsid w:val="00EE72CB"/>
    <w:rsid w:val="00F15B60"/>
    <w:rsid w:val="00F2529C"/>
    <w:rsid w:val="00F4362E"/>
    <w:rsid w:val="00F737E3"/>
    <w:rsid w:val="00F82795"/>
    <w:rsid w:val="00F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6DD618A-AF87-48B0-B1D9-B63B398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7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5AA"/>
    <w:pPr>
      <w:jc w:val="center"/>
    </w:pPr>
  </w:style>
  <w:style w:type="character" w:customStyle="1" w:styleId="a4">
    <w:name w:val="記 (文字)"/>
    <w:basedOn w:val="a0"/>
    <w:link w:val="a3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65A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7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3C786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8B42E-00D2-4C6A-8690-4AB48231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2019-01-09T02:18:00Z</cp:lastPrinted>
  <dcterms:created xsi:type="dcterms:W3CDTF">2015-02-17T05:58:00Z</dcterms:created>
  <dcterms:modified xsi:type="dcterms:W3CDTF">2019-03-11T02:54:00Z</dcterms:modified>
</cp:coreProperties>
</file>