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04" w:rsidRPr="004F0504" w:rsidRDefault="004F0504" w:rsidP="004F0504">
      <w:pPr>
        <w:suppressAutoHyphens w:val="0"/>
        <w:wordWrap/>
        <w:adjustRightInd/>
        <w:jc w:val="both"/>
        <w:rPr>
          <w:rFonts w:hAnsi="Times New Roman" w:cs="Times New Roman"/>
          <w:spacing w:val="6"/>
        </w:rPr>
      </w:pPr>
      <w:r w:rsidRPr="004F0504">
        <w:rPr>
          <w:rFonts w:ascii="Times New Roman" w:hAnsi="Times New Roman" w:hint="eastAsia"/>
        </w:rPr>
        <w:t>＜死後離縁許可＞</w:t>
      </w:r>
    </w:p>
    <w:p w:rsidR="00B15D82" w:rsidRDefault="00B15D82" w:rsidP="00B15D82">
      <w:pPr>
        <w:suppressAutoHyphens w:val="0"/>
        <w:wordWrap/>
        <w:adjustRightInd/>
        <w:jc w:val="both"/>
        <w:rPr>
          <w:rFonts w:ascii="Times New Roman" w:hAnsi="Times New Roman"/>
          <w:sz w:val="22"/>
          <w:szCs w:val="22"/>
        </w:rPr>
      </w:pPr>
    </w:p>
    <w:p w:rsidR="004F0504" w:rsidRPr="00B01DDD" w:rsidRDefault="004F0504" w:rsidP="00B15D82">
      <w:pPr>
        <w:suppressAutoHyphens w:val="0"/>
        <w:wordWrap/>
        <w:adjustRightInd/>
        <w:jc w:val="both"/>
        <w:rPr>
          <w:rFonts w:hAnsi="Times New Roman" w:cs="Times New Roman"/>
          <w:spacing w:val="6"/>
          <w:sz w:val="22"/>
          <w:szCs w:val="22"/>
        </w:rPr>
      </w:pPr>
      <w:r w:rsidRPr="00B01DDD">
        <w:rPr>
          <w:rFonts w:ascii="Times New Roman" w:hAnsi="Times New Roman" w:hint="eastAsia"/>
          <w:sz w:val="22"/>
          <w:szCs w:val="22"/>
        </w:rPr>
        <w:t>１　概要</w:t>
      </w:r>
    </w:p>
    <w:p w:rsidR="004F0504" w:rsidRPr="00B01DDD" w:rsidRDefault="004F0504" w:rsidP="009F08F6">
      <w:pPr>
        <w:suppressAutoHyphens w:val="0"/>
        <w:wordWrap/>
        <w:adjustRightInd/>
        <w:ind w:leftChars="100" w:left="252" w:firstLineChars="100" w:firstLine="232"/>
        <w:jc w:val="both"/>
        <w:rPr>
          <w:rFonts w:hAnsi="Times New Roman" w:cs="Times New Roman"/>
          <w:spacing w:val="6"/>
          <w:sz w:val="22"/>
          <w:szCs w:val="22"/>
        </w:rPr>
      </w:pPr>
      <w:r w:rsidRPr="00B01DDD">
        <w:rPr>
          <w:rFonts w:ascii="Times New Roman" w:hAnsi="Times New Roman" w:hint="eastAsia"/>
          <w:sz w:val="22"/>
          <w:szCs w:val="22"/>
        </w:rPr>
        <w:t>養子縁組の当事者の一方が死亡した後に他の一方が死亡した当事者と離縁しようとするときは，家庭裁判所の許可が必要です。</w:t>
      </w:r>
    </w:p>
    <w:p w:rsidR="004F0504" w:rsidRPr="00B01DDD" w:rsidRDefault="004F0504" w:rsidP="009F08F6">
      <w:pPr>
        <w:suppressAutoHyphens w:val="0"/>
        <w:wordWrap/>
        <w:adjustRightInd/>
        <w:spacing w:beforeLines="50" w:before="166"/>
        <w:jc w:val="both"/>
        <w:rPr>
          <w:rFonts w:hAnsi="Times New Roman" w:cs="Times New Roman"/>
          <w:spacing w:val="6"/>
          <w:sz w:val="22"/>
          <w:szCs w:val="22"/>
        </w:rPr>
      </w:pPr>
      <w:r w:rsidRPr="00B01DDD">
        <w:rPr>
          <w:rFonts w:ascii="Times New Roman" w:hAnsi="Times New Roman" w:hint="eastAsia"/>
          <w:sz w:val="22"/>
          <w:szCs w:val="22"/>
        </w:rPr>
        <w:t>２　申立人</w:t>
      </w:r>
      <w:r w:rsidRPr="00B01DDD">
        <w:rPr>
          <w:sz w:val="22"/>
          <w:szCs w:val="22"/>
        </w:rPr>
        <w:t>(</w:t>
      </w:r>
      <w:r w:rsidRPr="00B01DDD">
        <w:rPr>
          <w:rFonts w:ascii="Times New Roman" w:hAnsi="Times New Roman" w:hint="eastAsia"/>
          <w:sz w:val="22"/>
          <w:szCs w:val="22"/>
        </w:rPr>
        <w:t>申立てができる人</w:t>
      </w:r>
      <w:r w:rsidRPr="00B01DDD">
        <w:rPr>
          <w:sz w:val="22"/>
          <w:szCs w:val="22"/>
        </w:rPr>
        <w:t>)</w:t>
      </w:r>
    </w:p>
    <w:p w:rsidR="004F0504" w:rsidRPr="00B01DDD" w:rsidRDefault="004F0504" w:rsidP="004F0504">
      <w:pPr>
        <w:suppressAutoHyphens w:val="0"/>
        <w:wordWrap/>
        <w:adjustRightInd/>
        <w:rPr>
          <w:rFonts w:hAnsi="Times New Roman" w:cs="Times New Roman"/>
          <w:spacing w:val="6"/>
          <w:sz w:val="22"/>
          <w:szCs w:val="22"/>
        </w:rPr>
      </w:pPr>
      <w:r w:rsidRPr="00B01DDD">
        <w:rPr>
          <w:rFonts w:ascii="Times New Roman" w:hAnsi="Times New Roman" w:hint="eastAsia"/>
          <w:sz w:val="22"/>
          <w:szCs w:val="22"/>
        </w:rPr>
        <w:t xml:space="preserve">　・養子縁組の当事者</w:t>
      </w:r>
    </w:p>
    <w:p w:rsidR="004F0504" w:rsidRPr="00B01DDD" w:rsidRDefault="004F0504" w:rsidP="009F08F6">
      <w:pPr>
        <w:suppressAutoHyphens w:val="0"/>
        <w:wordWrap/>
        <w:adjustRightInd/>
        <w:spacing w:beforeLines="50" w:before="166"/>
        <w:jc w:val="both"/>
        <w:rPr>
          <w:rFonts w:hAnsi="Times New Roman" w:cs="Times New Roman"/>
          <w:spacing w:val="6"/>
          <w:sz w:val="22"/>
          <w:szCs w:val="22"/>
        </w:rPr>
      </w:pPr>
      <w:r w:rsidRPr="00B01DDD">
        <w:rPr>
          <w:rFonts w:ascii="Times New Roman" w:hAnsi="Times New Roman" w:hint="eastAsia"/>
          <w:sz w:val="22"/>
          <w:szCs w:val="22"/>
        </w:rPr>
        <w:t>３　申立先</w:t>
      </w:r>
    </w:p>
    <w:p w:rsidR="004F0504" w:rsidRPr="00B01DDD" w:rsidRDefault="004F0504" w:rsidP="004F0504">
      <w:pPr>
        <w:suppressAutoHyphens w:val="0"/>
        <w:wordWrap/>
        <w:adjustRightInd/>
        <w:jc w:val="both"/>
        <w:rPr>
          <w:rFonts w:hAnsi="Times New Roman" w:cs="Times New Roman"/>
          <w:spacing w:val="6"/>
          <w:sz w:val="22"/>
          <w:szCs w:val="22"/>
        </w:rPr>
      </w:pPr>
      <w:r w:rsidRPr="00B01DDD">
        <w:rPr>
          <w:rFonts w:ascii="Times New Roman" w:hAnsi="Times New Roman" w:hint="eastAsia"/>
          <w:sz w:val="22"/>
          <w:szCs w:val="22"/>
        </w:rPr>
        <w:t xml:space="preserve">　・申立人の住所地を管轄する家庭裁判所となります。</w:t>
      </w:r>
    </w:p>
    <w:p w:rsidR="004F0504" w:rsidRPr="00B01DDD" w:rsidRDefault="004F0504" w:rsidP="004F0504">
      <w:pPr>
        <w:suppressAutoHyphens w:val="0"/>
        <w:wordWrap/>
        <w:adjustRightInd/>
        <w:jc w:val="both"/>
        <w:rPr>
          <w:rFonts w:hAnsi="Times New Roman" w:cs="Times New Roman"/>
          <w:spacing w:val="6"/>
          <w:sz w:val="22"/>
          <w:szCs w:val="22"/>
        </w:rPr>
      </w:pPr>
      <w:r w:rsidRPr="00B01DDD">
        <w:rPr>
          <w:rFonts w:ascii="Times New Roman" w:hAnsi="Times New Roman" w:hint="eastAsia"/>
          <w:sz w:val="22"/>
          <w:szCs w:val="22"/>
        </w:rPr>
        <w:t xml:space="preserve">　・申立人の住所地が東京都内の場合の申立先は，次のとおりです。</w:t>
      </w:r>
    </w:p>
    <w:tbl>
      <w:tblPr>
        <w:tblW w:w="89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51"/>
        <w:gridCol w:w="4036"/>
      </w:tblGrid>
      <w:tr w:rsidR="00727CE7" w:rsidRPr="00B01DDD" w:rsidTr="00DD6310">
        <w:tc>
          <w:tcPr>
            <w:tcW w:w="4951"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cs="Times New Roman"/>
                <w:spacing w:val="-6"/>
                <w:sz w:val="22"/>
                <w:szCs w:val="22"/>
              </w:rPr>
              <w:t xml:space="preserve">     </w:t>
            </w:r>
            <w:r w:rsidRPr="00B01DDD">
              <w:rPr>
                <w:rFonts w:ascii="Times New Roman" w:hAnsi="Times New Roman" w:hint="eastAsia"/>
                <w:spacing w:val="-10"/>
                <w:sz w:val="22"/>
                <w:szCs w:val="22"/>
              </w:rPr>
              <w:t xml:space="preserve">　　　（申立人の住所地）</w:t>
            </w:r>
          </w:p>
        </w:tc>
        <w:tc>
          <w:tcPr>
            <w:tcW w:w="4036"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hint="eastAsia"/>
                <w:spacing w:val="-10"/>
                <w:sz w:val="22"/>
                <w:szCs w:val="22"/>
              </w:rPr>
              <w:t xml:space="preserve">　</w:t>
            </w:r>
            <w:r w:rsidRPr="00B01DDD">
              <w:rPr>
                <w:rFonts w:ascii="Times New Roman" w:hAnsi="Times New Roman" w:cs="Times New Roman"/>
                <w:spacing w:val="-6"/>
                <w:sz w:val="22"/>
                <w:szCs w:val="22"/>
              </w:rPr>
              <w:t xml:space="preserve">        </w:t>
            </w:r>
            <w:r w:rsidRPr="00B01DDD">
              <w:rPr>
                <w:rFonts w:ascii="Times New Roman" w:hAnsi="Times New Roman" w:hint="eastAsia"/>
                <w:spacing w:val="-10"/>
                <w:sz w:val="22"/>
                <w:szCs w:val="22"/>
              </w:rPr>
              <w:t>（申立先）</w:t>
            </w:r>
          </w:p>
        </w:tc>
      </w:tr>
      <w:tr w:rsidR="00727CE7" w:rsidRPr="00B01DDD" w:rsidTr="00DD6310">
        <w:tc>
          <w:tcPr>
            <w:tcW w:w="4951"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cs="Times New Roman"/>
                <w:spacing w:val="-6"/>
                <w:sz w:val="22"/>
                <w:szCs w:val="22"/>
              </w:rPr>
              <w:t xml:space="preserve"> </w:t>
            </w:r>
            <w:r w:rsidRPr="00B01DDD">
              <w:rPr>
                <w:rFonts w:ascii="Times New Roman" w:hAnsi="Times New Roman" w:hint="eastAsia"/>
                <w:spacing w:val="-10"/>
                <w:sz w:val="22"/>
                <w:szCs w:val="22"/>
              </w:rPr>
              <w:t>東京２３区内，三宅村，御蔵島村，小笠原村</w:t>
            </w:r>
          </w:p>
        </w:tc>
        <w:tc>
          <w:tcPr>
            <w:tcW w:w="4036"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hint="eastAsia"/>
                <w:spacing w:val="-10"/>
                <w:sz w:val="22"/>
                <w:szCs w:val="22"/>
              </w:rPr>
              <w:t xml:space="preserve">　東京家庭裁判所（本庁）</w:t>
            </w:r>
          </w:p>
        </w:tc>
      </w:tr>
      <w:tr w:rsidR="00727CE7" w:rsidRPr="00B01DDD" w:rsidTr="00DD6310">
        <w:tc>
          <w:tcPr>
            <w:tcW w:w="4951"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cs="Times New Roman"/>
                <w:spacing w:val="-6"/>
                <w:sz w:val="22"/>
                <w:szCs w:val="22"/>
              </w:rPr>
              <w:t xml:space="preserve"> </w:t>
            </w:r>
            <w:r w:rsidRPr="00B01DDD">
              <w:rPr>
                <w:rFonts w:ascii="Times New Roman" w:hAnsi="Times New Roman" w:hint="eastAsia"/>
                <w:spacing w:val="-10"/>
                <w:sz w:val="22"/>
                <w:szCs w:val="22"/>
              </w:rPr>
              <w:t>八丈町，青ヶ島村</w:t>
            </w:r>
          </w:p>
        </w:tc>
        <w:tc>
          <w:tcPr>
            <w:tcW w:w="4036"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hint="eastAsia"/>
                <w:spacing w:val="-10"/>
                <w:sz w:val="22"/>
                <w:szCs w:val="22"/>
              </w:rPr>
              <w:t xml:space="preserve">　東京家庭裁判所八丈島出張所</w:t>
            </w:r>
          </w:p>
        </w:tc>
      </w:tr>
      <w:tr w:rsidR="00727CE7" w:rsidRPr="00B01DDD" w:rsidTr="00DD6310">
        <w:tc>
          <w:tcPr>
            <w:tcW w:w="4951"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cs="Times New Roman"/>
                <w:spacing w:val="-6"/>
                <w:sz w:val="22"/>
                <w:szCs w:val="22"/>
              </w:rPr>
              <w:t xml:space="preserve"> </w:t>
            </w:r>
            <w:r w:rsidRPr="00B01DDD">
              <w:rPr>
                <w:rFonts w:ascii="Times New Roman" w:hAnsi="Times New Roman" w:hint="eastAsia"/>
                <w:spacing w:val="-10"/>
                <w:sz w:val="22"/>
                <w:szCs w:val="22"/>
              </w:rPr>
              <w:t>大島町，利島村，新島村，神津島村</w:t>
            </w:r>
          </w:p>
        </w:tc>
        <w:tc>
          <w:tcPr>
            <w:tcW w:w="4036"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hint="eastAsia"/>
                <w:spacing w:val="-10"/>
                <w:sz w:val="22"/>
                <w:szCs w:val="22"/>
              </w:rPr>
              <w:t xml:space="preserve">　東京家庭裁判所伊豆大島出張所</w:t>
            </w:r>
          </w:p>
        </w:tc>
      </w:tr>
      <w:tr w:rsidR="00727CE7" w:rsidRPr="00B01DDD" w:rsidTr="00DD6310">
        <w:tc>
          <w:tcPr>
            <w:tcW w:w="4951"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cs="Times New Roman"/>
                <w:spacing w:val="-6"/>
                <w:sz w:val="22"/>
                <w:szCs w:val="22"/>
              </w:rPr>
              <w:t xml:space="preserve"> </w:t>
            </w:r>
            <w:r w:rsidRPr="00B01DDD">
              <w:rPr>
                <w:rFonts w:ascii="Times New Roman" w:hAnsi="Times New Roman" w:hint="eastAsia"/>
                <w:spacing w:val="-10"/>
                <w:sz w:val="22"/>
                <w:szCs w:val="22"/>
              </w:rPr>
              <w:t>上記以外の市町村（多摩地区）</w:t>
            </w:r>
          </w:p>
        </w:tc>
        <w:tc>
          <w:tcPr>
            <w:tcW w:w="4036" w:type="dxa"/>
            <w:tcBorders>
              <w:top w:val="single" w:sz="4" w:space="0" w:color="000000"/>
              <w:left w:val="single" w:sz="4" w:space="0" w:color="000000"/>
              <w:bottom w:val="single" w:sz="4" w:space="0" w:color="000000"/>
              <w:right w:val="single" w:sz="4" w:space="0" w:color="000000"/>
            </w:tcBorders>
            <w:hideMark/>
          </w:tcPr>
          <w:p w:rsidR="00727CE7" w:rsidRPr="00B01DDD" w:rsidRDefault="00727CE7">
            <w:pPr>
              <w:kinsoku w:val="0"/>
              <w:overflowPunct w:val="0"/>
              <w:autoSpaceDE w:val="0"/>
              <w:autoSpaceDN w:val="0"/>
              <w:spacing w:line="342" w:lineRule="atLeast"/>
              <w:rPr>
                <w:rFonts w:hAnsi="Times New Roman" w:cs="Times New Roman"/>
                <w:spacing w:val="-2"/>
                <w:sz w:val="22"/>
                <w:szCs w:val="22"/>
              </w:rPr>
            </w:pPr>
            <w:r w:rsidRPr="00B01DDD">
              <w:rPr>
                <w:rFonts w:ascii="Times New Roman" w:hAnsi="Times New Roman" w:hint="eastAsia"/>
                <w:spacing w:val="-10"/>
                <w:sz w:val="22"/>
                <w:szCs w:val="22"/>
              </w:rPr>
              <w:t xml:space="preserve">　東京家庭裁判所立川支部</w:t>
            </w:r>
          </w:p>
        </w:tc>
      </w:tr>
    </w:tbl>
    <w:p w:rsidR="004F0504" w:rsidRPr="00B01DDD" w:rsidRDefault="004F0504" w:rsidP="009F08F6">
      <w:pPr>
        <w:suppressAutoHyphens w:val="0"/>
        <w:wordWrap/>
        <w:adjustRightInd/>
        <w:spacing w:beforeLines="50" w:before="166"/>
        <w:ind w:left="232" w:hangingChars="100" w:hanging="232"/>
        <w:jc w:val="both"/>
        <w:rPr>
          <w:rFonts w:hAnsi="Times New Roman" w:cs="Times New Roman"/>
          <w:spacing w:val="6"/>
          <w:sz w:val="22"/>
          <w:szCs w:val="22"/>
        </w:rPr>
      </w:pPr>
      <w:r w:rsidRPr="00B01DDD">
        <w:rPr>
          <w:rFonts w:ascii="Times New Roman" w:hAnsi="Times New Roman" w:hint="eastAsia"/>
          <w:sz w:val="22"/>
          <w:szCs w:val="22"/>
        </w:rPr>
        <w:t xml:space="preserve">　　申立人の住所地が東京都以外の場合の管轄については，</w:t>
      </w:r>
      <w:r w:rsidRPr="00B01DDD">
        <w:rPr>
          <w:rFonts w:eastAsia="ＭＳ ゴシック" w:hAnsi="Times New Roman" w:cs="ＭＳ ゴシック" w:hint="eastAsia"/>
          <w:color w:val="0000FF"/>
          <w:sz w:val="22"/>
          <w:szCs w:val="22"/>
          <w:u w:val="single" w:color="0000FF"/>
        </w:rPr>
        <w:t>裁判所ウェブサイトの裁判所の管轄区域</w:t>
      </w:r>
      <w:r w:rsidRPr="00B01DDD">
        <w:rPr>
          <w:rFonts w:ascii="Times New Roman" w:hAnsi="Times New Roman" w:hint="eastAsia"/>
          <w:sz w:val="22"/>
          <w:szCs w:val="22"/>
        </w:rPr>
        <w:t>をご覧ください。</w:t>
      </w:r>
    </w:p>
    <w:p w:rsidR="004F0504" w:rsidRPr="00B01DDD" w:rsidRDefault="004F0504" w:rsidP="009F08F6">
      <w:pPr>
        <w:suppressAutoHyphens w:val="0"/>
        <w:wordWrap/>
        <w:adjustRightInd/>
        <w:spacing w:beforeLines="50" w:before="166"/>
        <w:jc w:val="both"/>
        <w:rPr>
          <w:rFonts w:hAnsi="Times New Roman" w:cs="Times New Roman"/>
          <w:spacing w:val="6"/>
          <w:sz w:val="22"/>
          <w:szCs w:val="22"/>
        </w:rPr>
      </w:pPr>
      <w:r w:rsidRPr="00B01DDD">
        <w:rPr>
          <w:rFonts w:ascii="Times New Roman" w:hAnsi="Times New Roman" w:hint="eastAsia"/>
          <w:sz w:val="22"/>
          <w:szCs w:val="22"/>
        </w:rPr>
        <w:t>４　申立てに必要な費用</w:t>
      </w:r>
    </w:p>
    <w:p w:rsidR="004F0504" w:rsidRPr="00B01DDD" w:rsidRDefault="004F0504" w:rsidP="004F0504">
      <w:pPr>
        <w:suppressAutoHyphens w:val="0"/>
        <w:wordWrap/>
        <w:adjustRightInd/>
        <w:jc w:val="both"/>
        <w:rPr>
          <w:rFonts w:hAnsi="Times New Roman" w:cs="Times New Roman"/>
          <w:spacing w:val="6"/>
          <w:sz w:val="22"/>
          <w:szCs w:val="22"/>
        </w:rPr>
      </w:pPr>
      <w:r w:rsidRPr="00B01DDD">
        <w:rPr>
          <w:rFonts w:ascii="Times New Roman" w:hAnsi="Times New Roman" w:hint="eastAsia"/>
          <w:sz w:val="22"/>
          <w:szCs w:val="22"/>
        </w:rPr>
        <w:t xml:space="preserve">　・収入印紙・・離縁を求める養親子関係ごとに</w:t>
      </w:r>
      <w:r w:rsidRPr="00B01DDD">
        <w:rPr>
          <w:rFonts w:ascii="Times New Roman" w:hAnsi="Times New Roman" w:cs="Times New Roman"/>
          <w:sz w:val="22"/>
          <w:szCs w:val="22"/>
        </w:rPr>
        <w:t>800</w:t>
      </w:r>
      <w:r w:rsidRPr="00B01DDD">
        <w:rPr>
          <w:rFonts w:ascii="Times New Roman" w:hAnsi="Times New Roman" w:hint="eastAsia"/>
          <w:sz w:val="22"/>
          <w:szCs w:val="22"/>
        </w:rPr>
        <w:t>円</w:t>
      </w:r>
      <w:r w:rsidRPr="00B01DDD">
        <w:rPr>
          <w:rFonts w:ascii="Times New Roman" w:hAnsi="Times New Roman" w:cs="Times New Roman"/>
          <w:sz w:val="22"/>
          <w:szCs w:val="22"/>
        </w:rPr>
        <w:t xml:space="preserve"> </w:t>
      </w:r>
    </w:p>
    <w:p w:rsidR="004F0504" w:rsidRPr="00B01DDD" w:rsidRDefault="004F0504" w:rsidP="009F08F6">
      <w:pPr>
        <w:suppressAutoHyphens w:val="0"/>
        <w:wordWrap/>
        <w:adjustRightInd/>
        <w:ind w:left="464" w:hangingChars="200" w:hanging="464"/>
        <w:jc w:val="both"/>
        <w:rPr>
          <w:rFonts w:hAnsi="Times New Roman" w:cs="Times New Roman"/>
          <w:spacing w:val="6"/>
          <w:sz w:val="22"/>
          <w:szCs w:val="22"/>
        </w:rPr>
      </w:pPr>
      <w:r w:rsidRPr="00B01DDD">
        <w:rPr>
          <w:rFonts w:ascii="Times New Roman" w:hAnsi="Times New Roman" w:hint="eastAsia"/>
          <w:sz w:val="22"/>
          <w:szCs w:val="22"/>
        </w:rPr>
        <w:t xml:space="preserve">　</w:t>
      </w:r>
      <w:r w:rsidRPr="00B01DDD">
        <w:rPr>
          <w:rFonts w:ascii="Times New Roman" w:hAnsi="Times New Roman" w:cs="Times New Roman"/>
          <w:sz w:val="22"/>
          <w:szCs w:val="22"/>
        </w:rPr>
        <w:t xml:space="preserve"> </w:t>
      </w:r>
      <w:r w:rsidRPr="00B01DDD">
        <w:rPr>
          <w:rFonts w:ascii="Times New Roman" w:hAnsi="Times New Roman" w:hint="eastAsia"/>
          <w:sz w:val="22"/>
          <w:szCs w:val="22"/>
        </w:rPr>
        <w:t>（例えば，養父，養母の両方と養子との関係での申立ての場合には，</w:t>
      </w:r>
      <w:r w:rsidRPr="00B01DDD">
        <w:rPr>
          <w:rFonts w:ascii="Times New Roman" w:hAnsi="Times New Roman" w:cs="Times New Roman"/>
          <w:sz w:val="22"/>
          <w:szCs w:val="22"/>
        </w:rPr>
        <w:t>1600</w:t>
      </w:r>
      <w:r w:rsidRPr="00B01DDD">
        <w:rPr>
          <w:rFonts w:ascii="Times New Roman" w:hAnsi="Times New Roman" w:hint="eastAsia"/>
          <w:sz w:val="22"/>
          <w:szCs w:val="22"/>
        </w:rPr>
        <w:t>円必要となります。）</w:t>
      </w:r>
    </w:p>
    <w:p w:rsidR="004F0504" w:rsidRPr="00B01DDD" w:rsidRDefault="004F0504" w:rsidP="004F0504">
      <w:pPr>
        <w:suppressAutoHyphens w:val="0"/>
        <w:wordWrap/>
        <w:adjustRightInd/>
        <w:jc w:val="both"/>
        <w:rPr>
          <w:rFonts w:hAnsi="Times New Roman"/>
          <w:sz w:val="22"/>
          <w:szCs w:val="22"/>
        </w:rPr>
      </w:pPr>
      <w:r w:rsidRPr="00B01DDD">
        <w:rPr>
          <w:rFonts w:ascii="Times New Roman" w:hAnsi="Times New Roman" w:hint="eastAsia"/>
          <w:sz w:val="22"/>
          <w:szCs w:val="22"/>
        </w:rPr>
        <w:t xml:space="preserve">　・連絡用の郵便切手</w:t>
      </w:r>
      <w:r w:rsidRPr="00B01DDD">
        <w:rPr>
          <w:rFonts w:hAnsi="Times New Roman" w:hint="eastAsia"/>
          <w:sz w:val="22"/>
          <w:szCs w:val="22"/>
        </w:rPr>
        <w:t>・・</w:t>
      </w:r>
      <w:r w:rsidR="009F08F6" w:rsidRPr="00B01DDD">
        <w:rPr>
          <w:rFonts w:hAnsi="Times New Roman" w:hint="eastAsia"/>
          <w:sz w:val="22"/>
          <w:szCs w:val="22"/>
        </w:rPr>
        <w:t>500円×2枚，8</w:t>
      </w:r>
      <w:r w:rsidR="0013291D">
        <w:rPr>
          <w:rFonts w:hAnsi="Times New Roman"/>
          <w:sz w:val="22"/>
          <w:szCs w:val="22"/>
        </w:rPr>
        <w:t>4</w:t>
      </w:r>
      <w:r w:rsidR="009F08F6" w:rsidRPr="00B01DDD">
        <w:rPr>
          <w:rFonts w:hAnsi="Times New Roman" w:hint="eastAsia"/>
          <w:sz w:val="22"/>
          <w:szCs w:val="22"/>
        </w:rPr>
        <w:t>円×6枚，</w:t>
      </w:r>
      <w:r w:rsidR="0013291D">
        <w:rPr>
          <w:rFonts w:hAnsi="Times New Roman" w:hint="eastAsia"/>
          <w:sz w:val="22"/>
          <w:szCs w:val="22"/>
        </w:rPr>
        <w:t>10</w:t>
      </w:r>
      <w:r w:rsidR="009F08F6" w:rsidRPr="00B01DDD">
        <w:rPr>
          <w:rFonts w:hAnsi="Times New Roman" w:hint="eastAsia"/>
          <w:sz w:val="22"/>
          <w:szCs w:val="22"/>
        </w:rPr>
        <w:t>円×</w:t>
      </w:r>
      <w:r w:rsidR="0013291D">
        <w:rPr>
          <w:rFonts w:hAnsi="Times New Roman" w:hint="eastAsia"/>
          <w:sz w:val="22"/>
          <w:szCs w:val="22"/>
        </w:rPr>
        <w:t>5</w:t>
      </w:r>
      <w:r w:rsidR="009F08F6" w:rsidRPr="00B01DDD">
        <w:rPr>
          <w:rFonts w:hAnsi="Times New Roman" w:hint="eastAsia"/>
          <w:sz w:val="22"/>
          <w:szCs w:val="22"/>
        </w:rPr>
        <w:t>枚，</w:t>
      </w:r>
      <w:r w:rsidR="0013291D">
        <w:rPr>
          <w:rFonts w:hAnsi="Times New Roman" w:hint="eastAsia"/>
          <w:sz w:val="22"/>
          <w:szCs w:val="22"/>
        </w:rPr>
        <w:t>5</w:t>
      </w:r>
      <w:r w:rsidR="009F08F6" w:rsidRPr="00B01DDD">
        <w:rPr>
          <w:rFonts w:hAnsi="Times New Roman" w:hint="eastAsia"/>
          <w:sz w:val="22"/>
          <w:szCs w:val="22"/>
        </w:rPr>
        <w:t>円×</w:t>
      </w:r>
      <w:r w:rsidR="0013291D">
        <w:rPr>
          <w:rFonts w:hAnsi="Times New Roman" w:hint="eastAsia"/>
          <w:sz w:val="22"/>
          <w:szCs w:val="22"/>
        </w:rPr>
        <w:t>2</w:t>
      </w:r>
      <w:r w:rsidR="009F08F6" w:rsidRPr="00B01DDD">
        <w:rPr>
          <w:rFonts w:hAnsi="Times New Roman" w:hint="eastAsia"/>
          <w:sz w:val="22"/>
          <w:szCs w:val="22"/>
        </w:rPr>
        <w:t>枚</w:t>
      </w:r>
    </w:p>
    <w:p w:rsidR="009F08F6" w:rsidRPr="00B01DDD" w:rsidRDefault="009F08F6" w:rsidP="004F0504">
      <w:pPr>
        <w:suppressAutoHyphens w:val="0"/>
        <w:wordWrap/>
        <w:adjustRightInd/>
        <w:jc w:val="both"/>
        <w:rPr>
          <w:rFonts w:hAnsi="Times New Roman" w:cs="Times New Roman"/>
          <w:spacing w:val="6"/>
          <w:sz w:val="22"/>
          <w:szCs w:val="22"/>
        </w:rPr>
      </w:pPr>
      <w:r w:rsidRPr="00B01DDD">
        <w:rPr>
          <w:rFonts w:hAnsi="Times New Roman" w:hint="eastAsia"/>
          <w:sz w:val="22"/>
          <w:szCs w:val="22"/>
        </w:rPr>
        <w:t xml:space="preserve">　　　　　　　　　　　　</w:t>
      </w:r>
      <w:r w:rsidR="0013291D">
        <w:rPr>
          <w:rFonts w:hAnsi="Times New Roman" w:hint="eastAsia"/>
          <w:sz w:val="22"/>
          <w:szCs w:val="22"/>
        </w:rPr>
        <w:t xml:space="preserve">                            </w:t>
      </w:r>
      <w:r w:rsidRPr="00B01DDD">
        <w:rPr>
          <w:rFonts w:hAnsi="Times New Roman" w:hint="eastAsia"/>
          <w:sz w:val="22"/>
          <w:szCs w:val="22"/>
        </w:rPr>
        <w:t xml:space="preserve">　（合計1</w:t>
      </w:r>
      <w:r w:rsidR="004A14CA">
        <w:rPr>
          <w:rFonts w:hAnsi="Times New Roman"/>
          <w:sz w:val="22"/>
          <w:szCs w:val="22"/>
        </w:rPr>
        <w:t>,</w:t>
      </w:r>
      <w:r w:rsidR="003E7E0B">
        <w:rPr>
          <w:rFonts w:hAnsi="Times New Roman" w:hint="eastAsia"/>
          <w:sz w:val="22"/>
          <w:szCs w:val="22"/>
        </w:rPr>
        <w:t>564</w:t>
      </w:r>
      <w:bookmarkStart w:id="0" w:name="_GoBack"/>
      <w:bookmarkEnd w:id="0"/>
      <w:r w:rsidRPr="00B01DDD">
        <w:rPr>
          <w:rFonts w:hAnsi="Times New Roman" w:hint="eastAsia"/>
          <w:sz w:val="22"/>
          <w:szCs w:val="22"/>
        </w:rPr>
        <w:t>円分）</w:t>
      </w:r>
    </w:p>
    <w:p w:rsidR="004F0504" w:rsidRPr="00B01DDD" w:rsidRDefault="004F0504" w:rsidP="009F08F6">
      <w:pPr>
        <w:suppressAutoHyphens w:val="0"/>
        <w:wordWrap/>
        <w:adjustRightInd/>
        <w:spacing w:beforeLines="50" w:before="166"/>
        <w:jc w:val="both"/>
        <w:rPr>
          <w:rFonts w:hAnsi="Times New Roman" w:cs="Times New Roman"/>
          <w:spacing w:val="6"/>
          <w:sz w:val="22"/>
          <w:szCs w:val="22"/>
        </w:rPr>
      </w:pPr>
      <w:r w:rsidRPr="00B01DDD">
        <w:rPr>
          <w:rFonts w:ascii="Times New Roman" w:hAnsi="Times New Roman" w:hint="eastAsia"/>
          <w:sz w:val="22"/>
          <w:szCs w:val="22"/>
        </w:rPr>
        <w:t>５　申立てに必要な書類</w:t>
      </w:r>
    </w:p>
    <w:p w:rsidR="004F0504" w:rsidRPr="00B01DDD" w:rsidRDefault="004F0504" w:rsidP="004F0504">
      <w:pPr>
        <w:suppressAutoHyphens w:val="0"/>
        <w:wordWrap/>
        <w:adjustRightInd/>
        <w:jc w:val="both"/>
        <w:rPr>
          <w:rFonts w:hAnsi="Times New Roman" w:cs="Times New Roman"/>
          <w:spacing w:val="6"/>
          <w:sz w:val="22"/>
          <w:szCs w:val="22"/>
        </w:rPr>
      </w:pPr>
      <w:r w:rsidRPr="00B01DDD">
        <w:rPr>
          <w:rFonts w:ascii="Times New Roman" w:hAnsi="Times New Roman" w:hint="eastAsia"/>
          <w:sz w:val="22"/>
          <w:szCs w:val="22"/>
        </w:rPr>
        <w:t xml:space="preserve">　・申立書１通・・【申立書】・【申立書記載例】を参照</w:t>
      </w:r>
    </w:p>
    <w:p w:rsidR="004F0504" w:rsidRPr="00B01DDD" w:rsidRDefault="004F0504" w:rsidP="004F0504">
      <w:pPr>
        <w:suppressAutoHyphens w:val="0"/>
        <w:wordWrap/>
        <w:adjustRightInd/>
        <w:jc w:val="both"/>
        <w:rPr>
          <w:rFonts w:hAnsi="Times New Roman" w:cs="Times New Roman"/>
          <w:spacing w:val="6"/>
          <w:sz w:val="22"/>
          <w:szCs w:val="22"/>
        </w:rPr>
      </w:pPr>
      <w:r w:rsidRPr="00B01DDD">
        <w:rPr>
          <w:rFonts w:ascii="Times New Roman" w:hAnsi="Times New Roman" w:hint="eastAsia"/>
          <w:sz w:val="22"/>
          <w:szCs w:val="22"/>
        </w:rPr>
        <w:t xml:space="preserve">　・申立人（養子又は養親）の戸籍謄本（全部事項証明書）１通</w:t>
      </w:r>
      <w:r w:rsidRPr="00B01DDD">
        <w:rPr>
          <w:rFonts w:ascii="Times New Roman" w:hAnsi="Times New Roman" w:cs="Times New Roman"/>
          <w:sz w:val="22"/>
          <w:szCs w:val="22"/>
        </w:rPr>
        <w:t xml:space="preserve"> </w:t>
      </w:r>
    </w:p>
    <w:p w:rsidR="004F0504" w:rsidRPr="00B01DDD" w:rsidRDefault="004F0504" w:rsidP="009F08F6">
      <w:pPr>
        <w:suppressAutoHyphens w:val="0"/>
        <w:wordWrap/>
        <w:adjustRightInd/>
        <w:ind w:leftChars="100" w:left="484" w:hangingChars="100" w:hanging="232"/>
        <w:jc w:val="both"/>
        <w:rPr>
          <w:rFonts w:hAnsi="Times New Roman" w:cs="Times New Roman"/>
          <w:spacing w:val="6"/>
          <w:sz w:val="22"/>
          <w:szCs w:val="22"/>
        </w:rPr>
      </w:pPr>
      <w:r w:rsidRPr="00B01DDD">
        <w:rPr>
          <w:rFonts w:ascii="Times New Roman" w:hAnsi="Times New Roman" w:hint="eastAsia"/>
          <w:sz w:val="22"/>
          <w:szCs w:val="22"/>
        </w:rPr>
        <w:t>・亡養親（申立人が養子の場合）又は亡養子（申立人が養親の場合）の戸籍（除籍）謄本（全部事項証明書）１通（養子と養親が別戸籍の場合）</w:t>
      </w:r>
      <w:r w:rsidRPr="00B01DDD">
        <w:rPr>
          <w:rFonts w:ascii="Times New Roman" w:hAnsi="Times New Roman" w:cs="Times New Roman"/>
          <w:sz w:val="22"/>
          <w:szCs w:val="22"/>
        </w:rPr>
        <w:t xml:space="preserve"> </w:t>
      </w:r>
    </w:p>
    <w:p w:rsidR="004F0504" w:rsidRPr="00B01DDD" w:rsidRDefault="004F0504" w:rsidP="00E460BE">
      <w:pPr>
        <w:numPr>
          <w:ilvl w:val="0"/>
          <w:numId w:val="10"/>
        </w:numPr>
        <w:suppressAutoHyphens w:val="0"/>
        <w:wordWrap/>
        <w:adjustRightInd/>
        <w:spacing w:beforeLines="50" w:before="166"/>
        <w:jc w:val="both"/>
        <w:rPr>
          <w:rFonts w:hAnsi="Times New Roman" w:cs="Times New Roman"/>
          <w:spacing w:val="6"/>
          <w:sz w:val="22"/>
          <w:szCs w:val="22"/>
        </w:rPr>
      </w:pPr>
      <w:r w:rsidRPr="00B01DDD">
        <w:rPr>
          <w:rFonts w:ascii="Times New Roman" w:hAnsi="Times New Roman" w:hint="eastAsia"/>
          <w:sz w:val="22"/>
          <w:szCs w:val="22"/>
        </w:rPr>
        <w:t>事案によっては，このほかの資料（例えば，養子が離縁した後に法定代理人となる方の戸籍謄本（全部事項証明書）など）の提出をお願いすることがあります。</w:t>
      </w:r>
      <w:r w:rsidRPr="00B01DDD">
        <w:rPr>
          <w:rFonts w:ascii="Times New Roman" w:hAnsi="Times New Roman" w:cs="Times New Roman"/>
          <w:sz w:val="22"/>
          <w:szCs w:val="22"/>
        </w:rPr>
        <w:t xml:space="preserve"> </w:t>
      </w:r>
    </w:p>
    <w:p w:rsidR="004F0504" w:rsidRPr="00B01DDD" w:rsidRDefault="004F0504" w:rsidP="00DD6310">
      <w:pPr>
        <w:suppressAutoHyphens w:val="0"/>
        <w:wordWrap/>
        <w:adjustRightInd/>
        <w:spacing w:beforeLines="50" w:before="166"/>
        <w:jc w:val="both"/>
        <w:rPr>
          <w:rFonts w:hAnsi="Times New Roman" w:cs="Times New Roman"/>
          <w:spacing w:val="6"/>
          <w:sz w:val="22"/>
          <w:szCs w:val="22"/>
        </w:rPr>
      </w:pPr>
      <w:r w:rsidRPr="00B01DDD">
        <w:rPr>
          <w:rFonts w:ascii="Times New Roman" w:hAnsi="Times New Roman" w:hint="eastAsia"/>
          <w:sz w:val="22"/>
          <w:szCs w:val="22"/>
        </w:rPr>
        <w:t>６　その他</w:t>
      </w:r>
    </w:p>
    <w:p w:rsidR="004F0504" w:rsidRPr="00B01DDD" w:rsidRDefault="004F0504" w:rsidP="009F08F6">
      <w:pPr>
        <w:suppressAutoHyphens w:val="0"/>
        <w:wordWrap/>
        <w:adjustRightInd/>
        <w:ind w:left="232" w:hangingChars="100" w:hanging="232"/>
        <w:jc w:val="both"/>
        <w:rPr>
          <w:rFonts w:hAnsi="Times New Roman" w:cs="Times New Roman"/>
          <w:spacing w:val="6"/>
          <w:sz w:val="22"/>
          <w:szCs w:val="22"/>
        </w:rPr>
      </w:pPr>
      <w:r w:rsidRPr="00B01DDD">
        <w:rPr>
          <w:rFonts w:ascii="Times New Roman" w:hAnsi="Times New Roman" w:hint="eastAsia"/>
          <w:sz w:val="22"/>
          <w:szCs w:val="22"/>
        </w:rPr>
        <w:t xml:space="preserve">　　養子が１５歳未満の場合には，その養子が離縁した後に法定代理人となる者（実父母等）が，養子に代わって手続を行います。</w:t>
      </w:r>
      <w:r w:rsidRPr="00B01DDD">
        <w:rPr>
          <w:rFonts w:ascii="Times New Roman" w:hAnsi="Times New Roman" w:cs="Times New Roman"/>
          <w:sz w:val="22"/>
          <w:szCs w:val="22"/>
        </w:rPr>
        <w:t xml:space="preserve"> </w:t>
      </w:r>
    </w:p>
    <w:p w:rsidR="004F0504" w:rsidRPr="00B01DDD" w:rsidRDefault="004F0504" w:rsidP="004F0504">
      <w:pPr>
        <w:suppressAutoHyphens w:val="0"/>
        <w:wordWrap/>
        <w:adjustRightInd/>
        <w:jc w:val="both"/>
        <w:rPr>
          <w:rFonts w:hAnsi="Times New Roman" w:cs="Times New Roman"/>
          <w:spacing w:val="6"/>
          <w:sz w:val="22"/>
          <w:szCs w:val="22"/>
        </w:rPr>
      </w:pPr>
    </w:p>
    <w:p w:rsidR="00B01DDD" w:rsidRDefault="006047E0" w:rsidP="00B01DDD">
      <w:pPr>
        <w:suppressAutoHyphens w:val="0"/>
        <w:wordWrap/>
        <w:overflowPunct w:val="0"/>
        <w:adjustRightInd/>
        <w:ind w:left="812" w:hangingChars="350" w:hanging="812"/>
        <w:jc w:val="both"/>
        <w:rPr>
          <w:rFonts w:ascii="Times New Roman" w:hAnsi="Times New Roman"/>
          <w:sz w:val="22"/>
          <w:szCs w:val="22"/>
        </w:rPr>
      </w:pPr>
      <w:r w:rsidRPr="00B01DDD">
        <w:rPr>
          <w:rFonts w:ascii="Times New Roman" w:hAnsi="Times New Roman" w:hint="eastAsia"/>
          <w:sz w:val="22"/>
          <w:szCs w:val="22"/>
        </w:rPr>
        <w:t>注　家事事件手続（調停，審判，調査等）においては，録音・録画・撮影は禁止されてい</w:t>
      </w:r>
    </w:p>
    <w:p w:rsidR="006047E0" w:rsidRPr="00B01DDD" w:rsidRDefault="006047E0" w:rsidP="00B01DDD">
      <w:pPr>
        <w:suppressAutoHyphens w:val="0"/>
        <w:wordWrap/>
        <w:overflowPunct w:val="0"/>
        <w:adjustRightInd/>
        <w:ind w:leftChars="50" w:left="822" w:hangingChars="300" w:hanging="696"/>
        <w:jc w:val="both"/>
        <w:rPr>
          <w:rFonts w:hAnsi="Times New Roman" w:cs="Times New Roman"/>
          <w:spacing w:val="6"/>
          <w:sz w:val="22"/>
          <w:szCs w:val="22"/>
        </w:rPr>
      </w:pPr>
      <w:r w:rsidRPr="00B01DDD">
        <w:rPr>
          <w:rFonts w:ascii="Times New Roman" w:hAnsi="Times New Roman" w:hint="eastAsia"/>
          <w:sz w:val="22"/>
          <w:szCs w:val="22"/>
        </w:rPr>
        <w:t>ます。</w:t>
      </w:r>
    </w:p>
    <w:sectPr w:rsidR="006047E0" w:rsidRPr="00B01DDD" w:rsidSect="00DD6310">
      <w:type w:val="continuous"/>
      <w:pgSz w:w="11906" w:h="16838"/>
      <w:pgMar w:top="1984" w:right="850" w:bottom="1530" w:left="1700" w:header="720" w:footer="720" w:gutter="0"/>
      <w:pgNumType w:start="1"/>
      <w:cols w:space="720"/>
      <w:noEndnote/>
      <w:docGrid w:type="linesAndChars" w:linePitch="33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39" w:rsidRDefault="00577339">
      <w:r>
        <w:separator/>
      </w:r>
    </w:p>
  </w:endnote>
  <w:endnote w:type="continuationSeparator" w:id="0">
    <w:p w:rsidR="00577339" w:rsidRDefault="0057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39" w:rsidRDefault="00577339">
      <w:r>
        <w:rPr>
          <w:rFonts w:hAnsi="Times New Roman" w:cs="Times New Roman"/>
          <w:color w:val="auto"/>
          <w:sz w:val="2"/>
          <w:szCs w:val="2"/>
        </w:rPr>
        <w:continuationSeparator/>
      </w:r>
    </w:p>
  </w:footnote>
  <w:footnote w:type="continuationSeparator" w:id="0">
    <w:p w:rsidR="00577339" w:rsidRDefault="00577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FA66F5"/>
    <w:multiLevelType w:val="hybridMultilevel"/>
    <w:tmpl w:val="5426C88C"/>
    <w:lvl w:ilvl="0" w:tplc="81AC2A2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78D83922"/>
    <w:multiLevelType w:val="hybridMultilevel"/>
    <w:tmpl w:val="AE8475CC"/>
    <w:lvl w:ilvl="0" w:tplc="19E01660">
      <w:numFmt w:val="bullet"/>
      <w:lvlText w:val="※"/>
      <w:lvlJc w:val="left"/>
      <w:pPr>
        <w:ind w:left="612" w:hanging="360"/>
      </w:pPr>
      <w:rPr>
        <w:rFonts w:ascii="ＭＳ 明朝" w:eastAsia="ＭＳ 明朝" w:hAnsi="ＭＳ 明朝" w:cs="ＭＳ 明朝"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9"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9"/>
  </w:num>
  <w:num w:numId="3">
    <w:abstractNumId w:val="3"/>
  </w:num>
  <w:num w:numId="4">
    <w:abstractNumId w:val="2"/>
  </w:num>
  <w:num w:numId="5">
    <w:abstractNumId w:val="7"/>
  </w:num>
  <w:num w:numId="6">
    <w:abstractNumId w:val="6"/>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3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6703C"/>
    <w:rsid w:val="00073B00"/>
    <w:rsid w:val="000801E0"/>
    <w:rsid w:val="00083DC7"/>
    <w:rsid w:val="000B3156"/>
    <w:rsid w:val="000B4C01"/>
    <w:rsid w:val="000D4BA5"/>
    <w:rsid w:val="000F29A4"/>
    <w:rsid w:val="000F36BF"/>
    <w:rsid w:val="000F3E42"/>
    <w:rsid w:val="00110CEA"/>
    <w:rsid w:val="00121815"/>
    <w:rsid w:val="00124D28"/>
    <w:rsid w:val="0013291D"/>
    <w:rsid w:val="00151640"/>
    <w:rsid w:val="0015254B"/>
    <w:rsid w:val="001B4CFB"/>
    <w:rsid w:val="001C2848"/>
    <w:rsid w:val="001E5BAE"/>
    <w:rsid w:val="001E6CF7"/>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E7E0B"/>
    <w:rsid w:val="003F280D"/>
    <w:rsid w:val="00435902"/>
    <w:rsid w:val="004609D4"/>
    <w:rsid w:val="00462DBC"/>
    <w:rsid w:val="0047209A"/>
    <w:rsid w:val="004A14CA"/>
    <w:rsid w:val="004B5300"/>
    <w:rsid w:val="004E6D10"/>
    <w:rsid w:val="004E6E3B"/>
    <w:rsid w:val="004F0504"/>
    <w:rsid w:val="004F23EF"/>
    <w:rsid w:val="004F7C5F"/>
    <w:rsid w:val="00514FA2"/>
    <w:rsid w:val="00524EF5"/>
    <w:rsid w:val="00530BE0"/>
    <w:rsid w:val="005463C6"/>
    <w:rsid w:val="00555C34"/>
    <w:rsid w:val="00577339"/>
    <w:rsid w:val="005A0635"/>
    <w:rsid w:val="005A65B1"/>
    <w:rsid w:val="005A72DA"/>
    <w:rsid w:val="005B34EF"/>
    <w:rsid w:val="005B7F2F"/>
    <w:rsid w:val="005B7F83"/>
    <w:rsid w:val="005C490F"/>
    <w:rsid w:val="005E23E0"/>
    <w:rsid w:val="00603099"/>
    <w:rsid w:val="006047E0"/>
    <w:rsid w:val="00635394"/>
    <w:rsid w:val="0063560C"/>
    <w:rsid w:val="0065440E"/>
    <w:rsid w:val="00681DB1"/>
    <w:rsid w:val="006A7232"/>
    <w:rsid w:val="006B4807"/>
    <w:rsid w:val="006B5457"/>
    <w:rsid w:val="006B7319"/>
    <w:rsid w:val="006D1573"/>
    <w:rsid w:val="006D72A6"/>
    <w:rsid w:val="006E0C08"/>
    <w:rsid w:val="006E3247"/>
    <w:rsid w:val="006F02FF"/>
    <w:rsid w:val="006F1AC7"/>
    <w:rsid w:val="00710F32"/>
    <w:rsid w:val="00710F47"/>
    <w:rsid w:val="00727CE7"/>
    <w:rsid w:val="00774D2B"/>
    <w:rsid w:val="00785539"/>
    <w:rsid w:val="0078661E"/>
    <w:rsid w:val="00787793"/>
    <w:rsid w:val="007B449C"/>
    <w:rsid w:val="007E3518"/>
    <w:rsid w:val="00825153"/>
    <w:rsid w:val="008367A4"/>
    <w:rsid w:val="008447D9"/>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F08F6"/>
    <w:rsid w:val="009F1936"/>
    <w:rsid w:val="00A051B8"/>
    <w:rsid w:val="00A12B40"/>
    <w:rsid w:val="00A16A5F"/>
    <w:rsid w:val="00A17976"/>
    <w:rsid w:val="00A22A71"/>
    <w:rsid w:val="00A36660"/>
    <w:rsid w:val="00A5159E"/>
    <w:rsid w:val="00A84449"/>
    <w:rsid w:val="00A86A42"/>
    <w:rsid w:val="00AD1405"/>
    <w:rsid w:val="00AE2B57"/>
    <w:rsid w:val="00AF11D9"/>
    <w:rsid w:val="00B01DDD"/>
    <w:rsid w:val="00B12815"/>
    <w:rsid w:val="00B13227"/>
    <w:rsid w:val="00B156C9"/>
    <w:rsid w:val="00B15D82"/>
    <w:rsid w:val="00B30E1E"/>
    <w:rsid w:val="00B610EA"/>
    <w:rsid w:val="00B67E73"/>
    <w:rsid w:val="00B87FC8"/>
    <w:rsid w:val="00B9423D"/>
    <w:rsid w:val="00BA5361"/>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27327"/>
    <w:rsid w:val="00D32117"/>
    <w:rsid w:val="00D73BAF"/>
    <w:rsid w:val="00D8246F"/>
    <w:rsid w:val="00D85E81"/>
    <w:rsid w:val="00D90F1D"/>
    <w:rsid w:val="00DA758F"/>
    <w:rsid w:val="00DB33B5"/>
    <w:rsid w:val="00DB5C02"/>
    <w:rsid w:val="00DC3138"/>
    <w:rsid w:val="00DC5F5A"/>
    <w:rsid w:val="00DD02D1"/>
    <w:rsid w:val="00DD0E7A"/>
    <w:rsid w:val="00DD32FE"/>
    <w:rsid w:val="00DD35D7"/>
    <w:rsid w:val="00DD6310"/>
    <w:rsid w:val="00E3343D"/>
    <w:rsid w:val="00E4075F"/>
    <w:rsid w:val="00E460BE"/>
    <w:rsid w:val="00E55248"/>
    <w:rsid w:val="00E77164"/>
    <w:rsid w:val="00E9437D"/>
    <w:rsid w:val="00EB7554"/>
    <w:rsid w:val="00EC2ED9"/>
    <w:rsid w:val="00EC79EC"/>
    <w:rsid w:val="00ED05E8"/>
    <w:rsid w:val="00ED0DE3"/>
    <w:rsid w:val="00ED1160"/>
    <w:rsid w:val="00EE12E0"/>
    <w:rsid w:val="00EE33C9"/>
    <w:rsid w:val="00F03D56"/>
    <w:rsid w:val="00F07A20"/>
    <w:rsid w:val="00F14CF1"/>
    <w:rsid w:val="00F35CE4"/>
    <w:rsid w:val="00F40519"/>
    <w:rsid w:val="00F55E61"/>
    <w:rsid w:val="00F75420"/>
    <w:rsid w:val="00F83C64"/>
    <w:rsid w:val="00FA4727"/>
    <w:rsid w:val="00FA4D4E"/>
    <w:rsid w:val="00FA6FDB"/>
    <w:rsid w:val="00FB0457"/>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98F419-EFE5-4D0A-A130-E03EB936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70534">
      <w:bodyDiv w:val="1"/>
      <w:marLeft w:val="0"/>
      <w:marRight w:val="0"/>
      <w:marTop w:val="0"/>
      <w:marBottom w:val="0"/>
      <w:divBdr>
        <w:top w:val="none" w:sz="0" w:space="0" w:color="auto"/>
        <w:left w:val="none" w:sz="0" w:space="0" w:color="auto"/>
        <w:bottom w:val="none" w:sz="0" w:space="0" w:color="auto"/>
        <w:right w:val="none" w:sz="0" w:space="0" w:color="auto"/>
      </w:divBdr>
    </w:div>
    <w:div w:id="14460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D955-0451-4975-964A-9973487F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753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2017-03-03T00:51:00Z</dcterms:created>
  <dcterms:modified xsi:type="dcterms:W3CDTF">2019-09-03T07:40:00Z</dcterms:modified>
</cp:coreProperties>
</file>