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35" w:rsidRDefault="00094235" w:rsidP="00094235">
      <w:pPr>
        <w:suppressAutoHyphens w:val="0"/>
        <w:wordWrap/>
        <w:overflowPunct w:val="0"/>
        <w:adjustRightInd/>
        <w:jc w:val="both"/>
        <w:rPr>
          <w:rFonts w:ascii="Times New Roman" w:hAnsi="Times New Roman"/>
        </w:rPr>
      </w:pPr>
      <w:r w:rsidRPr="00094235">
        <w:rPr>
          <w:rFonts w:ascii="Times New Roman" w:hAnsi="Times New Roman" w:hint="eastAsia"/>
        </w:rPr>
        <w:t>＜子の氏の変更＞</w:t>
      </w:r>
    </w:p>
    <w:p w:rsidR="00381D2E" w:rsidRPr="00094235" w:rsidRDefault="00381D2E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</w:rPr>
      </w:pP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１　概要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ind w:leftChars="100" w:left="252" w:firstLineChars="100" w:firstLine="232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子が，父又は母と氏を異にする場合には，その子は，家庭裁判所の許可を得て，父又は母の氏を称することができます。例えば，父母が離婚し，父の戸籍にあって父の氏を称している子が，母の戸籍に移り母の氏を称したいときには，この申立てをして，家庭裁判所の許可を得る必要があります。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ind w:firstLineChars="200" w:firstLine="464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なお，父母が婚姻中の場合には家庭裁判所の許可は必要ありません。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spacing w:beforeLines="50" w:before="175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２　申立人</w:t>
      </w:r>
      <w:r w:rsidRPr="00381D2E">
        <w:rPr>
          <w:sz w:val="22"/>
          <w:szCs w:val="22"/>
        </w:rPr>
        <w:t>(</w:t>
      </w:r>
      <w:r w:rsidRPr="00381D2E">
        <w:rPr>
          <w:rFonts w:ascii="Times New Roman" w:hAnsi="Times New Roman" w:hint="eastAsia"/>
          <w:sz w:val="22"/>
          <w:szCs w:val="22"/>
        </w:rPr>
        <w:t>申立てができる人</w:t>
      </w:r>
      <w:r w:rsidRPr="00381D2E">
        <w:rPr>
          <w:sz w:val="22"/>
          <w:szCs w:val="22"/>
        </w:rPr>
        <w:t>)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・子（子が１５歳未満のときはその法定代理人が子を代理します。）</w:t>
      </w:r>
      <w:r w:rsidRPr="00381D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spacing w:beforeLines="50" w:before="175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３　申立先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・子の住所地の家庭裁判所となります。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・子の住所地が東京都内の場合の申立先は，次のとおりです。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94"/>
        <w:gridCol w:w="3858"/>
      </w:tblGrid>
      <w:tr w:rsidR="002555F7" w:rsidRPr="00381D2E" w:rsidTr="00381D2E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 w:rsidP="00381D2E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381D2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  </w:t>
            </w: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　（</w:t>
            </w:r>
            <w:r w:rsid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>子</w:t>
            </w: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>の住所地）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</w:t>
            </w:r>
            <w:r w:rsidRPr="00381D2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     </w:t>
            </w: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>（申立先）</w:t>
            </w:r>
          </w:p>
        </w:tc>
      </w:tr>
      <w:tr w:rsidR="002555F7" w:rsidRPr="00381D2E" w:rsidTr="00381D2E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>東京２３区内，三宅村，御蔵島村，小笠原村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東京家庭裁判所（本庁）</w:t>
            </w:r>
          </w:p>
        </w:tc>
      </w:tr>
      <w:tr w:rsidR="002555F7" w:rsidRPr="00381D2E" w:rsidTr="00381D2E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>八丈町，青ヶ島村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東京家庭裁判所八丈島出張所</w:t>
            </w:r>
          </w:p>
        </w:tc>
      </w:tr>
      <w:tr w:rsidR="002555F7" w:rsidRPr="00381D2E" w:rsidTr="00381D2E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>大島町，利島村，新島村，神津島村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東京家庭裁判所伊豆大島出張所</w:t>
            </w:r>
          </w:p>
        </w:tc>
      </w:tr>
      <w:tr w:rsidR="002555F7" w:rsidRPr="00381D2E" w:rsidTr="00381D2E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>上記以外の市町村（多摩地区）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7" w:rsidRPr="00381D2E" w:rsidRDefault="002555F7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381D2E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東京家庭裁判所立川支部</w:t>
            </w:r>
          </w:p>
        </w:tc>
      </w:tr>
    </w:tbl>
    <w:p w:rsidR="00094235" w:rsidRPr="00381D2E" w:rsidRDefault="00094235" w:rsidP="00381D2E">
      <w:pPr>
        <w:suppressAutoHyphens w:val="0"/>
        <w:wordWrap/>
        <w:overflowPunct w:val="0"/>
        <w:adjustRightInd/>
        <w:spacing w:beforeLines="50" w:before="175"/>
        <w:ind w:left="232" w:hangingChars="100" w:hanging="232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</w:t>
      </w:r>
      <w:r w:rsidR="00381D2E">
        <w:rPr>
          <w:rFonts w:ascii="Times New Roman" w:hAnsi="Times New Roman" w:hint="eastAsia"/>
          <w:sz w:val="22"/>
          <w:szCs w:val="22"/>
        </w:rPr>
        <w:t xml:space="preserve">　</w:t>
      </w:r>
      <w:r w:rsidRPr="00381D2E">
        <w:rPr>
          <w:rFonts w:ascii="Times New Roman" w:hAnsi="Times New Roman" w:hint="eastAsia"/>
          <w:sz w:val="22"/>
          <w:szCs w:val="22"/>
        </w:rPr>
        <w:t>子の住所地が東京都以外の場合の管轄については，</w:t>
      </w:r>
      <w:r w:rsidRPr="00381D2E">
        <w:rPr>
          <w:rFonts w:eastAsia="ＭＳ ゴシック" w:hAnsi="Times New Roman" w:cs="ＭＳ ゴシック" w:hint="eastAsia"/>
          <w:color w:val="0000FF"/>
          <w:sz w:val="22"/>
          <w:szCs w:val="22"/>
          <w:u w:val="single" w:color="0000FF"/>
        </w:rPr>
        <w:t>裁判所ウェブサイトの裁判所の管轄区域</w:t>
      </w:r>
      <w:r w:rsidRPr="00381D2E">
        <w:rPr>
          <w:rFonts w:ascii="Times New Roman" w:hAnsi="Times New Roman" w:hint="eastAsia"/>
          <w:sz w:val="22"/>
          <w:szCs w:val="22"/>
        </w:rPr>
        <w:t>をご覧ください。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spacing w:beforeLines="50" w:before="175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４　申立てに必要な費用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・収入印紙・・子</w:t>
      </w:r>
      <w:r w:rsidRPr="00381D2E">
        <w:rPr>
          <w:rFonts w:ascii="Times New Roman" w:hAnsi="Times New Roman" w:cs="Times New Roman"/>
          <w:sz w:val="22"/>
          <w:szCs w:val="22"/>
        </w:rPr>
        <w:t>1</w:t>
      </w:r>
      <w:r w:rsidRPr="00381D2E">
        <w:rPr>
          <w:rFonts w:ascii="Times New Roman" w:hAnsi="Times New Roman" w:hint="eastAsia"/>
          <w:sz w:val="22"/>
          <w:szCs w:val="22"/>
        </w:rPr>
        <w:t>人につき</w:t>
      </w:r>
      <w:r w:rsidRPr="00381D2E">
        <w:rPr>
          <w:rFonts w:ascii="Times New Roman" w:hAnsi="Times New Roman" w:cs="Times New Roman"/>
          <w:sz w:val="22"/>
          <w:szCs w:val="22"/>
        </w:rPr>
        <w:t>800</w:t>
      </w:r>
      <w:r w:rsidRPr="00381D2E">
        <w:rPr>
          <w:rFonts w:ascii="Times New Roman" w:hAnsi="Times New Roman" w:hint="eastAsia"/>
          <w:sz w:val="22"/>
          <w:szCs w:val="22"/>
        </w:rPr>
        <w:t>円</w:t>
      </w:r>
      <w:r w:rsidRPr="00381D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4235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・連絡用の郵便切手</w:t>
      </w:r>
      <w:r w:rsidRPr="00381D2E">
        <w:rPr>
          <w:rFonts w:hAnsi="Times New Roman" w:hint="eastAsia"/>
          <w:sz w:val="22"/>
          <w:szCs w:val="22"/>
        </w:rPr>
        <w:t>・・</w:t>
      </w:r>
      <w:r w:rsidR="00381D2E">
        <w:rPr>
          <w:rFonts w:hAnsi="Times New Roman" w:hint="eastAsia"/>
          <w:sz w:val="22"/>
          <w:szCs w:val="22"/>
        </w:rPr>
        <w:t>子</w:t>
      </w:r>
      <w:r w:rsidR="00381D2E">
        <w:rPr>
          <w:rFonts w:hAnsi="Times New Roman"/>
          <w:sz w:val="22"/>
          <w:szCs w:val="22"/>
        </w:rPr>
        <w:t>1</w:t>
      </w:r>
      <w:r w:rsidR="00381D2E">
        <w:rPr>
          <w:rFonts w:hAnsi="Times New Roman" w:hint="eastAsia"/>
          <w:sz w:val="22"/>
          <w:szCs w:val="22"/>
        </w:rPr>
        <w:t>人につき</w:t>
      </w:r>
      <w:r w:rsidRPr="00381D2E">
        <w:rPr>
          <w:sz w:val="22"/>
          <w:szCs w:val="22"/>
        </w:rPr>
        <w:t>8</w:t>
      </w:r>
      <w:r w:rsidR="006865E1">
        <w:rPr>
          <w:sz w:val="22"/>
          <w:szCs w:val="22"/>
        </w:rPr>
        <w:t>4</w:t>
      </w:r>
      <w:r w:rsidRPr="00381D2E">
        <w:rPr>
          <w:rFonts w:hAnsi="Times New Roman" w:hint="eastAsia"/>
          <w:sz w:val="22"/>
          <w:szCs w:val="22"/>
        </w:rPr>
        <w:t>円×</w:t>
      </w:r>
      <w:r w:rsidRPr="00381D2E">
        <w:rPr>
          <w:sz w:val="22"/>
          <w:szCs w:val="22"/>
        </w:rPr>
        <w:t>3</w:t>
      </w:r>
      <w:r w:rsidRPr="00381D2E">
        <w:rPr>
          <w:rFonts w:hAnsi="Times New Roman" w:hint="eastAsia"/>
          <w:sz w:val="22"/>
          <w:szCs w:val="22"/>
        </w:rPr>
        <w:t>枚</w:t>
      </w:r>
      <w:r w:rsidR="00381D2E">
        <w:rPr>
          <w:rFonts w:hAnsi="Times New Roman" w:hint="eastAsia"/>
          <w:sz w:val="22"/>
          <w:szCs w:val="22"/>
        </w:rPr>
        <w:t>，10円×3枚　（</w:t>
      </w:r>
      <w:r w:rsidRPr="00381D2E">
        <w:rPr>
          <w:rFonts w:hAnsi="Times New Roman" w:hint="eastAsia"/>
          <w:sz w:val="22"/>
          <w:szCs w:val="22"/>
        </w:rPr>
        <w:t>合計</w:t>
      </w:r>
      <w:r w:rsidRPr="00381D2E">
        <w:rPr>
          <w:sz w:val="22"/>
          <w:szCs w:val="22"/>
        </w:rPr>
        <w:t>2</w:t>
      </w:r>
      <w:r w:rsidR="006865E1">
        <w:rPr>
          <w:sz w:val="22"/>
          <w:szCs w:val="22"/>
        </w:rPr>
        <w:t>82</w:t>
      </w:r>
      <w:bookmarkStart w:id="0" w:name="_GoBack"/>
      <w:bookmarkEnd w:id="0"/>
      <w:r w:rsidRPr="00381D2E">
        <w:rPr>
          <w:rFonts w:hAnsi="Times New Roman" w:hint="eastAsia"/>
          <w:sz w:val="22"/>
          <w:szCs w:val="22"/>
        </w:rPr>
        <w:t>円分</w:t>
      </w:r>
      <w:r w:rsidR="00381D2E">
        <w:rPr>
          <w:rFonts w:hAnsi="Times New Roman" w:hint="eastAsia"/>
          <w:sz w:val="22"/>
          <w:szCs w:val="22"/>
        </w:rPr>
        <w:t>）</w:t>
      </w:r>
    </w:p>
    <w:p w:rsidR="00381D2E" w:rsidRPr="00381D2E" w:rsidRDefault="00381D2E" w:rsidP="00381D2E">
      <w:pPr>
        <w:suppressAutoHyphens w:val="0"/>
        <w:wordWrap/>
        <w:overflowPunct w:val="0"/>
        <w:adjustRightInd/>
        <w:ind w:left="2784" w:hangingChars="1200" w:hanging="2784"/>
        <w:jc w:val="both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　　　　　　　　　※親権者が住所を同じくする複数の子を代理して１通の申立書で申立てする場合は</w:t>
      </w:r>
      <w:r w:rsidR="00C31F59">
        <w:rPr>
          <w:rFonts w:hAnsi="Times New Roman" w:hint="eastAsia"/>
          <w:sz w:val="22"/>
          <w:szCs w:val="22"/>
        </w:rPr>
        <w:t>子1</w:t>
      </w:r>
      <w:r>
        <w:rPr>
          <w:rFonts w:hAnsi="Times New Roman" w:hint="eastAsia"/>
          <w:sz w:val="22"/>
          <w:szCs w:val="22"/>
        </w:rPr>
        <w:t>人分で可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spacing w:beforeLines="50" w:before="175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５　申立てに必要な書類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・申立書１通･･【申立書】･【申立書記載例】を参照</w:t>
      </w:r>
      <w:r w:rsidRPr="00381D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・子の戸籍謄本（全部事項証明書）　１通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ind w:left="464" w:hangingChars="200" w:hanging="464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・父・母の戸籍謄本（全部事項証明書）（離婚の場合，父又は母の現在の戸籍に離婚の記載がないときは，現在の戸籍謄本等のほかに，離婚の記載のある改製原戸籍又は除籍の謄本が必要になります。）</w:t>
      </w:r>
    </w:p>
    <w:p w:rsidR="00094235" w:rsidRPr="00381D2E" w:rsidRDefault="00094235" w:rsidP="00381D2E">
      <w:pPr>
        <w:suppressAutoHyphens w:val="0"/>
        <w:wordWrap/>
        <w:overflowPunct w:val="0"/>
        <w:adjustRightInd/>
        <w:spacing w:beforeLines="50" w:before="175"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※</w:t>
      </w:r>
      <w:r w:rsidR="00381D2E">
        <w:rPr>
          <w:rFonts w:ascii="Times New Roman" w:hAnsi="Times New Roman" w:hint="eastAsia"/>
          <w:sz w:val="22"/>
          <w:szCs w:val="22"/>
        </w:rPr>
        <w:t xml:space="preserve"> </w:t>
      </w:r>
      <w:r w:rsidRPr="00381D2E">
        <w:rPr>
          <w:rFonts w:ascii="Times New Roman" w:hAnsi="Times New Roman" w:hint="eastAsia"/>
          <w:sz w:val="22"/>
          <w:szCs w:val="22"/>
        </w:rPr>
        <w:t>戸籍謄本等は３か月以内に発行されたものを提出してください｡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 xml:space="preserve">　※</w:t>
      </w:r>
      <w:r w:rsidR="00381D2E">
        <w:rPr>
          <w:rFonts w:ascii="Times New Roman" w:hAnsi="Times New Roman" w:hint="eastAsia"/>
          <w:sz w:val="22"/>
          <w:szCs w:val="22"/>
        </w:rPr>
        <w:t xml:space="preserve"> </w:t>
      </w:r>
      <w:r w:rsidRPr="00381D2E">
        <w:rPr>
          <w:rFonts w:ascii="Times New Roman" w:hAnsi="Times New Roman" w:hint="eastAsia"/>
          <w:sz w:val="22"/>
          <w:szCs w:val="22"/>
        </w:rPr>
        <w:t>事案によっては，このほかの資料の提出をお願いすることがあります。</w:t>
      </w:r>
      <w:r w:rsidRPr="00381D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4235" w:rsidRPr="00381D2E" w:rsidRDefault="00094235" w:rsidP="00094235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</w:p>
    <w:p w:rsidR="00381D2E" w:rsidRDefault="0003161D" w:rsidP="00381D2E">
      <w:pPr>
        <w:suppressAutoHyphens w:val="0"/>
        <w:wordWrap/>
        <w:overflowPunct w:val="0"/>
        <w:adjustRightInd/>
        <w:ind w:left="812" w:hangingChars="350" w:hanging="812"/>
        <w:jc w:val="both"/>
        <w:rPr>
          <w:rFonts w:ascii="Times New Roman" w:hAnsi="Times New Roman"/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注　家事事件手続（調停，審判，調査等）においては，録音・録画・撮影は禁止されてい</w:t>
      </w:r>
    </w:p>
    <w:p w:rsidR="002E33AE" w:rsidRPr="00381D2E" w:rsidRDefault="0003161D" w:rsidP="00EB5A8B">
      <w:pPr>
        <w:suppressAutoHyphens w:val="0"/>
        <w:wordWrap/>
        <w:overflowPunct w:val="0"/>
        <w:adjustRightInd/>
        <w:ind w:leftChars="100" w:left="832" w:hangingChars="250" w:hanging="580"/>
        <w:jc w:val="both"/>
        <w:rPr>
          <w:sz w:val="22"/>
          <w:szCs w:val="22"/>
        </w:rPr>
      </w:pPr>
      <w:r w:rsidRPr="00381D2E">
        <w:rPr>
          <w:rFonts w:ascii="Times New Roman" w:hAnsi="Times New Roman" w:hint="eastAsia"/>
          <w:sz w:val="22"/>
          <w:szCs w:val="22"/>
        </w:rPr>
        <w:t>ます。</w:t>
      </w:r>
    </w:p>
    <w:sectPr w:rsidR="002E33AE" w:rsidRPr="00381D2E" w:rsidSect="00381D2E">
      <w:type w:val="continuous"/>
      <w:pgSz w:w="11906" w:h="16838" w:code="9"/>
      <w:pgMar w:top="1985" w:right="851" w:bottom="1134" w:left="1701" w:header="720" w:footer="720" w:gutter="0"/>
      <w:pgNumType w:start="1"/>
      <w:cols w:space="720"/>
      <w:noEndnote/>
      <w:docGrid w:type="linesAndChars" w:linePitch="35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32" w:rsidRDefault="00651932">
      <w:r>
        <w:separator/>
      </w:r>
    </w:p>
  </w:endnote>
  <w:endnote w:type="continuationSeparator" w:id="0">
    <w:p w:rsidR="00651932" w:rsidRDefault="006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32" w:rsidRDefault="006519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932" w:rsidRDefault="0065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2293"/>
    <w:multiLevelType w:val="hybridMultilevel"/>
    <w:tmpl w:val="58A047AA"/>
    <w:lvl w:ilvl="0" w:tplc="911EAA0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732734"/>
    <w:multiLevelType w:val="hybridMultilevel"/>
    <w:tmpl w:val="2020DC88"/>
    <w:lvl w:ilvl="0" w:tplc="C8D8883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Times New Roman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0116BD"/>
    <w:multiLevelType w:val="hybridMultilevel"/>
    <w:tmpl w:val="AD7ACBEC"/>
    <w:lvl w:ilvl="0" w:tplc="AEE41276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8DF53BD"/>
    <w:multiLevelType w:val="hybridMultilevel"/>
    <w:tmpl w:val="1ED08F40"/>
    <w:lvl w:ilvl="0" w:tplc="F33861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B4FB2"/>
    <w:multiLevelType w:val="hybridMultilevel"/>
    <w:tmpl w:val="92729B7E"/>
    <w:lvl w:ilvl="0" w:tplc="A3044B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A5521"/>
    <w:multiLevelType w:val="hybridMultilevel"/>
    <w:tmpl w:val="3B3AABC4"/>
    <w:lvl w:ilvl="0" w:tplc="F3C69D18">
      <w:start w:val="1"/>
      <w:numFmt w:val="decimalEnclosedCircle"/>
      <w:lvlText w:val="%1"/>
      <w:lvlJc w:val="left"/>
      <w:pPr>
        <w:ind w:left="60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69CD258E"/>
    <w:multiLevelType w:val="hybridMultilevel"/>
    <w:tmpl w:val="1FC05AB2"/>
    <w:lvl w:ilvl="0" w:tplc="4D2E352C">
      <w:start w:val="1"/>
      <w:numFmt w:val="decimalEnclosedCircle"/>
      <w:lvlText w:val="%1"/>
      <w:lvlJc w:val="left"/>
      <w:pPr>
        <w:ind w:left="60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7A6E2309"/>
    <w:multiLevelType w:val="hybridMultilevel"/>
    <w:tmpl w:val="9BA0EC3C"/>
    <w:lvl w:ilvl="0" w:tplc="724C62F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D4"/>
    <w:rsid w:val="00001E14"/>
    <w:rsid w:val="00003B55"/>
    <w:rsid w:val="00004199"/>
    <w:rsid w:val="00006FD1"/>
    <w:rsid w:val="00014B44"/>
    <w:rsid w:val="000205AA"/>
    <w:rsid w:val="0002798C"/>
    <w:rsid w:val="0003161D"/>
    <w:rsid w:val="00073B00"/>
    <w:rsid w:val="000801E0"/>
    <w:rsid w:val="00083DC7"/>
    <w:rsid w:val="00094235"/>
    <w:rsid w:val="000B3156"/>
    <w:rsid w:val="000B4C01"/>
    <w:rsid w:val="000D4BA5"/>
    <w:rsid w:val="000F29A4"/>
    <w:rsid w:val="000F36BF"/>
    <w:rsid w:val="000F3E42"/>
    <w:rsid w:val="00110CEA"/>
    <w:rsid w:val="00121815"/>
    <w:rsid w:val="00124D28"/>
    <w:rsid w:val="00151640"/>
    <w:rsid w:val="0015254B"/>
    <w:rsid w:val="00184807"/>
    <w:rsid w:val="001B4CFB"/>
    <w:rsid w:val="001E5BAE"/>
    <w:rsid w:val="001E6CF7"/>
    <w:rsid w:val="002555F7"/>
    <w:rsid w:val="0026127E"/>
    <w:rsid w:val="00284BDA"/>
    <w:rsid w:val="0028739A"/>
    <w:rsid w:val="002B7BD5"/>
    <w:rsid w:val="002D0DF6"/>
    <w:rsid w:val="002D6562"/>
    <w:rsid w:val="002E33AE"/>
    <w:rsid w:val="002E6AAF"/>
    <w:rsid w:val="003042CE"/>
    <w:rsid w:val="00306C34"/>
    <w:rsid w:val="0033004F"/>
    <w:rsid w:val="0034343E"/>
    <w:rsid w:val="0034538E"/>
    <w:rsid w:val="00350639"/>
    <w:rsid w:val="0036046A"/>
    <w:rsid w:val="003624DA"/>
    <w:rsid w:val="00371952"/>
    <w:rsid w:val="00381D2E"/>
    <w:rsid w:val="00397ACF"/>
    <w:rsid w:val="003A5C56"/>
    <w:rsid w:val="003B763D"/>
    <w:rsid w:val="003C575D"/>
    <w:rsid w:val="003E2DB0"/>
    <w:rsid w:val="003F280D"/>
    <w:rsid w:val="00435902"/>
    <w:rsid w:val="004609D4"/>
    <w:rsid w:val="00462DBC"/>
    <w:rsid w:val="0047209A"/>
    <w:rsid w:val="004B5300"/>
    <w:rsid w:val="004E6D10"/>
    <w:rsid w:val="004E6E3B"/>
    <w:rsid w:val="004F23EF"/>
    <w:rsid w:val="004F7C5F"/>
    <w:rsid w:val="00514FA2"/>
    <w:rsid w:val="00524EF5"/>
    <w:rsid w:val="00530BE0"/>
    <w:rsid w:val="00555C34"/>
    <w:rsid w:val="005A0635"/>
    <w:rsid w:val="005A72DA"/>
    <w:rsid w:val="005B34EF"/>
    <w:rsid w:val="005B7F2F"/>
    <w:rsid w:val="005B7F83"/>
    <w:rsid w:val="005C490F"/>
    <w:rsid w:val="005E23E0"/>
    <w:rsid w:val="00635394"/>
    <w:rsid w:val="00651932"/>
    <w:rsid w:val="0065440E"/>
    <w:rsid w:val="00681DB1"/>
    <w:rsid w:val="006865E1"/>
    <w:rsid w:val="006A7232"/>
    <w:rsid w:val="006B4807"/>
    <w:rsid w:val="006B5457"/>
    <w:rsid w:val="006B7319"/>
    <w:rsid w:val="006D1573"/>
    <w:rsid w:val="006D72A6"/>
    <w:rsid w:val="006E0C08"/>
    <w:rsid w:val="006F02FF"/>
    <w:rsid w:val="006F1AC7"/>
    <w:rsid w:val="00710F32"/>
    <w:rsid w:val="00710F47"/>
    <w:rsid w:val="00774D2B"/>
    <w:rsid w:val="00785539"/>
    <w:rsid w:val="00787793"/>
    <w:rsid w:val="007B449C"/>
    <w:rsid w:val="007E3518"/>
    <w:rsid w:val="00825153"/>
    <w:rsid w:val="008367A4"/>
    <w:rsid w:val="008447D9"/>
    <w:rsid w:val="00855406"/>
    <w:rsid w:val="008563A9"/>
    <w:rsid w:val="00861712"/>
    <w:rsid w:val="0087001D"/>
    <w:rsid w:val="008921CC"/>
    <w:rsid w:val="00896182"/>
    <w:rsid w:val="008A5ED5"/>
    <w:rsid w:val="008A6700"/>
    <w:rsid w:val="008E58BF"/>
    <w:rsid w:val="00902203"/>
    <w:rsid w:val="00906580"/>
    <w:rsid w:val="0094193C"/>
    <w:rsid w:val="009634C8"/>
    <w:rsid w:val="00971103"/>
    <w:rsid w:val="00976216"/>
    <w:rsid w:val="009F1936"/>
    <w:rsid w:val="00A051B8"/>
    <w:rsid w:val="00A12B40"/>
    <w:rsid w:val="00A16A5F"/>
    <w:rsid w:val="00A17976"/>
    <w:rsid w:val="00A36660"/>
    <w:rsid w:val="00A5159E"/>
    <w:rsid w:val="00A84449"/>
    <w:rsid w:val="00A86A42"/>
    <w:rsid w:val="00AD1405"/>
    <w:rsid w:val="00AE2B57"/>
    <w:rsid w:val="00AF11D9"/>
    <w:rsid w:val="00AF7034"/>
    <w:rsid w:val="00B12815"/>
    <w:rsid w:val="00B13227"/>
    <w:rsid w:val="00B156C9"/>
    <w:rsid w:val="00B30E1E"/>
    <w:rsid w:val="00B67E73"/>
    <w:rsid w:val="00B87FC8"/>
    <w:rsid w:val="00B9423D"/>
    <w:rsid w:val="00BB2C51"/>
    <w:rsid w:val="00BB32E1"/>
    <w:rsid w:val="00BB47EC"/>
    <w:rsid w:val="00BB6E4B"/>
    <w:rsid w:val="00BC255C"/>
    <w:rsid w:val="00BC2EE1"/>
    <w:rsid w:val="00BC7FD0"/>
    <w:rsid w:val="00BD740F"/>
    <w:rsid w:val="00BE3A5A"/>
    <w:rsid w:val="00C07818"/>
    <w:rsid w:val="00C13AFF"/>
    <w:rsid w:val="00C26311"/>
    <w:rsid w:val="00C31F59"/>
    <w:rsid w:val="00C32FC5"/>
    <w:rsid w:val="00C341D5"/>
    <w:rsid w:val="00C4316B"/>
    <w:rsid w:val="00C46258"/>
    <w:rsid w:val="00C5097F"/>
    <w:rsid w:val="00C54811"/>
    <w:rsid w:val="00C63001"/>
    <w:rsid w:val="00C75471"/>
    <w:rsid w:val="00CA1A37"/>
    <w:rsid w:val="00CC5743"/>
    <w:rsid w:val="00CD321D"/>
    <w:rsid w:val="00D009A9"/>
    <w:rsid w:val="00D02918"/>
    <w:rsid w:val="00D228A1"/>
    <w:rsid w:val="00D32117"/>
    <w:rsid w:val="00D73BAF"/>
    <w:rsid w:val="00D8246F"/>
    <w:rsid w:val="00D85E81"/>
    <w:rsid w:val="00D90F1D"/>
    <w:rsid w:val="00DA758F"/>
    <w:rsid w:val="00DB33B5"/>
    <w:rsid w:val="00DC3138"/>
    <w:rsid w:val="00DC5F5A"/>
    <w:rsid w:val="00DD02D1"/>
    <w:rsid w:val="00DD0E7A"/>
    <w:rsid w:val="00DD32FE"/>
    <w:rsid w:val="00DD35D7"/>
    <w:rsid w:val="00E3343D"/>
    <w:rsid w:val="00E4075F"/>
    <w:rsid w:val="00E55248"/>
    <w:rsid w:val="00E77164"/>
    <w:rsid w:val="00E9437D"/>
    <w:rsid w:val="00E96482"/>
    <w:rsid w:val="00EB5A8B"/>
    <w:rsid w:val="00EB7554"/>
    <w:rsid w:val="00EC2ED9"/>
    <w:rsid w:val="00EC79EC"/>
    <w:rsid w:val="00ED05E8"/>
    <w:rsid w:val="00ED0DE3"/>
    <w:rsid w:val="00ED1160"/>
    <w:rsid w:val="00EE33C9"/>
    <w:rsid w:val="00F03D56"/>
    <w:rsid w:val="00F07A20"/>
    <w:rsid w:val="00F14CF1"/>
    <w:rsid w:val="00F35CE4"/>
    <w:rsid w:val="00F40519"/>
    <w:rsid w:val="00F55E61"/>
    <w:rsid w:val="00F75420"/>
    <w:rsid w:val="00F83C64"/>
    <w:rsid w:val="00FA4727"/>
    <w:rsid w:val="00FA4D4E"/>
    <w:rsid w:val="00FA6FDB"/>
    <w:rsid w:val="00FC2F7F"/>
    <w:rsid w:val="00FC44E0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FFC6-9779-46C5-A033-9F45A744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C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63D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4BA5"/>
    <w:rPr>
      <w:color w:val="0000FF"/>
      <w:u w:val="single"/>
    </w:rPr>
  </w:style>
  <w:style w:type="paragraph" w:styleId="a5">
    <w:name w:val="Balloon Text"/>
    <w:basedOn w:val="a"/>
    <w:semiHidden/>
    <w:rsid w:val="0082515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B30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0E1E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rsid w:val="00B30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0E1E"/>
    <w:rPr>
      <w:rFonts w:ascii="ＭＳ 明朝" w:hAns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787793"/>
  </w:style>
  <w:style w:type="character" w:customStyle="1" w:styleId="ab">
    <w:name w:val="日付 (文字)"/>
    <w:link w:val="aa"/>
    <w:rsid w:val="00787793"/>
    <w:rPr>
      <w:rFonts w:ascii="ＭＳ 明朝" w:hAnsi="ＭＳ 明朝" w:cs="ＭＳ 明朝"/>
      <w:color w:val="000000"/>
      <w:sz w:val="24"/>
      <w:szCs w:val="24"/>
    </w:rPr>
  </w:style>
  <w:style w:type="paragraph" w:styleId="ac">
    <w:name w:val="Revision"/>
    <w:hidden/>
    <w:uiPriority w:val="99"/>
    <w:semiHidden/>
    <w:rsid w:val="00B87FC8"/>
    <w:rPr>
      <w:rFonts w:ascii="ＭＳ 明朝" w:hAnsi="ＭＳ 明朝" w:cs="ＭＳ 明朝"/>
      <w:color w:val="000000"/>
      <w:sz w:val="24"/>
      <w:szCs w:val="24"/>
    </w:rPr>
  </w:style>
  <w:style w:type="paragraph" w:styleId="ad">
    <w:name w:val="Note Heading"/>
    <w:basedOn w:val="a"/>
    <w:next w:val="a"/>
    <w:link w:val="ae"/>
    <w:rsid w:val="00DA758F"/>
    <w:pPr>
      <w:jc w:val="center"/>
    </w:pPr>
  </w:style>
  <w:style w:type="character" w:customStyle="1" w:styleId="ae">
    <w:name w:val="記 (文字)"/>
    <w:link w:val="ad"/>
    <w:rsid w:val="00DA758F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rsid w:val="00DA758F"/>
    <w:pPr>
      <w:jc w:val="right"/>
    </w:pPr>
  </w:style>
  <w:style w:type="character" w:customStyle="1" w:styleId="af0">
    <w:name w:val="結語 (文字)"/>
    <w:link w:val="af"/>
    <w:rsid w:val="00DA758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149D-7F79-47F5-982C-84152CAE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平成２２年１２月　　日</vt:lpstr>
      <vt:lpstr>　平成２２年１２月　　日　　</vt:lpstr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2017-02-24T08:30:00Z</cp:lastPrinted>
  <dcterms:created xsi:type="dcterms:W3CDTF">2017-03-03T00:58:00Z</dcterms:created>
  <dcterms:modified xsi:type="dcterms:W3CDTF">2019-09-03T08:06:00Z</dcterms:modified>
</cp:coreProperties>
</file>