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F52" w:rsidRDefault="001D6F52" w:rsidP="001D6F52">
      <w:pPr>
        <w:suppressAutoHyphens w:val="0"/>
        <w:wordWrap/>
        <w:overflowPunct w:val="0"/>
        <w:adjustRightInd/>
        <w:jc w:val="both"/>
        <w:rPr>
          <w:rFonts w:ascii="Times New Roman" w:hAnsi="Times New Roman"/>
        </w:rPr>
      </w:pPr>
      <w:r w:rsidRPr="001D6F52">
        <w:rPr>
          <w:rFonts w:ascii="Times New Roman" w:hAnsi="Times New Roman" w:hint="eastAsia"/>
        </w:rPr>
        <w:t>＜相続の放棄の申述＞</w:t>
      </w:r>
    </w:p>
    <w:p w:rsidR="00C421C0" w:rsidRPr="001D6F52" w:rsidRDefault="00C421C0" w:rsidP="001D6F52">
      <w:pPr>
        <w:suppressAutoHyphens w:val="0"/>
        <w:wordWrap/>
        <w:overflowPunct w:val="0"/>
        <w:adjustRightInd/>
        <w:jc w:val="both"/>
        <w:rPr>
          <w:rFonts w:hAnsi="Times New Roman" w:cs="Times New Roman"/>
          <w:spacing w:val="6"/>
        </w:rPr>
      </w:pPr>
    </w:p>
    <w:p w:rsidR="001D6F52" w:rsidRPr="00C421C0" w:rsidRDefault="001D6F52" w:rsidP="001D6F52">
      <w:pPr>
        <w:suppressAutoHyphens w:val="0"/>
        <w:wordWrap/>
        <w:overflowPunct w:val="0"/>
        <w:adjustRightInd/>
        <w:jc w:val="both"/>
        <w:rPr>
          <w:rFonts w:hAnsi="Times New Roman" w:cs="Times New Roman"/>
          <w:spacing w:val="6"/>
          <w:sz w:val="22"/>
          <w:szCs w:val="22"/>
        </w:rPr>
      </w:pPr>
      <w:r w:rsidRPr="00C421C0">
        <w:rPr>
          <w:rFonts w:ascii="Times New Roman" w:hAnsi="Times New Roman" w:hint="eastAsia"/>
          <w:sz w:val="22"/>
          <w:szCs w:val="22"/>
        </w:rPr>
        <w:t>１　概要</w:t>
      </w:r>
    </w:p>
    <w:p w:rsidR="001D6F52" w:rsidRPr="00C421C0" w:rsidRDefault="001D6F52" w:rsidP="001D6F52">
      <w:pPr>
        <w:suppressAutoHyphens w:val="0"/>
        <w:wordWrap/>
        <w:overflowPunct w:val="0"/>
        <w:adjustRightInd/>
        <w:jc w:val="both"/>
        <w:rPr>
          <w:rFonts w:hAnsi="Times New Roman" w:cs="Times New Roman"/>
          <w:spacing w:val="6"/>
          <w:sz w:val="22"/>
          <w:szCs w:val="22"/>
        </w:rPr>
      </w:pPr>
      <w:r w:rsidRPr="00C421C0">
        <w:rPr>
          <w:rFonts w:ascii="Times New Roman" w:hAnsi="Times New Roman" w:hint="eastAsia"/>
          <w:sz w:val="22"/>
          <w:szCs w:val="22"/>
        </w:rPr>
        <w:t xml:space="preserve">　　相続が開始した場合，相続人は次の三つのうちのいずれかを選択できます。</w:t>
      </w:r>
    </w:p>
    <w:p w:rsidR="001D6F52" w:rsidRPr="00C421C0" w:rsidRDefault="001D6F52" w:rsidP="00C421C0">
      <w:pPr>
        <w:suppressAutoHyphens w:val="0"/>
        <w:wordWrap/>
        <w:overflowPunct w:val="0"/>
        <w:adjustRightInd/>
        <w:ind w:left="696" w:hangingChars="300" w:hanging="696"/>
        <w:jc w:val="both"/>
        <w:rPr>
          <w:rFonts w:hAnsi="Times New Roman" w:cs="Times New Roman"/>
          <w:spacing w:val="6"/>
          <w:sz w:val="22"/>
          <w:szCs w:val="22"/>
        </w:rPr>
      </w:pPr>
      <w:r w:rsidRPr="00C421C0">
        <w:rPr>
          <w:rFonts w:ascii="Times New Roman" w:hAnsi="Times New Roman" w:cs="Times New Roman"/>
          <w:sz w:val="22"/>
          <w:szCs w:val="22"/>
        </w:rPr>
        <w:t xml:space="preserve">  </w:t>
      </w:r>
      <w:r w:rsidRPr="00C421C0">
        <w:rPr>
          <w:rFonts w:ascii="Times New Roman" w:hAnsi="Times New Roman" w:hint="eastAsia"/>
          <w:sz w:val="22"/>
          <w:szCs w:val="22"/>
        </w:rPr>
        <w:t>ア　相続人が被相続人（亡くなった人）の土地の所有権等の権利や借金等の義務をすべて受け継ぐ単純承認</w:t>
      </w:r>
    </w:p>
    <w:p w:rsidR="001D6F52" w:rsidRPr="00C421C0" w:rsidRDefault="001D6F52" w:rsidP="001D6F52">
      <w:pPr>
        <w:suppressAutoHyphens w:val="0"/>
        <w:wordWrap/>
        <w:overflowPunct w:val="0"/>
        <w:adjustRightInd/>
        <w:rPr>
          <w:rFonts w:hAnsi="Times New Roman" w:cs="Times New Roman"/>
          <w:spacing w:val="6"/>
          <w:sz w:val="22"/>
          <w:szCs w:val="22"/>
        </w:rPr>
      </w:pPr>
      <w:r w:rsidRPr="00C421C0">
        <w:rPr>
          <w:rFonts w:ascii="Times New Roman" w:hAnsi="Times New Roman" w:cs="Times New Roman"/>
          <w:sz w:val="22"/>
          <w:szCs w:val="22"/>
        </w:rPr>
        <w:t xml:space="preserve">  </w:t>
      </w:r>
      <w:r w:rsidRPr="00C421C0">
        <w:rPr>
          <w:rFonts w:ascii="Times New Roman" w:hAnsi="Times New Roman" w:hint="eastAsia"/>
          <w:sz w:val="22"/>
          <w:szCs w:val="22"/>
        </w:rPr>
        <w:t>イ　相続人が被相続人の権利や義務を一切受け継がない相続放棄</w:t>
      </w:r>
    </w:p>
    <w:p w:rsidR="001D6F52" w:rsidRPr="00C421C0" w:rsidRDefault="001D6F52" w:rsidP="00C421C0">
      <w:pPr>
        <w:suppressAutoHyphens w:val="0"/>
        <w:wordWrap/>
        <w:overflowPunct w:val="0"/>
        <w:adjustRightInd/>
        <w:ind w:left="696" w:hangingChars="300" w:hanging="696"/>
        <w:jc w:val="both"/>
        <w:rPr>
          <w:rFonts w:hAnsi="Times New Roman" w:cs="Times New Roman"/>
          <w:spacing w:val="6"/>
          <w:sz w:val="22"/>
          <w:szCs w:val="22"/>
        </w:rPr>
      </w:pPr>
      <w:r w:rsidRPr="00C421C0">
        <w:rPr>
          <w:rFonts w:ascii="Times New Roman" w:hAnsi="Times New Roman" w:cs="Times New Roman"/>
          <w:sz w:val="22"/>
          <w:szCs w:val="22"/>
        </w:rPr>
        <w:t xml:space="preserve">  </w:t>
      </w:r>
      <w:r w:rsidRPr="00C421C0">
        <w:rPr>
          <w:rFonts w:ascii="Times New Roman" w:hAnsi="Times New Roman" w:hint="eastAsia"/>
          <w:sz w:val="22"/>
          <w:szCs w:val="22"/>
        </w:rPr>
        <w:t>ウ　被相続人の債務がどの程度あるか不明であり，財産が残る可能性もある場合等に，相続人が相続によって得た財産の限度で被相続人の債務の負担を受け継ぐ限定承認</w:t>
      </w:r>
    </w:p>
    <w:p w:rsidR="001D6F52" w:rsidRPr="00C421C0" w:rsidRDefault="001D6F52" w:rsidP="009411CC">
      <w:pPr>
        <w:suppressAutoHyphens w:val="0"/>
        <w:wordWrap/>
        <w:overflowPunct w:val="0"/>
        <w:adjustRightInd/>
        <w:spacing w:beforeLines="50" w:before="190"/>
        <w:ind w:left="232" w:hangingChars="100" w:hanging="232"/>
        <w:jc w:val="both"/>
        <w:rPr>
          <w:rFonts w:hAnsi="Times New Roman" w:cs="Times New Roman"/>
          <w:spacing w:val="6"/>
          <w:sz w:val="22"/>
          <w:szCs w:val="22"/>
        </w:rPr>
      </w:pPr>
      <w:r w:rsidRPr="00C421C0">
        <w:rPr>
          <w:rFonts w:ascii="Times New Roman" w:hAnsi="Times New Roman" w:hint="eastAsia"/>
          <w:sz w:val="22"/>
          <w:szCs w:val="22"/>
        </w:rPr>
        <w:t xml:space="preserve">　　相続人が，イの相続放棄又はウの限定承認をするには，家庭裁判所にその旨の申述をしなければなりません。ここでは，イの相続放棄について説明します。</w:t>
      </w:r>
    </w:p>
    <w:p w:rsidR="001D6F52" w:rsidRPr="00C421C0" w:rsidRDefault="001D6F52" w:rsidP="00C421C0">
      <w:pPr>
        <w:suppressAutoHyphens w:val="0"/>
        <w:wordWrap/>
        <w:overflowPunct w:val="0"/>
        <w:adjustRightInd/>
        <w:spacing w:beforeLines="50" w:before="190"/>
        <w:jc w:val="both"/>
        <w:rPr>
          <w:rFonts w:hAnsi="Times New Roman" w:cs="Times New Roman"/>
          <w:spacing w:val="6"/>
          <w:sz w:val="22"/>
          <w:szCs w:val="22"/>
        </w:rPr>
      </w:pPr>
      <w:r w:rsidRPr="00C421C0">
        <w:rPr>
          <w:rFonts w:ascii="Times New Roman" w:hAnsi="Times New Roman" w:hint="eastAsia"/>
          <w:sz w:val="22"/>
          <w:szCs w:val="22"/>
        </w:rPr>
        <w:t>２　申述人（申述ができる人）</w:t>
      </w:r>
    </w:p>
    <w:p w:rsidR="001D6F52" w:rsidRPr="00C421C0" w:rsidRDefault="001D6F52" w:rsidP="00C421C0">
      <w:pPr>
        <w:suppressAutoHyphens w:val="0"/>
        <w:wordWrap/>
        <w:overflowPunct w:val="0"/>
        <w:adjustRightInd/>
        <w:ind w:left="464" w:hangingChars="200" w:hanging="464"/>
        <w:jc w:val="both"/>
        <w:rPr>
          <w:rFonts w:hAnsi="Times New Roman" w:cs="Times New Roman"/>
          <w:spacing w:val="6"/>
          <w:sz w:val="22"/>
          <w:szCs w:val="22"/>
        </w:rPr>
      </w:pPr>
      <w:r w:rsidRPr="00C421C0">
        <w:rPr>
          <w:rFonts w:ascii="Times New Roman" w:hAnsi="Times New Roman" w:hint="eastAsia"/>
          <w:sz w:val="22"/>
          <w:szCs w:val="22"/>
        </w:rPr>
        <w:t xml:space="preserve">　・相続人（相続人が未成年者または成年被後見人である場合には，その法定代理人が代理して申述します。）</w:t>
      </w:r>
    </w:p>
    <w:p w:rsidR="001D6F52" w:rsidRPr="00C421C0" w:rsidRDefault="001D6F52" w:rsidP="00C421C0">
      <w:pPr>
        <w:suppressAutoHyphens w:val="0"/>
        <w:wordWrap/>
        <w:overflowPunct w:val="0"/>
        <w:adjustRightInd/>
        <w:ind w:leftChars="100" w:left="252" w:firstLineChars="100" w:firstLine="232"/>
        <w:jc w:val="both"/>
        <w:rPr>
          <w:rFonts w:hAnsi="Times New Roman" w:cs="Times New Roman"/>
          <w:spacing w:val="6"/>
          <w:sz w:val="22"/>
          <w:szCs w:val="22"/>
        </w:rPr>
      </w:pPr>
      <w:r w:rsidRPr="00C421C0">
        <w:rPr>
          <w:rFonts w:ascii="Times New Roman" w:hAnsi="Times New Roman" w:hint="eastAsia"/>
          <w:sz w:val="22"/>
          <w:szCs w:val="22"/>
        </w:rPr>
        <w:t>未成年者と法定代理人が共同相続人であって未成年者のみが申述するとき（法定代理人が先に申述している場合を除く。）又は複数の未成年者の法定代理人が一部の未成年者を代理して申述するときには，当該未成年者について特別代理人の選任が必要です。</w:t>
      </w:r>
    </w:p>
    <w:p w:rsidR="001D6F52" w:rsidRPr="00C421C0" w:rsidRDefault="001D6F52" w:rsidP="00C421C0">
      <w:pPr>
        <w:suppressAutoHyphens w:val="0"/>
        <w:wordWrap/>
        <w:overflowPunct w:val="0"/>
        <w:adjustRightInd/>
        <w:spacing w:beforeLines="50" w:before="190"/>
        <w:jc w:val="both"/>
        <w:rPr>
          <w:rFonts w:hAnsi="Times New Roman" w:cs="Times New Roman"/>
          <w:spacing w:val="6"/>
          <w:sz w:val="22"/>
          <w:szCs w:val="22"/>
        </w:rPr>
      </w:pPr>
      <w:r w:rsidRPr="00C421C0">
        <w:rPr>
          <w:rFonts w:ascii="Times New Roman" w:hAnsi="Times New Roman" w:hint="eastAsia"/>
          <w:sz w:val="22"/>
          <w:szCs w:val="22"/>
        </w:rPr>
        <w:t>３　申述期間</w:t>
      </w:r>
    </w:p>
    <w:p w:rsidR="001D6F52" w:rsidRPr="00C421C0" w:rsidRDefault="001D6F52" w:rsidP="00C421C0">
      <w:pPr>
        <w:suppressAutoHyphens w:val="0"/>
        <w:wordWrap/>
        <w:overflowPunct w:val="0"/>
        <w:adjustRightInd/>
        <w:ind w:left="232" w:hangingChars="100" w:hanging="232"/>
        <w:jc w:val="both"/>
        <w:rPr>
          <w:rFonts w:hAnsi="Times New Roman" w:cs="Times New Roman"/>
          <w:spacing w:val="6"/>
          <w:sz w:val="22"/>
          <w:szCs w:val="22"/>
        </w:rPr>
      </w:pPr>
      <w:r w:rsidRPr="00C421C0">
        <w:rPr>
          <w:rFonts w:ascii="Times New Roman" w:hAnsi="Times New Roman" w:hint="eastAsia"/>
          <w:sz w:val="22"/>
          <w:szCs w:val="22"/>
        </w:rPr>
        <w:t xml:space="preserve">　</w:t>
      </w:r>
      <w:r w:rsidR="00C421C0">
        <w:rPr>
          <w:rFonts w:ascii="Times New Roman" w:hAnsi="Times New Roman" w:hint="eastAsia"/>
          <w:sz w:val="22"/>
          <w:szCs w:val="22"/>
        </w:rPr>
        <w:t xml:space="preserve">　</w:t>
      </w:r>
      <w:r w:rsidRPr="00C421C0">
        <w:rPr>
          <w:rFonts w:ascii="Times New Roman" w:hAnsi="Times New Roman" w:hint="eastAsia"/>
          <w:sz w:val="22"/>
          <w:szCs w:val="22"/>
        </w:rPr>
        <w:t>申述は，民法により自己のために相続の開始があったことを知ったときから３か月以内にしなければならないと定められています。</w:t>
      </w:r>
    </w:p>
    <w:p w:rsidR="001D6F52" w:rsidRPr="00C421C0" w:rsidRDefault="001D6F52" w:rsidP="00C421C0">
      <w:pPr>
        <w:suppressAutoHyphens w:val="0"/>
        <w:wordWrap/>
        <w:overflowPunct w:val="0"/>
        <w:adjustRightInd/>
        <w:spacing w:beforeLines="50" w:before="190"/>
        <w:jc w:val="both"/>
        <w:rPr>
          <w:rFonts w:hAnsi="Times New Roman" w:cs="Times New Roman"/>
          <w:spacing w:val="6"/>
          <w:sz w:val="22"/>
          <w:szCs w:val="22"/>
        </w:rPr>
      </w:pPr>
      <w:r w:rsidRPr="00C421C0">
        <w:rPr>
          <w:rFonts w:ascii="Times New Roman" w:hAnsi="Times New Roman" w:hint="eastAsia"/>
          <w:sz w:val="22"/>
          <w:szCs w:val="22"/>
        </w:rPr>
        <w:t>４　申述先</w:t>
      </w:r>
    </w:p>
    <w:p w:rsidR="001D6F52" w:rsidRPr="00C421C0" w:rsidRDefault="001D6F52" w:rsidP="001D6F52">
      <w:pPr>
        <w:suppressAutoHyphens w:val="0"/>
        <w:wordWrap/>
        <w:overflowPunct w:val="0"/>
        <w:adjustRightInd/>
        <w:jc w:val="both"/>
        <w:rPr>
          <w:rFonts w:hAnsi="Times New Roman" w:cs="Times New Roman"/>
          <w:spacing w:val="6"/>
          <w:sz w:val="22"/>
          <w:szCs w:val="22"/>
        </w:rPr>
      </w:pPr>
      <w:r w:rsidRPr="00C421C0">
        <w:rPr>
          <w:rFonts w:ascii="Times New Roman" w:hAnsi="Times New Roman" w:hint="eastAsia"/>
          <w:sz w:val="22"/>
          <w:szCs w:val="22"/>
        </w:rPr>
        <w:t xml:space="preserve">　・被相続人の最後の住所地の家庭裁判所となります。</w:t>
      </w:r>
    </w:p>
    <w:p w:rsidR="001D6F52" w:rsidRPr="00C421C0" w:rsidRDefault="001D6F52" w:rsidP="001D6F52">
      <w:pPr>
        <w:suppressAutoHyphens w:val="0"/>
        <w:wordWrap/>
        <w:overflowPunct w:val="0"/>
        <w:adjustRightInd/>
        <w:jc w:val="both"/>
        <w:rPr>
          <w:rFonts w:hAnsi="Times New Roman" w:cs="Times New Roman"/>
          <w:spacing w:val="6"/>
          <w:sz w:val="22"/>
          <w:szCs w:val="22"/>
        </w:rPr>
      </w:pPr>
      <w:r w:rsidRPr="00C421C0">
        <w:rPr>
          <w:rFonts w:ascii="Times New Roman" w:hAnsi="Times New Roman" w:hint="eastAsia"/>
          <w:sz w:val="22"/>
          <w:szCs w:val="22"/>
        </w:rPr>
        <w:t xml:space="preserve">　・被相続人の最後の住所地が東京都内の場合の申述先は，次のとおりです。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28"/>
        <w:gridCol w:w="3858"/>
      </w:tblGrid>
      <w:tr w:rsidR="00340295" w:rsidRPr="00C421C0" w:rsidTr="00340295">
        <w:tc>
          <w:tcPr>
            <w:tcW w:w="5028" w:type="dxa"/>
            <w:tcBorders>
              <w:top w:val="single" w:sz="4" w:space="0" w:color="000000"/>
              <w:left w:val="single" w:sz="4" w:space="0" w:color="000000"/>
              <w:bottom w:val="single" w:sz="4" w:space="0" w:color="000000"/>
              <w:right w:val="single" w:sz="4" w:space="0" w:color="000000"/>
            </w:tcBorders>
            <w:hideMark/>
          </w:tcPr>
          <w:p w:rsidR="00340295" w:rsidRPr="00C421C0" w:rsidRDefault="00340295" w:rsidP="00E24DDB">
            <w:pPr>
              <w:kinsoku w:val="0"/>
              <w:overflowPunct w:val="0"/>
              <w:autoSpaceDE w:val="0"/>
              <w:autoSpaceDN w:val="0"/>
              <w:spacing w:line="332" w:lineRule="atLeast"/>
              <w:rPr>
                <w:rFonts w:hAnsi="Times New Roman" w:cs="Times New Roman"/>
                <w:spacing w:val="-2"/>
                <w:sz w:val="22"/>
                <w:szCs w:val="22"/>
              </w:rPr>
            </w:pPr>
            <w:r w:rsidRPr="00C421C0">
              <w:rPr>
                <w:rFonts w:ascii="Times New Roman" w:hAnsi="Times New Roman" w:cs="Times New Roman"/>
                <w:spacing w:val="-6"/>
                <w:sz w:val="22"/>
                <w:szCs w:val="22"/>
              </w:rPr>
              <w:t xml:space="preserve">     </w:t>
            </w:r>
            <w:r w:rsidRPr="00C421C0">
              <w:rPr>
                <w:rFonts w:ascii="Times New Roman" w:hAnsi="Times New Roman" w:hint="eastAsia"/>
                <w:spacing w:val="-10"/>
                <w:sz w:val="22"/>
                <w:szCs w:val="22"/>
              </w:rPr>
              <w:t xml:space="preserve">　　（</w:t>
            </w:r>
            <w:r w:rsidR="00E24DDB">
              <w:rPr>
                <w:rFonts w:ascii="Times New Roman" w:hAnsi="Times New Roman" w:hint="eastAsia"/>
                <w:spacing w:val="-10"/>
                <w:sz w:val="22"/>
                <w:szCs w:val="22"/>
              </w:rPr>
              <w:t>被相続人の最後の</w:t>
            </w:r>
            <w:r w:rsidRPr="00C421C0">
              <w:rPr>
                <w:rFonts w:ascii="Times New Roman" w:hAnsi="Times New Roman" w:hint="eastAsia"/>
                <w:spacing w:val="-10"/>
                <w:sz w:val="22"/>
                <w:szCs w:val="22"/>
              </w:rPr>
              <w:t>住所地）</w:t>
            </w:r>
          </w:p>
        </w:tc>
        <w:tc>
          <w:tcPr>
            <w:tcW w:w="3858" w:type="dxa"/>
            <w:tcBorders>
              <w:top w:val="single" w:sz="4" w:space="0" w:color="000000"/>
              <w:left w:val="single" w:sz="4" w:space="0" w:color="000000"/>
              <w:bottom w:val="single" w:sz="4" w:space="0" w:color="000000"/>
              <w:right w:val="single" w:sz="4" w:space="0" w:color="000000"/>
            </w:tcBorders>
            <w:hideMark/>
          </w:tcPr>
          <w:p w:rsidR="00340295" w:rsidRPr="00C421C0" w:rsidRDefault="00340295">
            <w:pPr>
              <w:kinsoku w:val="0"/>
              <w:overflowPunct w:val="0"/>
              <w:autoSpaceDE w:val="0"/>
              <w:autoSpaceDN w:val="0"/>
              <w:spacing w:line="332" w:lineRule="atLeast"/>
              <w:rPr>
                <w:rFonts w:hAnsi="Times New Roman" w:cs="Times New Roman"/>
                <w:spacing w:val="-2"/>
                <w:sz w:val="22"/>
                <w:szCs w:val="22"/>
              </w:rPr>
            </w:pPr>
            <w:r w:rsidRPr="00C421C0">
              <w:rPr>
                <w:rFonts w:ascii="Times New Roman" w:hAnsi="Times New Roman" w:hint="eastAsia"/>
                <w:spacing w:val="-10"/>
                <w:sz w:val="22"/>
                <w:szCs w:val="22"/>
              </w:rPr>
              <w:t xml:space="preserve">　</w:t>
            </w:r>
            <w:r w:rsidRPr="00C421C0">
              <w:rPr>
                <w:rFonts w:ascii="Times New Roman" w:hAnsi="Times New Roman" w:cs="Times New Roman"/>
                <w:spacing w:val="-6"/>
                <w:sz w:val="22"/>
                <w:szCs w:val="22"/>
              </w:rPr>
              <w:t xml:space="preserve">        </w:t>
            </w:r>
            <w:r w:rsidRPr="00C421C0">
              <w:rPr>
                <w:rFonts w:ascii="Times New Roman" w:hAnsi="Times New Roman" w:hint="eastAsia"/>
                <w:spacing w:val="-10"/>
                <w:sz w:val="22"/>
                <w:szCs w:val="22"/>
              </w:rPr>
              <w:t>（申立先）</w:t>
            </w:r>
          </w:p>
        </w:tc>
      </w:tr>
      <w:tr w:rsidR="00340295" w:rsidRPr="00C421C0" w:rsidTr="00340295">
        <w:tc>
          <w:tcPr>
            <w:tcW w:w="5028" w:type="dxa"/>
            <w:tcBorders>
              <w:top w:val="single" w:sz="4" w:space="0" w:color="000000"/>
              <w:left w:val="single" w:sz="4" w:space="0" w:color="000000"/>
              <w:bottom w:val="single" w:sz="4" w:space="0" w:color="000000"/>
              <w:right w:val="single" w:sz="4" w:space="0" w:color="000000"/>
            </w:tcBorders>
            <w:hideMark/>
          </w:tcPr>
          <w:p w:rsidR="00340295" w:rsidRPr="00C421C0" w:rsidRDefault="00340295">
            <w:pPr>
              <w:kinsoku w:val="0"/>
              <w:overflowPunct w:val="0"/>
              <w:autoSpaceDE w:val="0"/>
              <w:autoSpaceDN w:val="0"/>
              <w:spacing w:line="332" w:lineRule="atLeast"/>
              <w:rPr>
                <w:rFonts w:hAnsi="Times New Roman" w:cs="Times New Roman"/>
                <w:spacing w:val="-2"/>
                <w:sz w:val="22"/>
                <w:szCs w:val="22"/>
              </w:rPr>
            </w:pPr>
            <w:r w:rsidRPr="00C421C0">
              <w:rPr>
                <w:rFonts w:ascii="Times New Roman" w:hAnsi="Times New Roman" w:cs="Times New Roman"/>
                <w:spacing w:val="-6"/>
                <w:sz w:val="22"/>
                <w:szCs w:val="22"/>
              </w:rPr>
              <w:t xml:space="preserve"> </w:t>
            </w:r>
            <w:r w:rsidRPr="00C421C0">
              <w:rPr>
                <w:rFonts w:ascii="Times New Roman" w:hAnsi="Times New Roman" w:hint="eastAsia"/>
                <w:spacing w:val="-10"/>
                <w:sz w:val="22"/>
                <w:szCs w:val="22"/>
              </w:rPr>
              <w:t>東京２３区内，三宅村，御蔵島村，小笠原村</w:t>
            </w:r>
          </w:p>
        </w:tc>
        <w:tc>
          <w:tcPr>
            <w:tcW w:w="3858" w:type="dxa"/>
            <w:tcBorders>
              <w:top w:val="single" w:sz="4" w:space="0" w:color="000000"/>
              <w:left w:val="single" w:sz="4" w:space="0" w:color="000000"/>
              <w:bottom w:val="single" w:sz="4" w:space="0" w:color="000000"/>
              <w:right w:val="single" w:sz="4" w:space="0" w:color="000000"/>
            </w:tcBorders>
            <w:hideMark/>
          </w:tcPr>
          <w:p w:rsidR="00340295" w:rsidRPr="00C421C0" w:rsidRDefault="00340295">
            <w:pPr>
              <w:kinsoku w:val="0"/>
              <w:overflowPunct w:val="0"/>
              <w:autoSpaceDE w:val="0"/>
              <w:autoSpaceDN w:val="0"/>
              <w:spacing w:line="332" w:lineRule="atLeast"/>
              <w:rPr>
                <w:rFonts w:hAnsi="Times New Roman" w:cs="Times New Roman"/>
                <w:spacing w:val="-2"/>
                <w:sz w:val="22"/>
                <w:szCs w:val="22"/>
              </w:rPr>
            </w:pPr>
            <w:r w:rsidRPr="00C421C0">
              <w:rPr>
                <w:rFonts w:ascii="Times New Roman" w:hAnsi="Times New Roman" w:hint="eastAsia"/>
                <w:spacing w:val="-10"/>
                <w:sz w:val="22"/>
                <w:szCs w:val="22"/>
              </w:rPr>
              <w:t xml:space="preserve">　東京家庭裁判所（本庁）</w:t>
            </w:r>
          </w:p>
        </w:tc>
      </w:tr>
      <w:tr w:rsidR="00340295" w:rsidRPr="00C421C0" w:rsidTr="00340295">
        <w:tc>
          <w:tcPr>
            <w:tcW w:w="5028" w:type="dxa"/>
            <w:tcBorders>
              <w:top w:val="single" w:sz="4" w:space="0" w:color="000000"/>
              <w:left w:val="single" w:sz="4" w:space="0" w:color="000000"/>
              <w:bottom w:val="single" w:sz="4" w:space="0" w:color="000000"/>
              <w:right w:val="single" w:sz="4" w:space="0" w:color="000000"/>
            </w:tcBorders>
            <w:hideMark/>
          </w:tcPr>
          <w:p w:rsidR="00340295" w:rsidRPr="00C421C0" w:rsidRDefault="00340295">
            <w:pPr>
              <w:kinsoku w:val="0"/>
              <w:overflowPunct w:val="0"/>
              <w:autoSpaceDE w:val="0"/>
              <w:autoSpaceDN w:val="0"/>
              <w:spacing w:line="332" w:lineRule="atLeast"/>
              <w:rPr>
                <w:rFonts w:hAnsi="Times New Roman" w:cs="Times New Roman"/>
                <w:spacing w:val="-2"/>
                <w:sz w:val="22"/>
                <w:szCs w:val="22"/>
              </w:rPr>
            </w:pPr>
            <w:r w:rsidRPr="00C421C0">
              <w:rPr>
                <w:rFonts w:ascii="Times New Roman" w:hAnsi="Times New Roman" w:cs="Times New Roman"/>
                <w:spacing w:val="-6"/>
                <w:sz w:val="22"/>
                <w:szCs w:val="22"/>
              </w:rPr>
              <w:t xml:space="preserve"> </w:t>
            </w:r>
            <w:r w:rsidRPr="00C421C0">
              <w:rPr>
                <w:rFonts w:ascii="Times New Roman" w:hAnsi="Times New Roman" w:hint="eastAsia"/>
                <w:spacing w:val="-10"/>
                <w:sz w:val="22"/>
                <w:szCs w:val="22"/>
              </w:rPr>
              <w:t>八丈町，青ヶ島村</w:t>
            </w:r>
          </w:p>
        </w:tc>
        <w:tc>
          <w:tcPr>
            <w:tcW w:w="3858" w:type="dxa"/>
            <w:tcBorders>
              <w:top w:val="single" w:sz="4" w:space="0" w:color="000000"/>
              <w:left w:val="single" w:sz="4" w:space="0" w:color="000000"/>
              <w:bottom w:val="single" w:sz="4" w:space="0" w:color="000000"/>
              <w:right w:val="single" w:sz="4" w:space="0" w:color="000000"/>
            </w:tcBorders>
            <w:hideMark/>
          </w:tcPr>
          <w:p w:rsidR="00340295" w:rsidRPr="00C421C0" w:rsidRDefault="00340295">
            <w:pPr>
              <w:kinsoku w:val="0"/>
              <w:overflowPunct w:val="0"/>
              <w:autoSpaceDE w:val="0"/>
              <w:autoSpaceDN w:val="0"/>
              <w:spacing w:line="332" w:lineRule="atLeast"/>
              <w:rPr>
                <w:rFonts w:hAnsi="Times New Roman" w:cs="Times New Roman"/>
                <w:spacing w:val="-2"/>
                <w:sz w:val="22"/>
                <w:szCs w:val="22"/>
              </w:rPr>
            </w:pPr>
            <w:r w:rsidRPr="00C421C0">
              <w:rPr>
                <w:rFonts w:ascii="Times New Roman" w:hAnsi="Times New Roman" w:hint="eastAsia"/>
                <w:spacing w:val="-10"/>
                <w:sz w:val="22"/>
                <w:szCs w:val="22"/>
              </w:rPr>
              <w:t xml:space="preserve">　東京家庭裁判所八丈島出張所</w:t>
            </w:r>
          </w:p>
        </w:tc>
      </w:tr>
      <w:tr w:rsidR="00340295" w:rsidRPr="00C421C0" w:rsidTr="00340295">
        <w:tc>
          <w:tcPr>
            <w:tcW w:w="5028" w:type="dxa"/>
            <w:tcBorders>
              <w:top w:val="single" w:sz="4" w:space="0" w:color="000000"/>
              <w:left w:val="single" w:sz="4" w:space="0" w:color="000000"/>
              <w:bottom w:val="single" w:sz="4" w:space="0" w:color="000000"/>
              <w:right w:val="single" w:sz="4" w:space="0" w:color="000000"/>
            </w:tcBorders>
            <w:hideMark/>
          </w:tcPr>
          <w:p w:rsidR="00340295" w:rsidRPr="00C421C0" w:rsidRDefault="00340295">
            <w:pPr>
              <w:kinsoku w:val="0"/>
              <w:overflowPunct w:val="0"/>
              <w:autoSpaceDE w:val="0"/>
              <w:autoSpaceDN w:val="0"/>
              <w:spacing w:line="332" w:lineRule="atLeast"/>
              <w:rPr>
                <w:rFonts w:hAnsi="Times New Roman" w:cs="Times New Roman"/>
                <w:spacing w:val="-2"/>
                <w:sz w:val="22"/>
                <w:szCs w:val="22"/>
              </w:rPr>
            </w:pPr>
            <w:r w:rsidRPr="00C421C0">
              <w:rPr>
                <w:rFonts w:ascii="Times New Roman" w:hAnsi="Times New Roman" w:cs="Times New Roman"/>
                <w:spacing w:val="-6"/>
                <w:sz w:val="22"/>
                <w:szCs w:val="22"/>
              </w:rPr>
              <w:t xml:space="preserve"> </w:t>
            </w:r>
            <w:r w:rsidRPr="00C421C0">
              <w:rPr>
                <w:rFonts w:ascii="Times New Roman" w:hAnsi="Times New Roman" w:hint="eastAsia"/>
                <w:spacing w:val="-10"/>
                <w:sz w:val="22"/>
                <w:szCs w:val="22"/>
              </w:rPr>
              <w:t>大島町，利島村，新島村，神津島村</w:t>
            </w:r>
          </w:p>
        </w:tc>
        <w:tc>
          <w:tcPr>
            <w:tcW w:w="3858" w:type="dxa"/>
            <w:tcBorders>
              <w:top w:val="single" w:sz="4" w:space="0" w:color="000000"/>
              <w:left w:val="single" w:sz="4" w:space="0" w:color="000000"/>
              <w:bottom w:val="single" w:sz="4" w:space="0" w:color="000000"/>
              <w:right w:val="single" w:sz="4" w:space="0" w:color="000000"/>
            </w:tcBorders>
            <w:hideMark/>
          </w:tcPr>
          <w:p w:rsidR="00340295" w:rsidRPr="00C421C0" w:rsidRDefault="00340295">
            <w:pPr>
              <w:kinsoku w:val="0"/>
              <w:overflowPunct w:val="0"/>
              <w:autoSpaceDE w:val="0"/>
              <w:autoSpaceDN w:val="0"/>
              <w:spacing w:line="332" w:lineRule="atLeast"/>
              <w:rPr>
                <w:rFonts w:hAnsi="Times New Roman" w:cs="Times New Roman"/>
                <w:spacing w:val="-2"/>
                <w:sz w:val="22"/>
                <w:szCs w:val="22"/>
              </w:rPr>
            </w:pPr>
            <w:r w:rsidRPr="00C421C0">
              <w:rPr>
                <w:rFonts w:ascii="Times New Roman" w:hAnsi="Times New Roman" w:hint="eastAsia"/>
                <w:spacing w:val="-10"/>
                <w:sz w:val="22"/>
                <w:szCs w:val="22"/>
              </w:rPr>
              <w:t xml:space="preserve">　東京家庭裁判所伊豆大島出張所</w:t>
            </w:r>
          </w:p>
        </w:tc>
      </w:tr>
      <w:tr w:rsidR="00340295" w:rsidRPr="00C421C0" w:rsidTr="00340295">
        <w:tc>
          <w:tcPr>
            <w:tcW w:w="5028" w:type="dxa"/>
            <w:tcBorders>
              <w:top w:val="single" w:sz="4" w:space="0" w:color="000000"/>
              <w:left w:val="single" w:sz="4" w:space="0" w:color="000000"/>
              <w:bottom w:val="single" w:sz="4" w:space="0" w:color="000000"/>
              <w:right w:val="single" w:sz="4" w:space="0" w:color="000000"/>
            </w:tcBorders>
            <w:hideMark/>
          </w:tcPr>
          <w:p w:rsidR="00340295" w:rsidRPr="00C421C0" w:rsidRDefault="00340295">
            <w:pPr>
              <w:kinsoku w:val="0"/>
              <w:overflowPunct w:val="0"/>
              <w:autoSpaceDE w:val="0"/>
              <w:autoSpaceDN w:val="0"/>
              <w:spacing w:line="332" w:lineRule="atLeast"/>
              <w:rPr>
                <w:rFonts w:hAnsi="Times New Roman" w:cs="Times New Roman"/>
                <w:spacing w:val="-2"/>
                <w:sz w:val="22"/>
                <w:szCs w:val="22"/>
              </w:rPr>
            </w:pPr>
            <w:r w:rsidRPr="00C421C0">
              <w:rPr>
                <w:rFonts w:ascii="Times New Roman" w:hAnsi="Times New Roman" w:cs="Times New Roman"/>
                <w:spacing w:val="-6"/>
                <w:sz w:val="22"/>
                <w:szCs w:val="22"/>
              </w:rPr>
              <w:t xml:space="preserve"> </w:t>
            </w:r>
            <w:r w:rsidRPr="00C421C0">
              <w:rPr>
                <w:rFonts w:ascii="Times New Roman" w:hAnsi="Times New Roman" w:hint="eastAsia"/>
                <w:spacing w:val="-10"/>
                <w:sz w:val="22"/>
                <w:szCs w:val="22"/>
              </w:rPr>
              <w:t>上記以外の市町村（多摩地区）</w:t>
            </w:r>
          </w:p>
        </w:tc>
        <w:tc>
          <w:tcPr>
            <w:tcW w:w="3858" w:type="dxa"/>
            <w:tcBorders>
              <w:top w:val="single" w:sz="4" w:space="0" w:color="000000"/>
              <w:left w:val="single" w:sz="4" w:space="0" w:color="000000"/>
              <w:bottom w:val="single" w:sz="4" w:space="0" w:color="000000"/>
              <w:right w:val="single" w:sz="4" w:space="0" w:color="000000"/>
            </w:tcBorders>
            <w:hideMark/>
          </w:tcPr>
          <w:p w:rsidR="00340295" w:rsidRPr="00C421C0" w:rsidRDefault="00340295">
            <w:pPr>
              <w:kinsoku w:val="0"/>
              <w:overflowPunct w:val="0"/>
              <w:autoSpaceDE w:val="0"/>
              <w:autoSpaceDN w:val="0"/>
              <w:spacing w:line="332" w:lineRule="atLeast"/>
              <w:rPr>
                <w:rFonts w:hAnsi="Times New Roman" w:cs="Times New Roman"/>
                <w:spacing w:val="-2"/>
                <w:sz w:val="22"/>
                <w:szCs w:val="22"/>
              </w:rPr>
            </w:pPr>
            <w:r w:rsidRPr="00C421C0">
              <w:rPr>
                <w:rFonts w:ascii="Times New Roman" w:hAnsi="Times New Roman" w:hint="eastAsia"/>
                <w:spacing w:val="-10"/>
                <w:sz w:val="22"/>
                <w:szCs w:val="22"/>
              </w:rPr>
              <w:t xml:space="preserve">　東京家庭裁判所立川支部</w:t>
            </w:r>
          </w:p>
        </w:tc>
      </w:tr>
    </w:tbl>
    <w:p w:rsidR="001D6F52" w:rsidRPr="00C421C0" w:rsidRDefault="001D6F52" w:rsidP="003C7464">
      <w:pPr>
        <w:suppressAutoHyphens w:val="0"/>
        <w:wordWrap/>
        <w:overflowPunct w:val="0"/>
        <w:adjustRightInd/>
        <w:spacing w:beforeLines="50" w:before="190"/>
        <w:ind w:left="232" w:hangingChars="100" w:hanging="232"/>
        <w:jc w:val="both"/>
        <w:rPr>
          <w:rFonts w:hAnsi="Times New Roman" w:cs="Times New Roman"/>
          <w:spacing w:val="6"/>
          <w:sz w:val="22"/>
          <w:szCs w:val="22"/>
        </w:rPr>
      </w:pPr>
      <w:r w:rsidRPr="00C421C0">
        <w:rPr>
          <w:rFonts w:ascii="Times New Roman" w:hAnsi="Times New Roman" w:hint="eastAsia"/>
          <w:sz w:val="22"/>
          <w:szCs w:val="22"/>
        </w:rPr>
        <w:t xml:space="preserve">　　被相続人の最後の住所地が東京都以外の場合の管轄については，</w:t>
      </w:r>
      <w:r w:rsidRPr="00C421C0">
        <w:rPr>
          <w:rFonts w:eastAsia="ＭＳ ゴシック" w:hAnsi="Times New Roman" w:cs="ＭＳ ゴシック" w:hint="eastAsia"/>
          <w:color w:val="0000FF"/>
          <w:sz w:val="22"/>
          <w:szCs w:val="22"/>
          <w:u w:val="single" w:color="0000FF"/>
        </w:rPr>
        <w:t>裁判所ウェブサイトの裁判所の管轄区域</w:t>
      </w:r>
      <w:r w:rsidRPr="00C421C0">
        <w:rPr>
          <w:rFonts w:ascii="Times New Roman" w:hAnsi="Times New Roman" w:hint="eastAsia"/>
          <w:sz w:val="22"/>
          <w:szCs w:val="22"/>
        </w:rPr>
        <w:t>をご覧ください。</w:t>
      </w:r>
    </w:p>
    <w:p w:rsidR="001D6F52" w:rsidRPr="00C421C0" w:rsidRDefault="001D6F52" w:rsidP="00C421C0">
      <w:pPr>
        <w:suppressAutoHyphens w:val="0"/>
        <w:wordWrap/>
        <w:overflowPunct w:val="0"/>
        <w:adjustRightInd/>
        <w:spacing w:beforeLines="50" w:before="190"/>
        <w:jc w:val="both"/>
        <w:rPr>
          <w:rFonts w:hAnsi="Times New Roman" w:cs="Times New Roman"/>
          <w:spacing w:val="6"/>
          <w:sz w:val="22"/>
          <w:szCs w:val="22"/>
        </w:rPr>
      </w:pPr>
      <w:r w:rsidRPr="00C421C0">
        <w:rPr>
          <w:rFonts w:ascii="Times New Roman" w:hAnsi="Times New Roman" w:hint="eastAsia"/>
          <w:sz w:val="22"/>
          <w:szCs w:val="22"/>
        </w:rPr>
        <w:t>５　申述に必要な費用</w:t>
      </w:r>
    </w:p>
    <w:p w:rsidR="001D6F52" w:rsidRPr="00C421C0" w:rsidRDefault="001D6F52" w:rsidP="001D6F52">
      <w:pPr>
        <w:suppressAutoHyphens w:val="0"/>
        <w:wordWrap/>
        <w:overflowPunct w:val="0"/>
        <w:adjustRightInd/>
        <w:jc w:val="both"/>
        <w:rPr>
          <w:rFonts w:hAnsi="Times New Roman" w:cs="Times New Roman"/>
          <w:spacing w:val="6"/>
          <w:sz w:val="22"/>
          <w:szCs w:val="22"/>
        </w:rPr>
      </w:pPr>
      <w:r w:rsidRPr="00C421C0">
        <w:rPr>
          <w:rFonts w:ascii="Times New Roman" w:hAnsi="Times New Roman" w:hint="eastAsia"/>
          <w:sz w:val="22"/>
          <w:szCs w:val="22"/>
        </w:rPr>
        <w:t xml:space="preserve">　・収入印紙・・申述人</w:t>
      </w:r>
      <w:r w:rsidRPr="00C421C0">
        <w:rPr>
          <w:rFonts w:ascii="Times New Roman" w:hAnsi="Times New Roman" w:cs="Times New Roman"/>
          <w:sz w:val="22"/>
          <w:szCs w:val="22"/>
        </w:rPr>
        <w:t>1</w:t>
      </w:r>
      <w:r w:rsidRPr="00C421C0">
        <w:rPr>
          <w:rFonts w:ascii="Times New Roman" w:hAnsi="Times New Roman" w:hint="eastAsia"/>
          <w:sz w:val="22"/>
          <w:szCs w:val="22"/>
        </w:rPr>
        <w:t>人につき</w:t>
      </w:r>
      <w:r w:rsidRPr="00C421C0">
        <w:rPr>
          <w:rFonts w:ascii="Times New Roman" w:hAnsi="Times New Roman" w:cs="Times New Roman"/>
          <w:sz w:val="22"/>
          <w:szCs w:val="22"/>
        </w:rPr>
        <w:t>800</w:t>
      </w:r>
      <w:r w:rsidRPr="00C421C0">
        <w:rPr>
          <w:rFonts w:ascii="Times New Roman" w:hAnsi="Times New Roman" w:hint="eastAsia"/>
          <w:sz w:val="22"/>
          <w:szCs w:val="22"/>
        </w:rPr>
        <w:t>円</w:t>
      </w:r>
    </w:p>
    <w:p w:rsidR="001D6F52" w:rsidRPr="00C421C0" w:rsidRDefault="001D6F52" w:rsidP="001D6F52">
      <w:pPr>
        <w:suppressAutoHyphens w:val="0"/>
        <w:wordWrap/>
        <w:overflowPunct w:val="0"/>
        <w:adjustRightInd/>
        <w:jc w:val="both"/>
        <w:rPr>
          <w:rFonts w:hAnsi="Times New Roman" w:cs="Times New Roman"/>
          <w:spacing w:val="6"/>
          <w:sz w:val="22"/>
          <w:szCs w:val="22"/>
        </w:rPr>
      </w:pPr>
      <w:r w:rsidRPr="00C421C0">
        <w:rPr>
          <w:rFonts w:ascii="Times New Roman" w:hAnsi="Times New Roman" w:hint="eastAsia"/>
          <w:sz w:val="22"/>
          <w:szCs w:val="22"/>
        </w:rPr>
        <w:lastRenderedPageBreak/>
        <w:t xml:space="preserve">　・連絡用の郵便切手</w:t>
      </w:r>
      <w:r w:rsidRPr="00C421C0">
        <w:rPr>
          <w:rFonts w:hAnsi="Times New Roman" w:hint="eastAsia"/>
          <w:sz w:val="22"/>
          <w:szCs w:val="22"/>
        </w:rPr>
        <w:t>・・</w:t>
      </w:r>
      <w:r w:rsidR="003C2899">
        <w:rPr>
          <w:rFonts w:ascii="Times New Roman" w:hAnsi="Times New Roman" w:cs="Times New Roman"/>
          <w:sz w:val="22"/>
          <w:szCs w:val="22"/>
        </w:rPr>
        <w:t>84</w:t>
      </w:r>
      <w:r w:rsidR="003C2899">
        <w:rPr>
          <w:rFonts w:ascii="Times New Roman" w:hAnsi="Times New Roman" w:hint="eastAsia"/>
          <w:sz w:val="22"/>
          <w:szCs w:val="22"/>
        </w:rPr>
        <w:t>円×</w:t>
      </w:r>
      <w:r w:rsidR="003C2899">
        <w:rPr>
          <w:rFonts w:ascii="Times New Roman" w:hAnsi="Times New Roman" w:cs="Times New Roman"/>
          <w:sz w:val="22"/>
          <w:szCs w:val="22"/>
        </w:rPr>
        <w:t>4</w:t>
      </w:r>
      <w:r w:rsidR="003C2899">
        <w:rPr>
          <w:rFonts w:ascii="Times New Roman" w:hAnsi="Times New Roman" w:hint="eastAsia"/>
          <w:sz w:val="22"/>
          <w:szCs w:val="22"/>
        </w:rPr>
        <w:t>枚，</w:t>
      </w:r>
      <w:r w:rsidR="003C2899">
        <w:rPr>
          <w:rFonts w:ascii="Times New Roman" w:hAnsi="Times New Roman" w:cs="Times New Roman"/>
          <w:sz w:val="22"/>
          <w:szCs w:val="22"/>
        </w:rPr>
        <w:t>10</w:t>
      </w:r>
      <w:r w:rsidR="003C2899">
        <w:rPr>
          <w:rFonts w:ascii="Times New Roman" w:hAnsi="Times New Roman" w:hint="eastAsia"/>
          <w:sz w:val="22"/>
          <w:szCs w:val="22"/>
        </w:rPr>
        <w:t>円×</w:t>
      </w:r>
      <w:r w:rsidR="003C2899">
        <w:rPr>
          <w:rFonts w:ascii="Times New Roman" w:hAnsi="Times New Roman" w:cs="Times New Roman"/>
          <w:sz w:val="22"/>
          <w:szCs w:val="22"/>
        </w:rPr>
        <w:t>4</w:t>
      </w:r>
      <w:r w:rsidR="003C2899">
        <w:rPr>
          <w:rFonts w:ascii="Times New Roman" w:hAnsi="Times New Roman" w:hint="eastAsia"/>
          <w:sz w:val="22"/>
          <w:szCs w:val="22"/>
        </w:rPr>
        <w:t>枚　（合計</w:t>
      </w:r>
      <w:r w:rsidR="003C2899">
        <w:rPr>
          <w:rFonts w:ascii="Times New Roman" w:hAnsi="Times New Roman" w:cs="Times New Roman"/>
          <w:sz w:val="22"/>
          <w:szCs w:val="22"/>
        </w:rPr>
        <w:t>376</w:t>
      </w:r>
      <w:r w:rsidR="003C2899">
        <w:rPr>
          <w:rFonts w:ascii="Times New Roman" w:hAnsi="Times New Roman" w:hint="eastAsia"/>
          <w:sz w:val="22"/>
          <w:szCs w:val="22"/>
        </w:rPr>
        <w:t>円分）</w:t>
      </w:r>
      <w:bookmarkStart w:id="0" w:name="_GoBack"/>
      <w:bookmarkEnd w:id="0"/>
    </w:p>
    <w:p w:rsidR="001D6F52" w:rsidRPr="00C421C0" w:rsidRDefault="001D6F52" w:rsidP="00C421C0">
      <w:pPr>
        <w:suppressAutoHyphens w:val="0"/>
        <w:wordWrap/>
        <w:overflowPunct w:val="0"/>
        <w:adjustRightInd/>
        <w:spacing w:beforeLines="50" w:before="190"/>
        <w:rPr>
          <w:rFonts w:hAnsi="Times New Roman" w:cs="Times New Roman"/>
          <w:spacing w:val="6"/>
          <w:sz w:val="22"/>
          <w:szCs w:val="22"/>
        </w:rPr>
      </w:pPr>
      <w:r w:rsidRPr="00C421C0">
        <w:rPr>
          <w:rFonts w:ascii="Times New Roman" w:hAnsi="Times New Roman" w:hint="eastAsia"/>
          <w:sz w:val="22"/>
          <w:szCs w:val="22"/>
        </w:rPr>
        <w:t>６　申述に必要な書類</w:t>
      </w:r>
    </w:p>
    <w:p w:rsidR="001D6F52" w:rsidRPr="00C421C0" w:rsidRDefault="001D6F52" w:rsidP="001D6F52">
      <w:pPr>
        <w:suppressAutoHyphens w:val="0"/>
        <w:wordWrap/>
        <w:overflowPunct w:val="0"/>
        <w:adjustRightInd/>
        <w:jc w:val="both"/>
        <w:rPr>
          <w:rFonts w:hAnsi="Times New Roman" w:cs="Times New Roman"/>
          <w:spacing w:val="6"/>
          <w:sz w:val="22"/>
          <w:szCs w:val="22"/>
        </w:rPr>
      </w:pPr>
      <w:r w:rsidRPr="00C421C0">
        <w:rPr>
          <w:rFonts w:ascii="Times New Roman" w:hAnsi="Times New Roman" w:hint="eastAsia"/>
          <w:sz w:val="22"/>
          <w:szCs w:val="22"/>
        </w:rPr>
        <w:t xml:space="preserve">　・相続放棄の申述書１通・・【</w:t>
      </w:r>
      <w:r w:rsidR="00954A48">
        <w:rPr>
          <w:rFonts w:ascii="Times New Roman" w:hAnsi="Times New Roman" w:hint="eastAsia"/>
          <w:sz w:val="22"/>
          <w:szCs w:val="22"/>
        </w:rPr>
        <w:t>申述</w:t>
      </w:r>
      <w:r w:rsidRPr="00C421C0">
        <w:rPr>
          <w:rFonts w:ascii="Times New Roman" w:hAnsi="Times New Roman" w:hint="eastAsia"/>
          <w:sz w:val="22"/>
          <w:szCs w:val="22"/>
        </w:rPr>
        <w:t>書】･【</w:t>
      </w:r>
      <w:r w:rsidR="00954A48">
        <w:rPr>
          <w:rFonts w:ascii="Times New Roman" w:hAnsi="Times New Roman" w:hint="eastAsia"/>
          <w:sz w:val="22"/>
          <w:szCs w:val="22"/>
        </w:rPr>
        <w:t>申述</w:t>
      </w:r>
      <w:r w:rsidRPr="00C421C0">
        <w:rPr>
          <w:rFonts w:ascii="Times New Roman" w:hAnsi="Times New Roman" w:hint="eastAsia"/>
          <w:sz w:val="22"/>
          <w:szCs w:val="22"/>
        </w:rPr>
        <w:t>書記載例】を参照</w:t>
      </w:r>
    </w:p>
    <w:p w:rsidR="001D6F52" w:rsidRPr="00C421C0" w:rsidRDefault="001D6F52" w:rsidP="001D6F52">
      <w:pPr>
        <w:suppressAutoHyphens w:val="0"/>
        <w:wordWrap/>
        <w:overflowPunct w:val="0"/>
        <w:adjustRightInd/>
        <w:jc w:val="both"/>
        <w:rPr>
          <w:rFonts w:hAnsi="Times New Roman" w:cs="Times New Roman"/>
          <w:spacing w:val="6"/>
          <w:sz w:val="22"/>
          <w:szCs w:val="22"/>
        </w:rPr>
      </w:pPr>
      <w:r w:rsidRPr="00C421C0">
        <w:rPr>
          <w:rFonts w:ascii="Times New Roman" w:hAnsi="Times New Roman" w:hint="eastAsia"/>
          <w:sz w:val="22"/>
          <w:szCs w:val="22"/>
        </w:rPr>
        <w:t xml:space="preserve">　・申述人の戸籍謄本及び被相続人の除籍謄本，住民票の除票等</w:t>
      </w:r>
    </w:p>
    <w:p w:rsidR="001D6F52" w:rsidRPr="009411CC" w:rsidRDefault="001D6F52" w:rsidP="009411CC">
      <w:pPr>
        <w:suppressAutoHyphens w:val="0"/>
        <w:wordWrap/>
        <w:overflowPunct w:val="0"/>
        <w:adjustRightInd/>
        <w:ind w:left="1044" w:hangingChars="450" w:hanging="1044"/>
        <w:jc w:val="both"/>
        <w:rPr>
          <w:rFonts w:ascii="HG丸ｺﾞｼｯｸM-PRO" w:eastAsia="HG丸ｺﾞｼｯｸM-PRO" w:hAnsi="HG丸ｺﾞｼｯｸM-PRO" w:cs="Times New Roman"/>
          <w:spacing w:val="6"/>
          <w:sz w:val="22"/>
          <w:szCs w:val="22"/>
        </w:rPr>
      </w:pPr>
      <w:r w:rsidRPr="009411CC">
        <w:rPr>
          <w:rFonts w:ascii="HG丸ｺﾞｼｯｸM-PRO" w:eastAsia="HG丸ｺﾞｼｯｸM-PRO" w:hAnsi="HG丸ｺﾞｼｯｸM-PRO" w:hint="eastAsia"/>
          <w:sz w:val="22"/>
          <w:szCs w:val="22"/>
        </w:rPr>
        <w:t xml:space="preserve">　</w:t>
      </w:r>
      <w:r w:rsidR="009411CC" w:rsidRPr="009411CC">
        <w:rPr>
          <w:rFonts w:ascii="HG丸ｺﾞｼｯｸM-PRO" w:eastAsia="HG丸ｺﾞｼｯｸM-PRO" w:hAnsi="HG丸ｺﾞｼｯｸM-PRO" w:hint="eastAsia"/>
          <w:sz w:val="22"/>
          <w:szCs w:val="22"/>
        </w:rPr>
        <w:t xml:space="preserve">　　→</w:t>
      </w:r>
      <w:r w:rsidRPr="009411CC">
        <w:rPr>
          <w:rFonts w:ascii="HG丸ｺﾞｼｯｸM-PRO" w:eastAsia="HG丸ｺﾞｼｯｸM-PRO" w:hAnsi="HG丸ｺﾞｼｯｸM-PRO" w:cs="Times New Roman"/>
          <w:sz w:val="22"/>
          <w:szCs w:val="22"/>
        </w:rPr>
        <w:t xml:space="preserve"> </w:t>
      </w:r>
      <w:r w:rsidRPr="009411CC">
        <w:rPr>
          <w:rFonts w:ascii="HG丸ｺﾞｼｯｸM-PRO" w:eastAsia="HG丸ｺﾞｼｯｸM-PRO" w:hAnsi="HG丸ｺﾞｼｯｸM-PRO" w:hint="eastAsia"/>
          <w:sz w:val="22"/>
          <w:szCs w:val="22"/>
        </w:rPr>
        <w:t>戸籍謄本等については，被相続人と申述人の関係によって，揃えていただくものが異なりますので，</w:t>
      </w:r>
      <w:r w:rsidR="00C421C0" w:rsidRPr="009411CC">
        <w:rPr>
          <w:rFonts w:ascii="HG丸ｺﾞｼｯｸM-PRO" w:eastAsia="HG丸ｺﾞｼｯｸM-PRO" w:hAnsi="HG丸ｺﾞｼｯｸM-PRO" w:hint="eastAsia"/>
          <w:sz w:val="22"/>
          <w:szCs w:val="22"/>
        </w:rPr>
        <w:t>別紙「相続放棄の申述</w:t>
      </w:r>
      <w:r w:rsidR="00786B1F">
        <w:rPr>
          <w:rFonts w:ascii="HG丸ｺﾞｼｯｸM-PRO" w:eastAsia="HG丸ｺﾞｼｯｸM-PRO" w:hAnsi="HG丸ｺﾞｼｯｸM-PRO" w:hint="eastAsia"/>
          <w:sz w:val="22"/>
          <w:szCs w:val="22"/>
        </w:rPr>
        <w:t>の際</w:t>
      </w:r>
      <w:r w:rsidR="00C421C0" w:rsidRPr="009411CC">
        <w:rPr>
          <w:rFonts w:ascii="HG丸ｺﾞｼｯｸM-PRO" w:eastAsia="HG丸ｺﾞｼｯｸM-PRO" w:hAnsi="HG丸ｺﾞｼｯｸM-PRO" w:hint="eastAsia"/>
          <w:sz w:val="22"/>
          <w:szCs w:val="22"/>
        </w:rPr>
        <w:t>に必要な添付書類」</w:t>
      </w:r>
      <w:r w:rsidRPr="009411CC">
        <w:rPr>
          <w:rFonts w:ascii="HG丸ｺﾞｼｯｸM-PRO" w:eastAsia="HG丸ｺﾞｼｯｸM-PRO" w:hAnsi="HG丸ｺﾞｼｯｸM-PRO" w:hint="eastAsia"/>
          <w:sz w:val="22"/>
          <w:szCs w:val="22"/>
        </w:rPr>
        <w:t>を参考に</w:t>
      </w:r>
      <w:r w:rsidR="009411CC" w:rsidRPr="009411CC">
        <w:rPr>
          <w:rFonts w:ascii="HG丸ｺﾞｼｯｸM-PRO" w:eastAsia="HG丸ｺﾞｼｯｸM-PRO" w:hAnsi="HG丸ｺﾞｼｯｸM-PRO" w:hint="eastAsia"/>
          <w:sz w:val="22"/>
          <w:szCs w:val="22"/>
        </w:rPr>
        <w:t>ご準備ください。</w:t>
      </w:r>
    </w:p>
    <w:p w:rsidR="001D6F52" w:rsidRPr="00C421C0" w:rsidRDefault="009411CC" w:rsidP="009411CC">
      <w:pPr>
        <w:suppressAutoHyphens w:val="0"/>
        <w:wordWrap/>
        <w:overflowPunct w:val="0"/>
        <w:adjustRightInd/>
        <w:ind w:left="225" w:firstLineChars="100" w:firstLine="232"/>
        <w:jc w:val="both"/>
        <w:rPr>
          <w:rFonts w:hAnsi="Times New Roman" w:cs="Times New Roman"/>
          <w:spacing w:val="6"/>
          <w:sz w:val="22"/>
          <w:szCs w:val="22"/>
        </w:rPr>
      </w:pPr>
      <w:r>
        <w:rPr>
          <w:rFonts w:ascii="Times New Roman" w:hAnsi="Times New Roman" w:hint="eastAsia"/>
          <w:sz w:val="22"/>
          <w:szCs w:val="22"/>
        </w:rPr>
        <w:t>※</w:t>
      </w:r>
      <w:r w:rsidR="001D6F52" w:rsidRPr="00C421C0">
        <w:rPr>
          <w:rFonts w:ascii="Times New Roman" w:hAnsi="Times New Roman" w:hint="eastAsia"/>
          <w:sz w:val="22"/>
          <w:szCs w:val="22"/>
        </w:rPr>
        <w:t>事案によっては，このほかの資料の提出をお願いすることがあります。</w:t>
      </w:r>
    </w:p>
    <w:p w:rsidR="001D6F52" w:rsidRPr="00C421C0" w:rsidRDefault="001D6F52" w:rsidP="00C421C0">
      <w:pPr>
        <w:suppressAutoHyphens w:val="0"/>
        <w:wordWrap/>
        <w:overflowPunct w:val="0"/>
        <w:adjustRightInd/>
        <w:spacing w:beforeLines="50" w:before="190"/>
        <w:jc w:val="both"/>
        <w:rPr>
          <w:rFonts w:hAnsi="Times New Roman" w:cs="Times New Roman"/>
          <w:spacing w:val="6"/>
          <w:sz w:val="22"/>
          <w:szCs w:val="22"/>
        </w:rPr>
      </w:pPr>
      <w:r w:rsidRPr="00C421C0">
        <w:rPr>
          <w:rFonts w:ascii="Times New Roman" w:hAnsi="Times New Roman" w:hint="eastAsia"/>
          <w:sz w:val="22"/>
          <w:szCs w:val="22"/>
        </w:rPr>
        <w:t>７　その他</w:t>
      </w:r>
    </w:p>
    <w:p w:rsidR="001D6F52" w:rsidRPr="00C421C0" w:rsidRDefault="001D6F52" w:rsidP="00C421C0">
      <w:pPr>
        <w:suppressAutoHyphens w:val="0"/>
        <w:wordWrap/>
        <w:overflowPunct w:val="0"/>
        <w:adjustRightInd/>
        <w:ind w:leftChars="100" w:left="252" w:firstLineChars="100" w:firstLine="232"/>
        <w:jc w:val="both"/>
        <w:rPr>
          <w:rFonts w:ascii="Times New Roman" w:hAnsi="Times New Roman"/>
          <w:sz w:val="22"/>
          <w:szCs w:val="22"/>
        </w:rPr>
      </w:pPr>
      <w:r w:rsidRPr="00C421C0">
        <w:rPr>
          <w:rFonts w:ascii="Times New Roman" w:hAnsi="Times New Roman" w:hint="eastAsia"/>
          <w:sz w:val="22"/>
          <w:szCs w:val="22"/>
        </w:rPr>
        <w:t>相続人が，自己のために相続の開始があったことを知ったときから３か月以内に相続財産の状況を調査してもなお，相続を承認するか放棄するかを判断する資料が得られない場合には，申立てにより，家庭裁判所はその期間を伸ばすことができます（「相続の承認又は放棄の期間の伸長」の</w:t>
      </w:r>
      <w:r w:rsidR="00C421C0">
        <w:rPr>
          <w:rFonts w:ascii="Times New Roman" w:hAnsi="Times New Roman" w:hint="eastAsia"/>
          <w:sz w:val="22"/>
          <w:szCs w:val="22"/>
        </w:rPr>
        <w:t>説明</w:t>
      </w:r>
      <w:r w:rsidRPr="00C421C0">
        <w:rPr>
          <w:rFonts w:ascii="Times New Roman" w:hAnsi="Times New Roman" w:hint="eastAsia"/>
          <w:sz w:val="22"/>
          <w:szCs w:val="22"/>
        </w:rPr>
        <w:t>を参照してください。）。</w:t>
      </w:r>
    </w:p>
    <w:p w:rsidR="009E19B6" w:rsidRPr="00C421C0" w:rsidRDefault="009E19B6" w:rsidP="001D6F52">
      <w:pPr>
        <w:suppressAutoHyphens w:val="0"/>
        <w:wordWrap/>
        <w:overflowPunct w:val="0"/>
        <w:adjustRightInd/>
        <w:jc w:val="both"/>
        <w:rPr>
          <w:rFonts w:ascii="Times New Roman" w:hAnsi="Times New Roman"/>
          <w:sz w:val="22"/>
          <w:szCs w:val="22"/>
        </w:rPr>
      </w:pPr>
    </w:p>
    <w:p w:rsidR="00C421C0" w:rsidRDefault="009E19B6" w:rsidP="00C421C0">
      <w:pPr>
        <w:suppressAutoHyphens w:val="0"/>
        <w:wordWrap/>
        <w:overflowPunct w:val="0"/>
        <w:adjustRightInd/>
        <w:ind w:left="812" w:hangingChars="350" w:hanging="812"/>
        <w:jc w:val="both"/>
        <w:rPr>
          <w:rFonts w:ascii="Times New Roman" w:hAnsi="Times New Roman"/>
          <w:sz w:val="22"/>
          <w:szCs w:val="22"/>
        </w:rPr>
      </w:pPr>
      <w:r w:rsidRPr="00C421C0">
        <w:rPr>
          <w:rFonts w:ascii="Times New Roman" w:hAnsi="Times New Roman" w:hint="eastAsia"/>
          <w:sz w:val="22"/>
          <w:szCs w:val="22"/>
        </w:rPr>
        <w:t>注　家事事件手続（調停，審判，調査等）においては，録音・録画・撮影は禁止されてい</w:t>
      </w:r>
    </w:p>
    <w:p w:rsidR="009E19B6" w:rsidRPr="00C421C0" w:rsidRDefault="009E19B6" w:rsidP="00C421C0">
      <w:pPr>
        <w:suppressAutoHyphens w:val="0"/>
        <w:wordWrap/>
        <w:overflowPunct w:val="0"/>
        <w:adjustRightInd/>
        <w:ind w:leftChars="100" w:left="832" w:hangingChars="250" w:hanging="580"/>
        <w:jc w:val="both"/>
        <w:rPr>
          <w:rFonts w:hAnsi="Times New Roman" w:cs="Times New Roman"/>
          <w:spacing w:val="6"/>
          <w:sz w:val="22"/>
          <w:szCs w:val="22"/>
        </w:rPr>
      </w:pPr>
      <w:r w:rsidRPr="00C421C0">
        <w:rPr>
          <w:rFonts w:ascii="Times New Roman" w:hAnsi="Times New Roman" w:hint="eastAsia"/>
          <w:sz w:val="22"/>
          <w:szCs w:val="22"/>
        </w:rPr>
        <w:t>ます。</w:t>
      </w:r>
    </w:p>
    <w:p w:rsidR="00C421C0" w:rsidRDefault="00C421C0" w:rsidP="009E19B6">
      <w:pPr>
        <w:rPr>
          <w:sz w:val="22"/>
          <w:szCs w:val="22"/>
        </w:rPr>
      </w:pPr>
    </w:p>
    <w:p w:rsidR="00C421C0" w:rsidRPr="001D6F52" w:rsidRDefault="00C421C0" w:rsidP="0027527F">
      <w:pPr>
        <w:adjustRightInd/>
        <w:spacing w:line="244" w:lineRule="exact"/>
        <w:rPr>
          <w:rFonts w:hAnsi="Times New Roman" w:cs="Times New Roman"/>
          <w:spacing w:val="6"/>
        </w:rPr>
      </w:pPr>
      <w:r>
        <w:rPr>
          <w:sz w:val="22"/>
          <w:szCs w:val="22"/>
        </w:rPr>
        <w:br w:type="page"/>
      </w:r>
      <w:r w:rsidR="0027527F">
        <w:rPr>
          <w:rFonts w:hint="eastAsia"/>
          <w:sz w:val="22"/>
          <w:szCs w:val="22"/>
        </w:rPr>
        <w:lastRenderedPageBreak/>
        <w:t>（別紙）</w:t>
      </w:r>
    </w:p>
    <w:p w:rsidR="003327CE" w:rsidRPr="009411CC" w:rsidRDefault="003327CE" w:rsidP="00E24DDB">
      <w:pPr>
        <w:suppressAutoHyphens w:val="0"/>
        <w:wordWrap/>
        <w:overflowPunct w:val="0"/>
        <w:adjustRightInd/>
        <w:ind w:firstLineChars="800" w:firstLine="2048"/>
        <w:jc w:val="both"/>
        <w:rPr>
          <w:rFonts w:ascii="ＭＳ ゴシック" w:eastAsia="ＭＳ ゴシック" w:hAnsi="ＭＳ ゴシック" w:cs="Times New Roman"/>
          <w:spacing w:val="6"/>
        </w:rPr>
      </w:pPr>
      <w:r w:rsidRPr="009411CC">
        <w:rPr>
          <w:rFonts w:ascii="ＭＳ ゴシック" w:eastAsia="ＭＳ ゴシック" w:hAnsi="ＭＳ ゴシック" w:cs="ＤＦ平成ゴシック体W5" w:hint="eastAsia"/>
          <w:bCs/>
          <w:spacing w:val="2"/>
        </w:rPr>
        <w:t>相続放棄の申述の際に必要な添付書類</w:t>
      </w:r>
    </w:p>
    <w:p w:rsidR="00C421C0" w:rsidRDefault="0027527F" w:rsidP="003327CE">
      <w:pPr>
        <w:suppressAutoHyphens w:val="0"/>
        <w:wordWrap/>
        <w:overflowPunct w:val="0"/>
        <w:adjustRightInd/>
        <w:spacing w:line="244" w:lineRule="exact"/>
        <w:jc w:val="both"/>
        <w:rPr>
          <w:rFonts w:ascii="Times New Roman" w:hAnsi="Times New Roman"/>
        </w:rPr>
      </w:pPr>
      <w:r>
        <w:rPr>
          <w:rFonts w:hAnsi="Times New Roman" w:cs="Times New Roman" w:hint="eastAsia"/>
          <w:noProof/>
          <w:spacing w:val="6"/>
          <w:sz w:val="22"/>
          <w:szCs w:val="22"/>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146685</wp:posOffset>
                </wp:positionV>
                <wp:extent cx="5724525" cy="6477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647700"/>
                        </a:xfrm>
                        <a:prstGeom prst="roundRect">
                          <a:avLst>
                            <a:gd name="adj" fmla="val 16667"/>
                          </a:avLst>
                        </a:prstGeom>
                        <a:solidFill>
                          <a:srgbClr val="FFFFFF"/>
                        </a:solidFill>
                        <a:ln w="9525">
                          <a:solidFill>
                            <a:srgbClr val="000000"/>
                          </a:solidFill>
                          <a:round/>
                          <a:headEnd/>
                          <a:tailEnd/>
                        </a:ln>
                      </wps:spPr>
                      <wps:txbx>
                        <w:txbxContent>
                          <w:p w:rsidR="00656EB4" w:rsidRDefault="00656EB4" w:rsidP="00656EB4">
                            <w:pPr>
                              <w:suppressAutoHyphens w:val="0"/>
                              <w:wordWrap/>
                              <w:overflowPunct w:val="0"/>
                              <w:adjustRightInd/>
                              <w:spacing w:line="244" w:lineRule="exact"/>
                              <w:jc w:val="both"/>
                              <w:rPr>
                                <w:rFonts w:ascii="Times New Roman" w:hAnsi="Times New Roman"/>
                                <w:sz w:val="22"/>
                                <w:szCs w:val="22"/>
                              </w:rPr>
                            </w:pPr>
                            <w:r w:rsidRPr="00C421C0">
                              <w:rPr>
                                <w:rFonts w:ascii="Times New Roman" w:hAnsi="Times New Roman" w:hint="eastAsia"/>
                                <w:sz w:val="22"/>
                                <w:szCs w:val="22"/>
                              </w:rPr>
                              <w:t>相続放棄をするご本人が申述書等を直接窓口に提出する場合は，必ずご自身の認め印と身分を証する書類（免許証，パスポート，健康保険証等）をお持ち</w:t>
                            </w:r>
                            <w:r w:rsidR="004477EC">
                              <w:rPr>
                                <w:rFonts w:ascii="Times New Roman" w:hAnsi="Times New Roman" w:hint="eastAsia"/>
                                <w:sz w:val="22"/>
                                <w:szCs w:val="22"/>
                              </w:rPr>
                              <w:t>くだ</w:t>
                            </w:r>
                            <w:r w:rsidRPr="00C421C0">
                              <w:rPr>
                                <w:rFonts w:ascii="Times New Roman" w:hAnsi="Times New Roman" w:hint="eastAsia"/>
                                <w:sz w:val="22"/>
                                <w:szCs w:val="22"/>
                              </w:rPr>
                              <w:t>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pt;margin-top:11.55pt;width:450.7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">
                <v:textbox inset="5.85pt,.7pt,5.85pt,.7pt">
                  <w:txbxContent>
                    <w:p w:rsidR="00656EB4" w:rsidRDefault="00656EB4" w:rsidP="00656EB4">
                      <w:pPr>
                        <w:suppressAutoHyphens w:val="0"/>
                        <w:wordWrap/>
                        <w:overflowPunct w:val="0"/>
                        <w:adjustRightInd/>
                        <w:spacing w:line="244" w:lineRule="exact"/>
                        <w:jc w:val="both"/>
                        <w:rPr>
                          <w:rFonts w:ascii="Times New Roman" w:hAnsi="Times New Roman"/>
                          <w:sz w:val="22"/>
                          <w:szCs w:val="22"/>
                        </w:rPr>
                      </w:pPr>
                      <w:r w:rsidRPr="00C421C0">
                        <w:rPr>
                          <w:rFonts w:ascii="Times New Roman" w:hAnsi="Times New Roman" w:hint="eastAsia"/>
                          <w:sz w:val="22"/>
                          <w:szCs w:val="22"/>
                        </w:rPr>
                        <w:t>相続放棄をするご本人が申述書等を直接窓口に提出する場合は，必ずご自身の認め印と身分を証する書類（免許証，パスポート，健康保険証等）をお持ち</w:t>
                      </w:r>
                      <w:r w:rsidR="004477EC">
                        <w:rPr>
                          <w:rFonts w:ascii="Times New Roman" w:hAnsi="Times New Roman" w:hint="eastAsia"/>
                          <w:sz w:val="22"/>
                          <w:szCs w:val="22"/>
                        </w:rPr>
                        <w:t>くだ</w:t>
                      </w:r>
                      <w:r w:rsidRPr="00C421C0">
                        <w:rPr>
                          <w:rFonts w:ascii="Times New Roman" w:hAnsi="Times New Roman" w:hint="eastAsia"/>
                          <w:sz w:val="22"/>
                          <w:szCs w:val="22"/>
                        </w:rPr>
                        <w:t>さい。</w:t>
                      </w:r>
                    </w:p>
                  </w:txbxContent>
                </v:textbox>
              </v:roundrect>
            </w:pict>
          </mc:Fallback>
        </mc:AlternateContent>
      </w:r>
    </w:p>
    <w:p w:rsidR="004F58B6" w:rsidRDefault="004F58B6" w:rsidP="003327CE">
      <w:pPr>
        <w:suppressAutoHyphens w:val="0"/>
        <w:wordWrap/>
        <w:overflowPunct w:val="0"/>
        <w:adjustRightInd/>
        <w:spacing w:line="244" w:lineRule="exact"/>
        <w:jc w:val="both"/>
        <w:rPr>
          <w:rFonts w:hAnsi="Times New Roman" w:cs="Times New Roman"/>
          <w:spacing w:val="6"/>
          <w:sz w:val="22"/>
          <w:szCs w:val="22"/>
        </w:rPr>
      </w:pPr>
    </w:p>
    <w:p w:rsidR="00656EB4" w:rsidRDefault="00656EB4" w:rsidP="003327CE">
      <w:pPr>
        <w:suppressAutoHyphens w:val="0"/>
        <w:wordWrap/>
        <w:overflowPunct w:val="0"/>
        <w:adjustRightInd/>
        <w:spacing w:line="244" w:lineRule="exact"/>
        <w:jc w:val="both"/>
        <w:rPr>
          <w:rFonts w:hAnsi="Times New Roman" w:cs="Times New Roman"/>
          <w:spacing w:val="6"/>
          <w:sz w:val="22"/>
          <w:szCs w:val="22"/>
        </w:rPr>
      </w:pPr>
    </w:p>
    <w:p w:rsidR="00656EB4" w:rsidRDefault="00656EB4" w:rsidP="003327CE">
      <w:pPr>
        <w:suppressAutoHyphens w:val="0"/>
        <w:wordWrap/>
        <w:overflowPunct w:val="0"/>
        <w:adjustRightInd/>
        <w:spacing w:line="244" w:lineRule="exact"/>
        <w:jc w:val="both"/>
        <w:rPr>
          <w:rFonts w:hAnsi="Times New Roman" w:cs="Times New Roman"/>
          <w:spacing w:val="6"/>
          <w:sz w:val="22"/>
          <w:szCs w:val="22"/>
        </w:rPr>
      </w:pPr>
    </w:p>
    <w:p w:rsidR="00656EB4" w:rsidRDefault="00656EB4" w:rsidP="003327CE">
      <w:pPr>
        <w:suppressAutoHyphens w:val="0"/>
        <w:wordWrap/>
        <w:overflowPunct w:val="0"/>
        <w:adjustRightInd/>
        <w:spacing w:line="244" w:lineRule="exact"/>
        <w:jc w:val="both"/>
        <w:rPr>
          <w:rFonts w:hAnsi="Times New Roman" w:cs="Times New Roman"/>
          <w:spacing w:val="6"/>
          <w:sz w:val="22"/>
          <w:szCs w:val="22"/>
        </w:rPr>
      </w:pPr>
    </w:p>
    <w:p w:rsidR="00656EB4" w:rsidRDefault="0027527F" w:rsidP="003327CE">
      <w:pPr>
        <w:suppressAutoHyphens w:val="0"/>
        <w:wordWrap/>
        <w:overflowPunct w:val="0"/>
        <w:adjustRightInd/>
        <w:spacing w:line="244" w:lineRule="exact"/>
        <w:jc w:val="both"/>
        <w:rPr>
          <w:rFonts w:hAnsi="Times New Roman" w:cs="Times New Roman"/>
          <w:spacing w:val="6"/>
          <w:sz w:val="22"/>
          <w:szCs w:val="22"/>
        </w:rPr>
      </w:pPr>
      <w:r>
        <w:rPr>
          <w:rFonts w:hAnsi="Times New Roman" w:cs="Times New Roman"/>
          <w:noProof/>
          <w:spacing w:val="6"/>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124460</wp:posOffset>
                </wp:positionV>
                <wp:extent cx="5724525" cy="80962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809625"/>
                        </a:xfrm>
                        <a:prstGeom prst="roundRect">
                          <a:avLst>
                            <a:gd name="adj" fmla="val 16667"/>
                          </a:avLst>
                        </a:prstGeom>
                        <a:solidFill>
                          <a:srgbClr val="FFFFFF"/>
                        </a:solidFill>
                        <a:ln w="9525">
                          <a:solidFill>
                            <a:srgbClr val="000000"/>
                          </a:solidFill>
                          <a:round/>
                          <a:headEnd/>
                          <a:tailEnd/>
                        </a:ln>
                      </wps:spPr>
                      <wps:txbx>
                        <w:txbxContent>
                          <w:p w:rsidR="00656EB4" w:rsidRPr="00B07560" w:rsidRDefault="00656EB4" w:rsidP="00656EB4">
                            <w:pPr>
                              <w:suppressAutoHyphens w:val="0"/>
                              <w:wordWrap/>
                              <w:overflowPunct w:val="0"/>
                              <w:adjustRightInd/>
                              <w:spacing w:line="244" w:lineRule="exact"/>
                              <w:rPr>
                                <w:rFonts w:cs="Times New Roman"/>
                                <w:spacing w:val="6"/>
                                <w:sz w:val="22"/>
                                <w:szCs w:val="22"/>
                              </w:rPr>
                            </w:pPr>
                            <w:r w:rsidRPr="00B07560">
                              <w:rPr>
                                <w:rFonts w:hint="eastAsia"/>
                                <w:bCs/>
                                <w:spacing w:val="2"/>
                                <w:sz w:val="22"/>
                                <w:szCs w:val="22"/>
                              </w:rPr>
                              <w:t>戸籍について</w:t>
                            </w:r>
                          </w:p>
                          <w:p w:rsidR="00656EB4" w:rsidRPr="00B07560" w:rsidRDefault="00656EB4" w:rsidP="00AB4500">
                            <w:pPr>
                              <w:suppressAutoHyphens w:val="0"/>
                              <w:wordWrap/>
                              <w:overflowPunct w:val="0"/>
                              <w:adjustRightInd/>
                              <w:spacing w:line="244" w:lineRule="exact"/>
                              <w:ind w:left="232" w:hangingChars="100" w:hanging="232"/>
                              <w:jc w:val="both"/>
                              <w:rPr>
                                <w:rFonts w:cs="Times New Roman"/>
                                <w:spacing w:val="6"/>
                                <w:sz w:val="22"/>
                                <w:szCs w:val="22"/>
                              </w:rPr>
                            </w:pPr>
                            <w:r w:rsidRPr="00B07560">
                              <w:rPr>
                                <w:rFonts w:cs="ＤＦ平成ゴシック体W5" w:hint="eastAsia"/>
                                <w:bCs/>
                                <w:sz w:val="22"/>
                                <w:szCs w:val="22"/>
                              </w:rPr>
                              <w:t>１「戸籍謄本」，「改製原戸籍謄本」，「除籍謄本」という名称の場合もありますが，名称にこだわらず下記のものをご準備ください。</w:t>
                            </w:r>
                          </w:p>
                          <w:p w:rsidR="00656EB4" w:rsidRPr="00B07560" w:rsidRDefault="00656EB4" w:rsidP="00AB4500">
                            <w:pPr>
                              <w:suppressAutoHyphens w:val="0"/>
                              <w:wordWrap/>
                              <w:overflowPunct w:val="0"/>
                              <w:adjustRightInd/>
                              <w:spacing w:line="244" w:lineRule="exact"/>
                              <w:jc w:val="both"/>
                              <w:rPr>
                                <w:rFonts w:cs="Times New Roman"/>
                                <w:spacing w:val="6"/>
                                <w:sz w:val="22"/>
                                <w:szCs w:val="22"/>
                              </w:rPr>
                            </w:pPr>
                            <w:r w:rsidRPr="00B07560">
                              <w:rPr>
                                <w:rFonts w:cs="ＤＦ平成ゴシック体W5" w:hint="eastAsia"/>
                                <w:bCs/>
                                <w:sz w:val="22"/>
                                <w:szCs w:val="22"/>
                              </w:rPr>
                              <w:t>２戸籍は必ず謄本をお取り</w:t>
                            </w:r>
                            <w:r w:rsidR="00AB4500" w:rsidRPr="00B07560">
                              <w:rPr>
                                <w:rFonts w:cs="ＤＦ平成ゴシック体W5" w:hint="eastAsia"/>
                                <w:bCs/>
                                <w:sz w:val="22"/>
                                <w:szCs w:val="22"/>
                              </w:rPr>
                              <w:t>くだ</w:t>
                            </w:r>
                            <w:r w:rsidRPr="00B07560">
                              <w:rPr>
                                <w:rFonts w:cs="ＤＦ平成ゴシック体W5" w:hint="eastAsia"/>
                                <w:bCs/>
                                <w:sz w:val="22"/>
                                <w:szCs w:val="22"/>
                              </w:rPr>
                              <w:t>さい。抄本は不可</w:t>
                            </w:r>
                          </w:p>
                          <w:p w:rsidR="00656EB4" w:rsidRPr="00B07560" w:rsidRDefault="00656E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5pt;margin-top:9.8pt;width:450.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">
                <v:textbox inset="5.85pt,.7pt,5.85pt,.7pt">
                  <w:txbxContent>
                    <w:p w:rsidR="00656EB4" w:rsidRPr="00B07560" w:rsidRDefault="00656EB4" w:rsidP="00656EB4">
                      <w:pPr>
                        <w:suppressAutoHyphens w:val="0"/>
                        <w:wordWrap/>
                        <w:overflowPunct w:val="0"/>
                        <w:adjustRightInd/>
                        <w:spacing w:line="244" w:lineRule="exact"/>
                        <w:rPr>
                          <w:rFonts w:cs="Times New Roman"/>
                          <w:spacing w:val="6"/>
                          <w:sz w:val="22"/>
                          <w:szCs w:val="22"/>
                        </w:rPr>
                      </w:pPr>
                      <w:r w:rsidRPr="00B07560">
                        <w:rPr>
                          <w:rFonts w:hint="eastAsia"/>
                          <w:bCs/>
                          <w:spacing w:val="2"/>
                          <w:sz w:val="22"/>
                          <w:szCs w:val="22"/>
                        </w:rPr>
                        <w:t>戸籍について</w:t>
                      </w:r>
                    </w:p>
                    <w:p w:rsidR="00656EB4" w:rsidRPr="00B07560" w:rsidRDefault="00656EB4" w:rsidP="00AB4500">
                      <w:pPr>
                        <w:suppressAutoHyphens w:val="0"/>
                        <w:wordWrap/>
                        <w:overflowPunct w:val="0"/>
                        <w:adjustRightInd/>
                        <w:spacing w:line="244" w:lineRule="exact"/>
                        <w:ind w:left="232" w:hangingChars="100" w:hanging="232"/>
                        <w:jc w:val="both"/>
                        <w:rPr>
                          <w:rFonts w:cs="Times New Roman"/>
                          <w:spacing w:val="6"/>
                          <w:sz w:val="22"/>
                          <w:szCs w:val="22"/>
                        </w:rPr>
                      </w:pPr>
                      <w:r w:rsidRPr="00B07560">
                        <w:rPr>
                          <w:rFonts w:cs="ＤＦ平成ゴシック体W5" w:hint="eastAsia"/>
                          <w:bCs/>
                          <w:sz w:val="22"/>
                          <w:szCs w:val="22"/>
                        </w:rPr>
                        <w:t>１「戸籍謄本」，「改製原戸籍謄本」，「除籍謄本」という名称の場合もありますが，名称にこだわらず下記のものをご準備ください。</w:t>
                      </w:r>
                    </w:p>
                    <w:p w:rsidR="00656EB4" w:rsidRPr="00B07560" w:rsidRDefault="00656EB4" w:rsidP="00AB4500">
                      <w:pPr>
                        <w:suppressAutoHyphens w:val="0"/>
                        <w:wordWrap/>
                        <w:overflowPunct w:val="0"/>
                        <w:adjustRightInd/>
                        <w:spacing w:line="244" w:lineRule="exact"/>
                        <w:jc w:val="both"/>
                        <w:rPr>
                          <w:rFonts w:cs="Times New Roman"/>
                          <w:spacing w:val="6"/>
                          <w:sz w:val="22"/>
                          <w:szCs w:val="22"/>
                        </w:rPr>
                      </w:pPr>
                      <w:r w:rsidRPr="00B07560">
                        <w:rPr>
                          <w:rFonts w:cs="ＤＦ平成ゴシック体W5" w:hint="eastAsia"/>
                          <w:bCs/>
                          <w:sz w:val="22"/>
                          <w:szCs w:val="22"/>
                        </w:rPr>
                        <w:t>２戸籍は必ず謄本をお取り</w:t>
                      </w:r>
                      <w:r w:rsidR="00AB4500" w:rsidRPr="00B07560">
                        <w:rPr>
                          <w:rFonts w:cs="ＤＦ平成ゴシック体W5" w:hint="eastAsia"/>
                          <w:bCs/>
                          <w:sz w:val="22"/>
                          <w:szCs w:val="22"/>
                        </w:rPr>
                        <w:t>くだ</w:t>
                      </w:r>
                      <w:r w:rsidRPr="00B07560">
                        <w:rPr>
                          <w:rFonts w:cs="ＤＦ平成ゴシック体W5" w:hint="eastAsia"/>
                          <w:bCs/>
                          <w:sz w:val="22"/>
                          <w:szCs w:val="22"/>
                        </w:rPr>
                        <w:t>さい。抄本は不可</w:t>
                      </w:r>
                    </w:p>
                    <w:p w:rsidR="00656EB4" w:rsidRPr="00B07560" w:rsidRDefault="00656EB4"/>
                  </w:txbxContent>
                </v:textbox>
              </v:roundrect>
            </w:pict>
          </mc:Fallback>
        </mc:AlternateContent>
      </w:r>
    </w:p>
    <w:p w:rsidR="00656EB4" w:rsidRDefault="00656EB4" w:rsidP="003327CE">
      <w:pPr>
        <w:suppressAutoHyphens w:val="0"/>
        <w:wordWrap/>
        <w:overflowPunct w:val="0"/>
        <w:adjustRightInd/>
        <w:spacing w:line="244" w:lineRule="exact"/>
        <w:jc w:val="both"/>
        <w:rPr>
          <w:rFonts w:hAnsi="Times New Roman" w:cs="Times New Roman"/>
          <w:spacing w:val="6"/>
          <w:sz w:val="22"/>
          <w:szCs w:val="22"/>
        </w:rPr>
      </w:pPr>
    </w:p>
    <w:p w:rsidR="00AB4500" w:rsidRDefault="00AB4500" w:rsidP="003327CE">
      <w:pPr>
        <w:suppressAutoHyphens w:val="0"/>
        <w:wordWrap/>
        <w:overflowPunct w:val="0"/>
        <w:adjustRightInd/>
        <w:spacing w:line="244" w:lineRule="exact"/>
        <w:jc w:val="both"/>
        <w:rPr>
          <w:rFonts w:hAnsi="Times New Roman" w:cs="Times New Roman"/>
          <w:spacing w:val="6"/>
          <w:sz w:val="22"/>
          <w:szCs w:val="22"/>
        </w:rPr>
      </w:pPr>
    </w:p>
    <w:p w:rsidR="00AB4500" w:rsidRDefault="00AB4500" w:rsidP="003327CE">
      <w:pPr>
        <w:suppressAutoHyphens w:val="0"/>
        <w:wordWrap/>
        <w:overflowPunct w:val="0"/>
        <w:adjustRightInd/>
        <w:spacing w:line="244" w:lineRule="exact"/>
        <w:jc w:val="both"/>
        <w:rPr>
          <w:rFonts w:hAnsi="Times New Roman" w:cs="Times New Roman"/>
          <w:spacing w:val="6"/>
          <w:sz w:val="22"/>
          <w:szCs w:val="22"/>
        </w:rPr>
      </w:pPr>
    </w:p>
    <w:p w:rsidR="00AB4500" w:rsidRDefault="00AB4500" w:rsidP="003327CE">
      <w:pPr>
        <w:suppressAutoHyphens w:val="0"/>
        <w:wordWrap/>
        <w:overflowPunct w:val="0"/>
        <w:adjustRightInd/>
        <w:spacing w:line="244" w:lineRule="exact"/>
        <w:jc w:val="both"/>
        <w:rPr>
          <w:rFonts w:hAnsi="Times New Roman" w:cs="Times New Roman"/>
          <w:spacing w:val="6"/>
          <w:sz w:val="22"/>
          <w:szCs w:val="22"/>
        </w:rPr>
      </w:pPr>
    </w:p>
    <w:p w:rsidR="00AB4500" w:rsidRDefault="00AB4500" w:rsidP="003327CE">
      <w:pPr>
        <w:suppressAutoHyphens w:val="0"/>
        <w:wordWrap/>
        <w:overflowPunct w:val="0"/>
        <w:adjustRightInd/>
        <w:spacing w:line="244" w:lineRule="exact"/>
        <w:jc w:val="both"/>
        <w:rPr>
          <w:rFonts w:hAnsi="Times New Roman" w:cs="Times New Roman"/>
          <w:spacing w:val="6"/>
          <w:sz w:val="22"/>
          <w:szCs w:val="22"/>
        </w:rPr>
      </w:pPr>
    </w:p>
    <w:p w:rsidR="003327CE" w:rsidRPr="003327CE" w:rsidRDefault="003327CE" w:rsidP="003327CE">
      <w:pPr>
        <w:suppressAutoHyphens w:val="0"/>
        <w:wordWrap/>
        <w:overflowPunct w:val="0"/>
        <w:adjustRightInd/>
        <w:spacing w:line="244" w:lineRule="exact"/>
        <w:ind w:left="638" w:hanging="212"/>
        <w:jc w:val="both"/>
        <w:rPr>
          <w:rFonts w:hAnsi="Times New Roman" w:cs="Times New Roman"/>
          <w:spacing w:val="6"/>
        </w:rPr>
      </w:pPr>
    </w:p>
    <w:p w:rsidR="003327CE" w:rsidRPr="00B07560" w:rsidRDefault="00786B1F" w:rsidP="00786B1F">
      <w:pPr>
        <w:suppressAutoHyphens w:val="0"/>
        <w:wordWrap/>
        <w:overflowPunct w:val="0"/>
        <w:adjustRightInd/>
        <w:spacing w:line="244" w:lineRule="exact"/>
        <w:ind w:leftChars="50" w:left="126" w:firstLineChars="50" w:firstLine="116"/>
        <w:jc w:val="both"/>
        <w:rPr>
          <w:rFonts w:ascii="ＭＳ ゴシック" w:eastAsia="ＭＳ ゴシック" w:hAnsi="ＭＳ ゴシック" w:cs="Times New Roman"/>
          <w:spacing w:val="6"/>
          <w:sz w:val="22"/>
          <w:szCs w:val="22"/>
        </w:rPr>
      </w:pPr>
      <w:r>
        <w:rPr>
          <w:rFonts w:ascii="ＭＳ ゴシック" w:eastAsia="ＭＳ ゴシック" w:hAnsi="ＭＳ ゴシック" w:cs="ＤＨＰ平成ゴシックW5" w:hint="eastAsia"/>
          <w:sz w:val="22"/>
          <w:szCs w:val="22"/>
        </w:rPr>
        <w:t xml:space="preserve">１　</w:t>
      </w:r>
      <w:r w:rsidR="003327CE" w:rsidRPr="00B07560">
        <w:rPr>
          <w:rFonts w:ascii="ＭＳ ゴシック" w:eastAsia="ＭＳ ゴシック" w:hAnsi="ＭＳ ゴシック" w:cs="ＤＨＰ平成ゴシックW5" w:hint="eastAsia"/>
          <w:sz w:val="22"/>
          <w:szCs w:val="22"/>
        </w:rPr>
        <w:t>放棄する人が被相続人（亡くなった方）の配偶者のとき</w:t>
      </w:r>
    </w:p>
    <w:p w:rsidR="003327CE" w:rsidRPr="00841DFD" w:rsidRDefault="003327CE" w:rsidP="003327CE">
      <w:pPr>
        <w:suppressAutoHyphens w:val="0"/>
        <w:wordWrap/>
        <w:overflowPunct w:val="0"/>
        <w:adjustRightInd/>
        <w:spacing w:line="244" w:lineRule="exact"/>
        <w:rPr>
          <w:rFonts w:hAnsi="Times New Roman" w:cs="Times New Roman"/>
          <w:spacing w:val="6"/>
          <w:sz w:val="22"/>
          <w:szCs w:val="22"/>
        </w:rPr>
      </w:pPr>
      <w:r w:rsidRPr="00841DFD">
        <w:rPr>
          <w:rFonts w:ascii="Times New Roman" w:hAnsi="Times New Roman" w:cs="Times New Roman"/>
          <w:sz w:val="22"/>
          <w:szCs w:val="22"/>
        </w:rPr>
        <w:t xml:space="preserve">      </w:t>
      </w:r>
      <w:r w:rsidRPr="00841DFD">
        <w:rPr>
          <w:rFonts w:ascii="Times New Roman" w:hAnsi="Times New Roman" w:hint="eastAsia"/>
          <w:sz w:val="22"/>
          <w:szCs w:val="22"/>
        </w:rPr>
        <w:t>□　被相続人の住民票の除票　又は　戸籍附票</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r w:rsidRPr="00841DFD">
        <w:rPr>
          <w:rFonts w:ascii="Times New Roman" w:hAnsi="Times New Roman" w:cs="Times New Roman"/>
          <w:sz w:val="22"/>
          <w:szCs w:val="22"/>
        </w:rPr>
        <w:t xml:space="preserve">      </w:t>
      </w:r>
      <w:r w:rsidRPr="00841DFD">
        <w:rPr>
          <w:rFonts w:ascii="Times New Roman" w:hAnsi="Times New Roman" w:hint="eastAsia"/>
          <w:sz w:val="22"/>
          <w:szCs w:val="22"/>
        </w:rPr>
        <w:t>□　被相続人の死亡時の戸籍（通常は１通）（３か月以内のもの）</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p>
    <w:p w:rsidR="003327CE" w:rsidRPr="00B07560" w:rsidRDefault="003327CE" w:rsidP="003327CE">
      <w:pPr>
        <w:suppressAutoHyphens w:val="0"/>
        <w:wordWrap/>
        <w:overflowPunct w:val="0"/>
        <w:adjustRightInd/>
        <w:spacing w:line="244" w:lineRule="exact"/>
        <w:jc w:val="both"/>
        <w:rPr>
          <w:rFonts w:ascii="ＭＳ ゴシック" w:eastAsia="ＭＳ ゴシック" w:hAnsi="ＭＳ ゴシック" w:cs="Times New Roman"/>
          <w:spacing w:val="6"/>
          <w:sz w:val="22"/>
          <w:szCs w:val="22"/>
        </w:rPr>
      </w:pPr>
      <w:r w:rsidRPr="00B07560">
        <w:rPr>
          <w:rFonts w:ascii="ＭＳ ゴシック" w:eastAsia="ＭＳ ゴシック" w:hAnsi="ＭＳ ゴシック" w:hint="eastAsia"/>
          <w:sz w:val="22"/>
          <w:szCs w:val="22"/>
        </w:rPr>
        <w:t xml:space="preserve">　</w:t>
      </w:r>
      <w:r w:rsidR="00786B1F">
        <w:rPr>
          <w:rFonts w:ascii="ＭＳ ゴシック" w:eastAsia="ＭＳ ゴシック" w:hAnsi="ＭＳ ゴシック" w:hint="eastAsia"/>
          <w:sz w:val="22"/>
          <w:szCs w:val="22"/>
        </w:rPr>
        <w:t>２「</w:t>
      </w:r>
      <w:r w:rsidRPr="00B07560">
        <w:rPr>
          <w:rFonts w:ascii="ＭＳ ゴシック" w:eastAsia="ＭＳ ゴシック" w:hAnsi="ＭＳ ゴシック" w:cs="ＤＨＰ平成ゴシックW5" w:hint="eastAsia"/>
          <w:sz w:val="22"/>
          <w:szCs w:val="22"/>
        </w:rPr>
        <w:t>第一順位」＝放棄する人が被相続人（亡くなった方）の子のとき</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r w:rsidRPr="00841DFD">
        <w:rPr>
          <w:rFonts w:ascii="Times New Roman" w:hAnsi="Times New Roman" w:cs="Times New Roman"/>
          <w:sz w:val="22"/>
          <w:szCs w:val="22"/>
        </w:rPr>
        <w:t xml:space="preserve">      </w:t>
      </w:r>
      <w:r w:rsidRPr="00841DFD">
        <w:rPr>
          <w:rFonts w:ascii="Times New Roman" w:hAnsi="Times New Roman" w:hint="eastAsia"/>
          <w:sz w:val="22"/>
          <w:szCs w:val="22"/>
        </w:rPr>
        <w:t>□　被相続人の住民票の除票　又は　戸籍附票</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r w:rsidRPr="00841DFD">
        <w:rPr>
          <w:rFonts w:ascii="Times New Roman" w:hAnsi="Times New Roman" w:cs="Times New Roman"/>
          <w:sz w:val="22"/>
          <w:szCs w:val="22"/>
        </w:rPr>
        <w:t xml:space="preserve">      </w:t>
      </w:r>
      <w:r w:rsidRPr="00841DFD">
        <w:rPr>
          <w:rFonts w:ascii="Times New Roman" w:hAnsi="Times New Roman" w:hint="eastAsia"/>
          <w:sz w:val="22"/>
          <w:szCs w:val="22"/>
        </w:rPr>
        <w:t>□　被相続人の死亡時の戸籍</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r w:rsidRPr="00841DFD">
        <w:rPr>
          <w:rFonts w:ascii="Times New Roman" w:hAnsi="Times New Roman" w:hint="eastAsia"/>
          <w:sz w:val="22"/>
          <w:szCs w:val="22"/>
        </w:rPr>
        <w:t xml:space="preserve">　　　□　放棄する人の現在の戸籍の謄本（３か月以内のもの）</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r w:rsidRPr="00841DFD">
        <w:rPr>
          <w:rFonts w:ascii="Times New Roman" w:hAnsi="Times New Roman" w:hint="eastAsia"/>
          <w:sz w:val="22"/>
          <w:szCs w:val="22"/>
        </w:rPr>
        <w:t xml:space="preserve">　</w:t>
      </w:r>
    </w:p>
    <w:p w:rsidR="003327CE" w:rsidRPr="00B07560" w:rsidRDefault="00786B1F" w:rsidP="00786B1F">
      <w:pPr>
        <w:suppressAutoHyphens w:val="0"/>
        <w:wordWrap/>
        <w:overflowPunct w:val="0"/>
        <w:adjustRightInd/>
        <w:spacing w:line="244" w:lineRule="exact"/>
        <w:ind w:leftChars="100" w:left="252"/>
        <w:jc w:val="both"/>
        <w:rPr>
          <w:rFonts w:ascii="ＭＳ ゴシック" w:eastAsia="ＭＳ ゴシック" w:hAnsi="ＭＳ ゴシック" w:cs="Times New Roman"/>
          <w:spacing w:val="6"/>
          <w:sz w:val="22"/>
          <w:szCs w:val="22"/>
        </w:rPr>
      </w:pPr>
      <w:r>
        <w:rPr>
          <w:rFonts w:ascii="ＭＳ ゴシック" w:eastAsia="ＭＳ ゴシック" w:hAnsi="ＭＳ ゴシック" w:cs="ＤＨＰ平成ゴシックW5" w:hint="eastAsia"/>
          <w:sz w:val="22"/>
          <w:szCs w:val="22"/>
        </w:rPr>
        <w:t>３</w:t>
      </w:r>
      <w:r w:rsidR="003327CE" w:rsidRPr="00B07560">
        <w:rPr>
          <w:rFonts w:ascii="ＭＳ ゴシック" w:eastAsia="ＭＳ ゴシック" w:hAnsi="ＭＳ ゴシック" w:cs="ＤＨＰ平成ゴシックW5" w:hint="eastAsia"/>
          <w:sz w:val="22"/>
          <w:szCs w:val="22"/>
        </w:rPr>
        <w:t>「第二順位」＝放棄する人が被相続人（亡くなった方）の父母・祖父母等のとき</w:t>
      </w:r>
    </w:p>
    <w:p w:rsidR="003327CE" w:rsidRPr="00841DFD" w:rsidRDefault="003327CE" w:rsidP="003327CE">
      <w:pPr>
        <w:suppressAutoHyphens w:val="0"/>
        <w:wordWrap/>
        <w:overflowPunct w:val="0"/>
        <w:adjustRightInd/>
        <w:spacing w:line="244" w:lineRule="exact"/>
        <w:ind w:left="756" w:hanging="756"/>
        <w:jc w:val="both"/>
        <w:rPr>
          <w:rFonts w:ascii="HG丸ｺﾞｼｯｸM-PRO" w:eastAsia="HG丸ｺﾞｼｯｸM-PRO" w:hAnsi="HG丸ｺﾞｼｯｸM-PRO" w:cs="Times New Roman"/>
          <w:spacing w:val="6"/>
          <w:sz w:val="22"/>
          <w:szCs w:val="22"/>
        </w:rPr>
      </w:pPr>
      <w:r w:rsidRPr="00841DFD">
        <w:rPr>
          <w:rFonts w:ascii="HG丸ｺﾞｼｯｸM-PRO" w:eastAsia="HG丸ｺﾞｼｯｸM-PRO" w:hAnsi="HG丸ｺﾞｼｯｸM-PRO" w:hint="eastAsia"/>
          <w:sz w:val="22"/>
          <w:szCs w:val="22"/>
        </w:rPr>
        <w:t xml:space="preserve">　　※先の順位者がいる場合はその人の相続放棄が受理されていないと申述できません。</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r w:rsidRPr="00841DFD">
        <w:rPr>
          <w:rFonts w:ascii="Times New Roman" w:hAnsi="Times New Roman" w:cs="Times New Roman"/>
          <w:sz w:val="22"/>
          <w:szCs w:val="22"/>
        </w:rPr>
        <w:t xml:space="preserve">      </w:t>
      </w:r>
      <w:r w:rsidRPr="00841DFD">
        <w:rPr>
          <w:rFonts w:ascii="Times New Roman" w:hAnsi="Times New Roman" w:hint="eastAsia"/>
          <w:sz w:val="22"/>
          <w:szCs w:val="22"/>
        </w:rPr>
        <w:t>□　被相続人の住民票の除票　又は　戸籍附票</w:t>
      </w:r>
    </w:p>
    <w:p w:rsidR="003327CE" w:rsidRPr="00841DFD" w:rsidRDefault="003327CE" w:rsidP="003C7464">
      <w:pPr>
        <w:suppressAutoHyphens w:val="0"/>
        <w:wordWrap/>
        <w:overflowPunct w:val="0"/>
        <w:adjustRightInd/>
        <w:spacing w:line="244" w:lineRule="exact"/>
        <w:ind w:left="1006" w:hanging="1006"/>
        <w:jc w:val="both"/>
        <w:rPr>
          <w:rFonts w:hAnsi="Times New Roman" w:cs="Times New Roman"/>
          <w:spacing w:val="6"/>
          <w:sz w:val="22"/>
          <w:szCs w:val="22"/>
        </w:rPr>
      </w:pPr>
      <w:r w:rsidRPr="00841DFD">
        <w:rPr>
          <w:rFonts w:ascii="Times New Roman" w:hAnsi="Times New Roman" w:hint="eastAsia"/>
          <w:sz w:val="22"/>
          <w:szCs w:val="22"/>
        </w:rPr>
        <w:t xml:space="preserve">　　　□　被相続人の出生時に初めて載った戸籍の謄本から死亡時までの戸籍の謄本すべて（被相続人が載っている戸籍を全部取る。）</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r w:rsidRPr="00841DFD">
        <w:rPr>
          <w:rFonts w:ascii="Times New Roman" w:hAnsi="Times New Roman" w:hint="eastAsia"/>
          <w:sz w:val="22"/>
          <w:szCs w:val="22"/>
        </w:rPr>
        <w:t xml:space="preserve">　　　□　放棄する人の現在の戸籍の謄本（３か月以内のもの）</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r w:rsidRPr="00841DFD">
        <w:rPr>
          <w:rFonts w:ascii="Times New Roman" w:hAnsi="Times New Roman" w:hint="eastAsia"/>
          <w:sz w:val="22"/>
          <w:szCs w:val="22"/>
        </w:rPr>
        <w:t xml:space="preserve">　</w:t>
      </w:r>
    </w:p>
    <w:p w:rsidR="003327CE" w:rsidRPr="00B07560" w:rsidRDefault="003327CE" w:rsidP="003C7464">
      <w:pPr>
        <w:suppressAutoHyphens w:val="0"/>
        <w:wordWrap/>
        <w:overflowPunct w:val="0"/>
        <w:adjustRightInd/>
        <w:spacing w:line="244" w:lineRule="exact"/>
        <w:jc w:val="both"/>
        <w:rPr>
          <w:rFonts w:ascii="ＭＳ ゴシック" w:eastAsia="ＭＳ ゴシック" w:hAnsi="ＭＳ ゴシック" w:cs="Times New Roman"/>
          <w:spacing w:val="6"/>
          <w:sz w:val="22"/>
          <w:szCs w:val="22"/>
        </w:rPr>
      </w:pPr>
      <w:r w:rsidRPr="00B07560">
        <w:rPr>
          <w:rFonts w:ascii="ＭＳ ゴシック" w:eastAsia="ＭＳ ゴシック" w:hAnsi="ＭＳ ゴシック" w:hint="eastAsia"/>
          <w:sz w:val="22"/>
          <w:szCs w:val="22"/>
        </w:rPr>
        <w:t xml:space="preserve">　</w:t>
      </w:r>
      <w:r w:rsidR="00786B1F">
        <w:rPr>
          <w:rFonts w:ascii="ＭＳ ゴシック" w:eastAsia="ＭＳ ゴシック" w:hAnsi="ＭＳ ゴシック" w:hint="eastAsia"/>
          <w:sz w:val="22"/>
          <w:szCs w:val="22"/>
        </w:rPr>
        <w:t>４</w:t>
      </w:r>
      <w:r w:rsidRPr="00B07560">
        <w:rPr>
          <w:rFonts w:ascii="ＭＳ ゴシック" w:eastAsia="ＭＳ ゴシック" w:hAnsi="ＭＳ ゴシック" w:cs="ＤＦ平成ゴシック体W5" w:hint="eastAsia"/>
          <w:sz w:val="22"/>
          <w:szCs w:val="22"/>
        </w:rPr>
        <w:t>「第三順位」＝放棄する人が被相続人（亡くなった方）の兄弟姉妹のとき</w:t>
      </w:r>
    </w:p>
    <w:p w:rsidR="003327CE" w:rsidRPr="00841DFD" w:rsidRDefault="003327CE" w:rsidP="003327CE">
      <w:pPr>
        <w:suppressAutoHyphens w:val="0"/>
        <w:wordWrap/>
        <w:overflowPunct w:val="0"/>
        <w:adjustRightInd/>
        <w:spacing w:line="244" w:lineRule="exact"/>
        <w:ind w:left="756" w:hanging="756"/>
        <w:jc w:val="both"/>
        <w:rPr>
          <w:rFonts w:ascii="HG丸ｺﾞｼｯｸM-PRO" w:eastAsia="HG丸ｺﾞｼｯｸM-PRO" w:hAnsi="HG丸ｺﾞｼｯｸM-PRO" w:cs="Times New Roman"/>
          <w:spacing w:val="6"/>
          <w:sz w:val="22"/>
          <w:szCs w:val="22"/>
        </w:rPr>
      </w:pPr>
      <w:r w:rsidRPr="00841DFD">
        <w:rPr>
          <w:rFonts w:ascii="HG丸ｺﾞｼｯｸM-PRO" w:eastAsia="HG丸ｺﾞｼｯｸM-PRO" w:hAnsi="HG丸ｺﾞｼｯｸM-PRO" w:hint="eastAsia"/>
          <w:sz w:val="22"/>
          <w:szCs w:val="22"/>
        </w:rPr>
        <w:t xml:space="preserve">　　※先の順位者がいる場合はその人の相続放棄が受理されていないと申述できません。</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r w:rsidRPr="00841DFD">
        <w:rPr>
          <w:rFonts w:ascii="Times New Roman" w:hAnsi="Times New Roman" w:cs="Times New Roman"/>
          <w:sz w:val="22"/>
          <w:szCs w:val="22"/>
        </w:rPr>
        <w:t xml:space="preserve">      </w:t>
      </w:r>
      <w:r w:rsidRPr="00841DFD">
        <w:rPr>
          <w:rFonts w:ascii="Times New Roman" w:hAnsi="Times New Roman" w:hint="eastAsia"/>
          <w:sz w:val="22"/>
          <w:szCs w:val="22"/>
        </w:rPr>
        <w:t>□　被相続人の住民票の除票　又は　戸籍附票</w:t>
      </w:r>
    </w:p>
    <w:p w:rsidR="003327CE" w:rsidRPr="00841DFD" w:rsidRDefault="003327CE" w:rsidP="003C7464">
      <w:pPr>
        <w:suppressAutoHyphens w:val="0"/>
        <w:wordWrap/>
        <w:overflowPunct w:val="0"/>
        <w:adjustRightInd/>
        <w:spacing w:line="244" w:lineRule="exact"/>
        <w:ind w:left="1006" w:hanging="1006"/>
        <w:jc w:val="both"/>
        <w:rPr>
          <w:rFonts w:hAnsi="Times New Roman" w:cs="Times New Roman"/>
          <w:spacing w:val="6"/>
          <w:sz w:val="22"/>
          <w:szCs w:val="22"/>
        </w:rPr>
      </w:pPr>
      <w:r w:rsidRPr="00841DFD">
        <w:rPr>
          <w:rFonts w:ascii="Times New Roman" w:hAnsi="Times New Roman" w:hint="eastAsia"/>
          <w:sz w:val="22"/>
          <w:szCs w:val="22"/>
        </w:rPr>
        <w:t xml:space="preserve">　　　□　被相続人の出生時に初めて載った戸籍の謄本から死亡時までの戸籍の謄本すべて（被相続人が載っている戸籍を全部取る。）</w:t>
      </w:r>
    </w:p>
    <w:p w:rsidR="003327CE" w:rsidRPr="00841DFD" w:rsidRDefault="003327CE" w:rsidP="003327CE">
      <w:pPr>
        <w:suppressAutoHyphens w:val="0"/>
        <w:wordWrap/>
        <w:overflowPunct w:val="0"/>
        <w:adjustRightInd/>
        <w:spacing w:line="244" w:lineRule="exact"/>
        <w:jc w:val="both"/>
        <w:rPr>
          <w:rFonts w:hAnsi="Times New Roman" w:cs="Times New Roman"/>
          <w:spacing w:val="6"/>
          <w:sz w:val="22"/>
          <w:szCs w:val="22"/>
        </w:rPr>
      </w:pPr>
      <w:r w:rsidRPr="00841DFD">
        <w:rPr>
          <w:rFonts w:ascii="Times New Roman" w:hAnsi="Times New Roman" w:hint="eastAsia"/>
          <w:sz w:val="22"/>
          <w:szCs w:val="22"/>
        </w:rPr>
        <w:t xml:space="preserve">　　　□　放棄する人の現在の戸籍の謄本（３か月以内のもの）</w:t>
      </w:r>
    </w:p>
    <w:p w:rsidR="003327CE" w:rsidRPr="00841DFD" w:rsidRDefault="003327CE" w:rsidP="003C7464">
      <w:pPr>
        <w:suppressAutoHyphens w:val="0"/>
        <w:wordWrap/>
        <w:overflowPunct w:val="0"/>
        <w:adjustRightInd/>
        <w:spacing w:line="244" w:lineRule="exact"/>
        <w:ind w:leftChars="50" w:left="1054" w:hangingChars="400" w:hanging="928"/>
        <w:jc w:val="both"/>
        <w:rPr>
          <w:rFonts w:hAnsi="Times New Roman" w:cs="Times New Roman"/>
          <w:spacing w:val="6"/>
          <w:sz w:val="22"/>
          <w:szCs w:val="22"/>
        </w:rPr>
      </w:pPr>
      <w:r w:rsidRPr="00841DFD">
        <w:rPr>
          <w:rFonts w:ascii="Times New Roman" w:hAnsi="Times New Roman" w:cs="Times New Roman"/>
          <w:sz w:val="22"/>
          <w:szCs w:val="22"/>
        </w:rPr>
        <w:t xml:space="preserve">     </w:t>
      </w:r>
      <w:r w:rsidRPr="00841DFD">
        <w:rPr>
          <w:rFonts w:ascii="Times New Roman" w:hAnsi="Times New Roman" w:hint="eastAsia"/>
          <w:sz w:val="22"/>
          <w:szCs w:val="22"/>
        </w:rPr>
        <w:t>□</w:t>
      </w:r>
      <w:r w:rsidRPr="00841DFD">
        <w:rPr>
          <w:rFonts w:ascii="Times New Roman" w:hAnsi="Times New Roman" w:cs="Times New Roman"/>
          <w:sz w:val="22"/>
          <w:szCs w:val="22"/>
        </w:rPr>
        <w:t xml:space="preserve"> </w:t>
      </w:r>
      <w:r w:rsidR="003C7464">
        <w:rPr>
          <w:rFonts w:ascii="Times New Roman" w:hAnsi="Times New Roman" w:cs="Times New Roman"/>
          <w:sz w:val="22"/>
          <w:szCs w:val="22"/>
        </w:rPr>
        <w:t xml:space="preserve"> </w:t>
      </w:r>
      <w:r w:rsidRPr="00841DFD">
        <w:rPr>
          <w:rFonts w:ascii="Times New Roman" w:hAnsi="Times New Roman" w:hint="eastAsia"/>
          <w:spacing w:val="-6"/>
          <w:sz w:val="22"/>
          <w:szCs w:val="22"/>
        </w:rPr>
        <w:t>被相続人の父母･祖父母の死亡の記載</w:t>
      </w:r>
      <w:r w:rsidR="003C7464">
        <w:rPr>
          <w:rFonts w:ascii="Times New Roman" w:hAnsi="Times New Roman" w:hint="eastAsia"/>
          <w:spacing w:val="-6"/>
          <w:sz w:val="22"/>
          <w:szCs w:val="22"/>
        </w:rPr>
        <w:t>が</w:t>
      </w:r>
      <w:r w:rsidRPr="00841DFD">
        <w:rPr>
          <w:rFonts w:ascii="Times New Roman" w:hAnsi="Times New Roman" w:hint="eastAsia"/>
          <w:spacing w:val="-6"/>
          <w:sz w:val="22"/>
          <w:szCs w:val="22"/>
        </w:rPr>
        <w:t>ある戸籍の謄本</w:t>
      </w:r>
    </w:p>
    <w:p w:rsidR="003327CE" w:rsidRPr="00841DFD" w:rsidRDefault="003327CE" w:rsidP="00841DFD">
      <w:pPr>
        <w:suppressAutoHyphens w:val="0"/>
        <w:wordWrap/>
        <w:overflowPunct w:val="0"/>
        <w:adjustRightInd/>
        <w:spacing w:beforeLines="50" w:before="190" w:line="244" w:lineRule="exact"/>
        <w:ind w:firstLineChars="100" w:firstLine="232"/>
        <w:jc w:val="both"/>
        <w:rPr>
          <w:rFonts w:hAnsi="Times New Roman" w:cs="Times New Roman"/>
          <w:spacing w:val="6"/>
          <w:sz w:val="22"/>
          <w:szCs w:val="22"/>
        </w:rPr>
      </w:pPr>
      <w:r w:rsidRPr="00841DFD">
        <w:rPr>
          <w:rFonts w:ascii="Times New Roman" w:hAnsi="Times New Roman" w:hint="eastAsia"/>
          <w:sz w:val="22"/>
          <w:szCs w:val="22"/>
        </w:rPr>
        <w:t>＊＊＊＊＊＊＊＊＊＊＊＊＊＊＊＊＊＊＊＊＊＊＊＊＊＊＊＊＊＊＊＊</w:t>
      </w:r>
      <w:r w:rsidR="00841DFD" w:rsidRPr="00841DFD">
        <w:rPr>
          <w:rFonts w:ascii="Times New Roman" w:hAnsi="Times New Roman" w:hint="eastAsia"/>
          <w:sz w:val="22"/>
          <w:szCs w:val="22"/>
        </w:rPr>
        <w:t>＊＊＊</w:t>
      </w:r>
      <w:r w:rsidRPr="00841DFD">
        <w:rPr>
          <w:rFonts w:ascii="Times New Roman" w:hAnsi="Times New Roman" w:hint="eastAsia"/>
          <w:sz w:val="22"/>
          <w:szCs w:val="22"/>
        </w:rPr>
        <w:t>＊＊＊＊</w:t>
      </w:r>
    </w:p>
    <w:p w:rsidR="003327CE" w:rsidRPr="00841DFD" w:rsidRDefault="003327CE" w:rsidP="00841DFD">
      <w:pPr>
        <w:suppressAutoHyphens w:val="0"/>
        <w:wordWrap/>
        <w:overflowPunct w:val="0"/>
        <w:adjustRightInd/>
        <w:spacing w:beforeLines="50" w:before="190" w:line="244" w:lineRule="exact"/>
        <w:ind w:firstLineChars="100" w:firstLine="232"/>
        <w:jc w:val="both"/>
        <w:rPr>
          <w:rFonts w:hAnsi="Times New Roman" w:cs="Times New Roman"/>
          <w:spacing w:val="6"/>
          <w:sz w:val="22"/>
          <w:szCs w:val="22"/>
        </w:rPr>
      </w:pPr>
      <w:r w:rsidRPr="00841DFD">
        <w:rPr>
          <w:rFonts w:ascii="Times New Roman" w:hAnsi="Times New Roman" w:hint="eastAsia"/>
          <w:sz w:val="22"/>
          <w:szCs w:val="22"/>
        </w:rPr>
        <w:t>注</w:t>
      </w:r>
      <w:r w:rsidR="00841DFD">
        <w:rPr>
          <w:rFonts w:ascii="Times New Roman" w:hAnsi="Times New Roman" w:hint="eastAsia"/>
          <w:sz w:val="22"/>
          <w:szCs w:val="22"/>
        </w:rPr>
        <w:t>１</w:t>
      </w:r>
      <w:r w:rsidRPr="00841DFD">
        <w:rPr>
          <w:rFonts w:ascii="Times New Roman" w:hAnsi="Times New Roman" w:hint="eastAsia"/>
          <w:sz w:val="22"/>
          <w:szCs w:val="22"/>
        </w:rPr>
        <w:t xml:space="preserve">　上記戸籍謄本中，重複（共通）する</w:t>
      </w:r>
      <w:r w:rsidR="001D52E5">
        <w:rPr>
          <w:rFonts w:ascii="Times New Roman" w:hAnsi="Times New Roman" w:hint="eastAsia"/>
          <w:sz w:val="22"/>
          <w:szCs w:val="22"/>
        </w:rPr>
        <w:t>もの</w:t>
      </w:r>
      <w:r w:rsidRPr="00841DFD">
        <w:rPr>
          <w:rFonts w:ascii="Times New Roman" w:hAnsi="Times New Roman" w:hint="eastAsia"/>
          <w:sz w:val="22"/>
          <w:szCs w:val="22"/>
        </w:rPr>
        <w:t>は</w:t>
      </w:r>
      <w:r w:rsidR="001D52E5">
        <w:rPr>
          <w:rFonts w:ascii="Times New Roman" w:hAnsi="Times New Roman" w:hint="eastAsia"/>
          <w:sz w:val="22"/>
          <w:szCs w:val="22"/>
        </w:rPr>
        <w:t>，</w:t>
      </w:r>
      <w:r w:rsidRPr="00841DFD">
        <w:rPr>
          <w:rFonts w:ascii="Times New Roman" w:hAnsi="Times New Roman" w:hint="eastAsia"/>
          <w:sz w:val="22"/>
          <w:szCs w:val="22"/>
        </w:rPr>
        <w:t>いずれか１通で可</w:t>
      </w:r>
    </w:p>
    <w:p w:rsidR="003327CE" w:rsidRPr="001D52E5" w:rsidRDefault="003327CE" w:rsidP="001D52E5">
      <w:pPr>
        <w:suppressAutoHyphens w:val="0"/>
        <w:wordWrap/>
        <w:overflowPunct w:val="0"/>
        <w:adjustRightInd/>
        <w:spacing w:line="244" w:lineRule="exact"/>
        <w:ind w:leftChars="450" w:left="1598" w:hangingChars="200" w:hanging="464"/>
        <w:jc w:val="both"/>
        <w:rPr>
          <w:rFonts w:ascii="HG丸ｺﾞｼｯｸM-PRO" w:eastAsia="HG丸ｺﾞｼｯｸM-PRO" w:hAnsi="HG丸ｺﾞｼｯｸM-PRO" w:cs="Times New Roman"/>
          <w:spacing w:val="6"/>
          <w:sz w:val="22"/>
          <w:szCs w:val="22"/>
        </w:rPr>
      </w:pPr>
      <w:r w:rsidRPr="001D52E5">
        <w:rPr>
          <w:rFonts w:ascii="HG丸ｺﾞｼｯｸM-PRO" w:eastAsia="HG丸ｺﾞｼｯｸM-PRO" w:hAnsi="HG丸ｺﾞｼｯｸM-PRO" w:hint="eastAsia"/>
          <w:color w:val="FF0000"/>
          <w:sz w:val="22"/>
          <w:szCs w:val="22"/>
        </w:rPr>
        <w:t>→　先順位者の放棄が受理されている場合，被相続人の住民票除票等共通のものは後順位者の申立時にあっては要しないこととしている。</w:t>
      </w:r>
    </w:p>
    <w:p w:rsidR="003327CE" w:rsidRPr="00841DFD" w:rsidRDefault="003327CE" w:rsidP="001D52E5">
      <w:pPr>
        <w:suppressAutoHyphens w:val="0"/>
        <w:wordWrap/>
        <w:overflowPunct w:val="0"/>
        <w:adjustRightInd/>
        <w:spacing w:line="244" w:lineRule="exact"/>
        <w:ind w:leftChars="200" w:left="736" w:hangingChars="100" w:hanging="232"/>
        <w:jc w:val="both"/>
        <w:rPr>
          <w:rFonts w:hAnsi="Times New Roman" w:cs="Times New Roman"/>
          <w:spacing w:val="6"/>
          <w:sz w:val="22"/>
          <w:szCs w:val="22"/>
        </w:rPr>
      </w:pPr>
      <w:r w:rsidRPr="00841DFD">
        <w:rPr>
          <w:rFonts w:ascii="Times New Roman" w:hAnsi="Times New Roman" w:hint="eastAsia"/>
          <w:sz w:val="22"/>
          <w:szCs w:val="22"/>
        </w:rPr>
        <w:t>２　相続人のうちに代襲相続人が含まれる場合，本来の相続人が死亡した記載のある戸籍謄本も必要</w:t>
      </w:r>
      <w:r w:rsidR="0098151E">
        <w:rPr>
          <w:rFonts w:ascii="Times New Roman" w:hAnsi="Times New Roman" w:hint="eastAsia"/>
          <w:sz w:val="22"/>
          <w:szCs w:val="22"/>
        </w:rPr>
        <w:t>です。</w:t>
      </w:r>
    </w:p>
    <w:p w:rsidR="003327CE" w:rsidRPr="00841DFD" w:rsidRDefault="003327CE" w:rsidP="001D52E5">
      <w:pPr>
        <w:suppressAutoHyphens w:val="0"/>
        <w:wordWrap/>
        <w:overflowPunct w:val="0"/>
        <w:adjustRightInd/>
        <w:spacing w:line="244" w:lineRule="exact"/>
        <w:ind w:leftChars="200" w:left="736" w:hangingChars="100" w:hanging="232"/>
        <w:jc w:val="both"/>
        <w:rPr>
          <w:rFonts w:hAnsi="Times New Roman" w:cs="Times New Roman"/>
          <w:spacing w:val="6"/>
          <w:sz w:val="22"/>
          <w:szCs w:val="22"/>
        </w:rPr>
      </w:pPr>
      <w:r w:rsidRPr="00841DFD">
        <w:rPr>
          <w:rFonts w:ascii="Times New Roman" w:hAnsi="Times New Roman" w:hint="eastAsia"/>
          <w:sz w:val="22"/>
          <w:szCs w:val="22"/>
        </w:rPr>
        <w:t>３　放棄する人が未成年者及び被後見人の場合は，法定代理人である親権者や後見人の戸籍謄本又は登記事項証明書（特別代理人の場合は選任審判書謄本）が別に必要となることがあります。</w:t>
      </w:r>
    </w:p>
    <w:p w:rsidR="003327CE" w:rsidRPr="00841DFD" w:rsidRDefault="003327CE" w:rsidP="001D52E5">
      <w:pPr>
        <w:suppressAutoHyphens w:val="0"/>
        <w:wordWrap/>
        <w:overflowPunct w:val="0"/>
        <w:adjustRightInd/>
        <w:spacing w:line="244" w:lineRule="exact"/>
        <w:ind w:left="696" w:hangingChars="300" w:hanging="696"/>
        <w:jc w:val="both"/>
        <w:rPr>
          <w:rFonts w:hAnsi="Times New Roman" w:cs="Times New Roman"/>
          <w:spacing w:val="6"/>
          <w:sz w:val="22"/>
          <w:szCs w:val="22"/>
        </w:rPr>
      </w:pPr>
      <w:r w:rsidRPr="00841DFD">
        <w:rPr>
          <w:rFonts w:ascii="Times New Roman" w:hAnsi="Times New Roman" w:cs="Times New Roman"/>
          <w:sz w:val="22"/>
          <w:szCs w:val="22"/>
        </w:rPr>
        <w:t xml:space="preserve">  </w:t>
      </w:r>
      <w:r w:rsidR="001D52E5">
        <w:rPr>
          <w:rFonts w:ascii="Times New Roman" w:hAnsi="Times New Roman" w:cs="Times New Roman"/>
          <w:sz w:val="22"/>
          <w:szCs w:val="22"/>
        </w:rPr>
        <w:t xml:space="preserve"> </w:t>
      </w:r>
      <w:r w:rsidRPr="00841DFD">
        <w:rPr>
          <w:rFonts w:ascii="Times New Roman" w:hAnsi="Times New Roman" w:cs="Times New Roman"/>
          <w:sz w:val="22"/>
          <w:szCs w:val="22"/>
        </w:rPr>
        <w:t xml:space="preserve">   </w:t>
      </w:r>
      <w:r w:rsidR="001D52E5">
        <w:rPr>
          <w:rFonts w:ascii="Times New Roman" w:hAnsi="Times New Roman" w:cs="Times New Roman"/>
          <w:sz w:val="22"/>
          <w:szCs w:val="22"/>
        </w:rPr>
        <w:t xml:space="preserve"> </w:t>
      </w:r>
      <w:r w:rsidRPr="00841DFD">
        <w:rPr>
          <w:rFonts w:ascii="Times New Roman" w:hAnsi="Times New Roman" w:cs="Times New Roman"/>
          <w:sz w:val="22"/>
          <w:szCs w:val="22"/>
        </w:rPr>
        <w:t xml:space="preserve"> </w:t>
      </w:r>
      <w:r w:rsidRPr="00841DFD">
        <w:rPr>
          <w:rFonts w:ascii="Times New Roman" w:hAnsi="Times New Roman" w:hint="eastAsia"/>
          <w:sz w:val="22"/>
          <w:szCs w:val="22"/>
        </w:rPr>
        <w:t>また，放棄する人や被相続人が外国人の方の場合は，お取りいただく書類が異なりますので，当庁１階の家事手続案内室でお尋ね</w:t>
      </w:r>
      <w:r w:rsidR="007F5B02">
        <w:rPr>
          <w:rFonts w:ascii="Times New Roman" w:hAnsi="Times New Roman" w:hint="eastAsia"/>
          <w:sz w:val="22"/>
          <w:szCs w:val="22"/>
        </w:rPr>
        <w:t>くださ</w:t>
      </w:r>
      <w:r w:rsidRPr="00841DFD">
        <w:rPr>
          <w:rFonts w:ascii="Times New Roman" w:hAnsi="Times New Roman" w:hint="eastAsia"/>
          <w:sz w:val="22"/>
          <w:szCs w:val="22"/>
        </w:rPr>
        <w:t>い。</w:t>
      </w:r>
    </w:p>
    <w:p w:rsidR="003327CE" w:rsidRPr="00841DFD" w:rsidRDefault="003327CE" w:rsidP="009411CC">
      <w:pPr>
        <w:suppressAutoHyphens w:val="0"/>
        <w:wordWrap/>
        <w:overflowPunct w:val="0"/>
        <w:adjustRightInd/>
        <w:spacing w:line="244" w:lineRule="exact"/>
        <w:ind w:firstLineChars="200" w:firstLine="464"/>
        <w:jc w:val="both"/>
        <w:rPr>
          <w:rFonts w:hAnsi="Times New Roman" w:cs="Times New Roman"/>
          <w:spacing w:val="6"/>
          <w:sz w:val="22"/>
          <w:szCs w:val="22"/>
        </w:rPr>
      </w:pPr>
      <w:r w:rsidRPr="00841DFD">
        <w:rPr>
          <w:rFonts w:ascii="Times New Roman" w:hAnsi="Times New Roman" w:hint="eastAsia"/>
          <w:sz w:val="22"/>
          <w:szCs w:val="22"/>
        </w:rPr>
        <w:t>４　書類を確認した結果，上記以外の書類の提出をお願いすることもあります。</w:t>
      </w:r>
    </w:p>
    <w:sectPr w:rsidR="003327CE" w:rsidRPr="00841DFD" w:rsidSect="009278EF">
      <w:type w:val="continuous"/>
      <w:pgSz w:w="11906" w:h="16838"/>
      <w:pgMar w:top="1984" w:right="850" w:bottom="1530" w:left="1700" w:header="720" w:footer="720" w:gutter="0"/>
      <w:pgNumType w:start="1"/>
      <w:cols w:space="720"/>
      <w:noEndnote/>
      <w:docGrid w:type="linesAndChars" w:linePitch="38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38" w:rsidRDefault="00147338">
      <w:r>
        <w:separator/>
      </w:r>
    </w:p>
  </w:endnote>
  <w:endnote w:type="continuationSeparator" w:id="0">
    <w:p w:rsidR="00147338" w:rsidRDefault="00147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ゴシック体W5">
    <w:altName w:val="HGPｺﾞｼｯｸE"/>
    <w:panose1 w:val="020B0509000000000000"/>
    <w:charset w:val="80"/>
    <w:family w:val="auto"/>
    <w:notTrueType/>
    <w:pitch w:val="fixed"/>
    <w:sig w:usb0="00000001" w:usb1="08070000" w:usb2="00000010" w:usb3="00000000" w:csb0="00020000" w:csb1="00000000"/>
  </w:font>
  <w:font w:name="ＤＨＰ平成ゴシックW5">
    <w:altName w:val="HGPｺﾞｼｯｸE"/>
    <w:panose1 w:val="020B05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38" w:rsidRDefault="00147338">
      <w:r>
        <w:rPr>
          <w:rFonts w:hAnsi="Times New Roman" w:cs="Times New Roman"/>
          <w:color w:val="auto"/>
          <w:sz w:val="2"/>
          <w:szCs w:val="2"/>
        </w:rPr>
        <w:continuationSeparator/>
      </w:r>
    </w:p>
  </w:footnote>
  <w:footnote w:type="continuationSeparator" w:id="0">
    <w:p w:rsidR="00147338" w:rsidRDefault="001473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023C76"/>
    <w:multiLevelType w:val="hybridMultilevel"/>
    <w:tmpl w:val="69C2CAAC"/>
    <w:lvl w:ilvl="0" w:tplc="6AEC56D4">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8"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8"/>
  </w:num>
  <w:num w:numId="3">
    <w:abstractNumId w:val="3"/>
  </w:num>
  <w:num w:numId="4">
    <w:abstractNumId w:val="2"/>
  </w:num>
  <w:num w:numId="5">
    <w:abstractNumId w:val="7"/>
  </w:num>
  <w:num w:numId="6">
    <w:abstractNumId w:val="6"/>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3B55"/>
    <w:rsid w:val="00004199"/>
    <w:rsid w:val="00006FD1"/>
    <w:rsid w:val="00014B44"/>
    <w:rsid w:val="000205AA"/>
    <w:rsid w:val="0002798C"/>
    <w:rsid w:val="000310BA"/>
    <w:rsid w:val="00073B00"/>
    <w:rsid w:val="000801E0"/>
    <w:rsid w:val="00083DC7"/>
    <w:rsid w:val="000B3156"/>
    <w:rsid w:val="000B4C01"/>
    <w:rsid w:val="000D4BA5"/>
    <w:rsid w:val="000F29A4"/>
    <w:rsid w:val="000F36BF"/>
    <w:rsid w:val="000F3E42"/>
    <w:rsid w:val="00110CEA"/>
    <w:rsid w:val="00121815"/>
    <w:rsid w:val="00124D28"/>
    <w:rsid w:val="00147338"/>
    <w:rsid w:val="00151640"/>
    <w:rsid w:val="0015254B"/>
    <w:rsid w:val="001B4CFB"/>
    <w:rsid w:val="001D52E5"/>
    <w:rsid w:val="001D6F52"/>
    <w:rsid w:val="001E5BAE"/>
    <w:rsid w:val="001E6CF7"/>
    <w:rsid w:val="00252131"/>
    <w:rsid w:val="0026127E"/>
    <w:rsid w:val="0027527F"/>
    <w:rsid w:val="00284BDA"/>
    <w:rsid w:val="0028739A"/>
    <w:rsid w:val="002B7BD5"/>
    <w:rsid w:val="002C1FFE"/>
    <w:rsid w:val="002D0DF6"/>
    <w:rsid w:val="002D6562"/>
    <w:rsid w:val="002E33AE"/>
    <w:rsid w:val="002E6AAF"/>
    <w:rsid w:val="003042CE"/>
    <w:rsid w:val="00306C34"/>
    <w:rsid w:val="00315A73"/>
    <w:rsid w:val="0033004F"/>
    <w:rsid w:val="003327CE"/>
    <w:rsid w:val="00340295"/>
    <w:rsid w:val="0034343E"/>
    <w:rsid w:val="0034538E"/>
    <w:rsid w:val="00350639"/>
    <w:rsid w:val="0036046A"/>
    <w:rsid w:val="003624DA"/>
    <w:rsid w:val="00371952"/>
    <w:rsid w:val="00397ACF"/>
    <w:rsid w:val="003B763D"/>
    <w:rsid w:val="003C2899"/>
    <w:rsid w:val="003C7464"/>
    <w:rsid w:val="003E2DB0"/>
    <w:rsid w:val="003F280D"/>
    <w:rsid w:val="00435902"/>
    <w:rsid w:val="004477EC"/>
    <w:rsid w:val="004609D4"/>
    <w:rsid w:val="00462DBC"/>
    <w:rsid w:val="0047209A"/>
    <w:rsid w:val="004B5300"/>
    <w:rsid w:val="004E6D10"/>
    <w:rsid w:val="004E6E3B"/>
    <w:rsid w:val="004F23EF"/>
    <w:rsid w:val="004F58B6"/>
    <w:rsid w:val="004F7C5F"/>
    <w:rsid w:val="00514FA2"/>
    <w:rsid w:val="00524EF5"/>
    <w:rsid w:val="00530BE0"/>
    <w:rsid w:val="0055038B"/>
    <w:rsid w:val="00555C34"/>
    <w:rsid w:val="005A0635"/>
    <w:rsid w:val="005A72DA"/>
    <w:rsid w:val="005B34EF"/>
    <w:rsid w:val="005B7F2F"/>
    <w:rsid w:val="005B7F83"/>
    <w:rsid w:val="005C490F"/>
    <w:rsid w:val="005E23E0"/>
    <w:rsid w:val="00635394"/>
    <w:rsid w:val="0065440E"/>
    <w:rsid w:val="00656EB4"/>
    <w:rsid w:val="00681DB1"/>
    <w:rsid w:val="00687162"/>
    <w:rsid w:val="006A7232"/>
    <w:rsid w:val="006B4807"/>
    <w:rsid w:val="006B5457"/>
    <w:rsid w:val="006B7319"/>
    <w:rsid w:val="006D1573"/>
    <w:rsid w:val="006D72A6"/>
    <w:rsid w:val="006E0C08"/>
    <w:rsid w:val="006F02FF"/>
    <w:rsid w:val="006F1AC7"/>
    <w:rsid w:val="00710F32"/>
    <w:rsid w:val="00710F47"/>
    <w:rsid w:val="00774D2B"/>
    <w:rsid w:val="00781128"/>
    <w:rsid w:val="00785539"/>
    <w:rsid w:val="00786B1F"/>
    <w:rsid w:val="00787793"/>
    <w:rsid w:val="007B449C"/>
    <w:rsid w:val="007D70C3"/>
    <w:rsid w:val="007E3518"/>
    <w:rsid w:val="007F5B02"/>
    <w:rsid w:val="00825153"/>
    <w:rsid w:val="008367A4"/>
    <w:rsid w:val="00841DFD"/>
    <w:rsid w:val="008447D9"/>
    <w:rsid w:val="00853A31"/>
    <w:rsid w:val="00855406"/>
    <w:rsid w:val="008563A9"/>
    <w:rsid w:val="00861712"/>
    <w:rsid w:val="0087001D"/>
    <w:rsid w:val="00870D1C"/>
    <w:rsid w:val="008921CC"/>
    <w:rsid w:val="00896182"/>
    <w:rsid w:val="008A6700"/>
    <w:rsid w:val="008E58BF"/>
    <w:rsid w:val="00902203"/>
    <w:rsid w:val="00906580"/>
    <w:rsid w:val="00915B47"/>
    <w:rsid w:val="009278EF"/>
    <w:rsid w:val="009411CC"/>
    <w:rsid w:val="0094193C"/>
    <w:rsid w:val="00954A48"/>
    <w:rsid w:val="009634C8"/>
    <w:rsid w:val="00971103"/>
    <w:rsid w:val="00976216"/>
    <w:rsid w:val="0098151E"/>
    <w:rsid w:val="009C11AC"/>
    <w:rsid w:val="009E19B6"/>
    <w:rsid w:val="009F1936"/>
    <w:rsid w:val="00A051B8"/>
    <w:rsid w:val="00A12B40"/>
    <w:rsid w:val="00A16A5F"/>
    <w:rsid w:val="00A17976"/>
    <w:rsid w:val="00A36660"/>
    <w:rsid w:val="00A5159E"/>
    <w:rsid w:val="00A84449"/>
    <w:rsid w:val="00A86A42"/>
    <w:rsid w:val="00AB4500"/>
    <w:rsid w:val="00AD1405"/>
    <w:rsid w:val="00AE2B57"/>
    <w:rsid w:val="00AF11D9"/>
    <w:rsid w:val="00B07560"/>
    <w:rsid w:val="00B12815"/>
    <w:rsid w:val="00B13227"/>
    <w:rsid w:val="00B156C9"/>
    <w:rsid w:val="00B30E1E"/>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FC5"/>
    <w:rsid w:val="00C341D5"/>
    <w:rsid w:val="00C421C0"/>
    <w:rsid w:val="00C4316B"/>
    <w:rsid w:val="00C46258"/>
    <w:rsid w:val="00C5097F"/>
    <w:rsid w:val="00C54811"/>
    <w:rsid w:val="00C63001"/>
    <w:rsid w:val="00C75471"/>
    <w:rsid w:val="00C90D8D"/>
    <w:rsid w:val="00CA1A37"/>
    <w:rsid w:val="00CC5743"/>
    <w:rsid w:val="00CD321D"/>
    <w:rsid w:val="00D009A9"/>
    <w:rsid w:val="00D0291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E24DDB"/>
    <w:rsid w:val="00E3343D"/>
    <w:rsid w:val="00E4075F"/>
    <w:rsid w:val="00E55248"/>
    <w:rsid w:val="00E77164"/>
    <w:rsid w:val="00E9437D"/>
    <w:rsid w:val="00EA52DE"/>
    <w:rsid w:val="00EB7554"/>
    <w:rsid w:val="00EC2ED9"/>
    <w:rsid w:val="00EC79EC"/>
    <w:rsid w:val="00ED05E8"/>
    <w:rsid w:val="00ED0DE3"/>
    <w:rsid w:val="00ED1160"/>
    <w:rsid w:val="00EE33C9"/>
    <w:rsid w:val="00F03D56"/>
    <w:rsid w:val="00F07A20"/>
    <w:rsid w:val="00F14CF1"/>
    <w:rsid w:val="00F35CE4"/>
    <w:rsid w:val="00F40519"/>
    <w:rsid w:val="00F55E61"/>
    <w:rsid w:val="00F75420"/>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6E70DC5-144C-43BD-B99D-2DA25781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 w:type="character" w:styleId="af1">
    <w:name w:val="annotation reference"/>
    <w:rsid w:val="00656EB4"/>
    <w:rPr>
      <w:sz w:val="18"/>
      <w:szCs w:val="18"/>
    </w:rPr>
  </w:style>
  <w:style w:type="paragraph" w:styleId="af2">
    <w:name w:val="annotation text"/>
    <w:basedOn w:val="a"/>
    <w:link w:val="af3"/>
    <w:rsid w:val="00656EB4"/>
  </w:style>
  <w:style w:type="character" w:customStyle="1" w:styleId="af3">
    <w:name w:val="コメント文字列 (文字)"/>
    <w:link w:val="af2"/>
    <w:rsid w:val="00656EB4"/>
    <w:rPr>
      <w:rFonts w:ascii="ＭＳ 明朝" w:hAnsi="ＭＳ 明朝" w:cs="ＭＳ 明朝"/>
      <w:color w:val="000000"/>
      <w:sz w:val="24"/>
      <w:szCs w:val="24"/>
    </w:rPr>
  </w:style>
  <w:style w:type="paragraph" w:styleId="af4">
    <w:name w:val="annotation subject"/>
    <w:basedOn w:val="af2"/>
    <w:next w:val="af2"/>
    <w:link w:val="af5"/>
    <w:rsid w:val="00656EB4"/>
    <w:rPr>
      <w:b/>
      <w:bCs/>
    </w:rPr>
  </w:style>
  <w:style w:type="character" w:customStyle="1" w:styleId="af5">
    <w:name w:val="コメント内容 (文字)"/>
    <w:link w:val="af4"/>
    <w:rsid w:val="00656EB4"/>
    <w:rPr>
      <w:rFonts w:ascii="ＭＳ 明朝" w:hAnsi="ＭＳ 明朝"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13979">
      <w:bodyDiv w:val="1"/>
      <w:marLeft w:val="0"/>
      <w:marRight w:val="0"/>
      <w:marTop w:val="0"/>
      <w:marBottom w:val="0"/>
      <w:divBdr>
        <w:top w:val="none" w:sz="0" w:space="0" w:color="auto"/>
        <w:left w:val="none" w:sz="0" w:space="0" w:color="auto"/>
        <w:bottom w:val="none" w:sz="0" w:space="0" w:color="auto"/>
        <w:right w:val="none" w:sz="0" w:space="0" w:color="auto"/>
      </w:divBdr>
    </w:div>
    <w:div w:id="20209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47B89-FBBA-43CB-98D9-2370BF5A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350</Words>
  <Characters>1995</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2017-03-03T01:30:00Z</cp:lastPrinted>
  <dcterms:created xsi:type="dcterms:W3CDTF">2017-03-03T01:25:00Z</dcterms:created>
  <dcterms:modified xsi:type="dcterms:W3CDTF">2019-09-03T08:09:00Z</dcterms:modified>
</cp:coreProperties>
</file>