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63" w:rsidRDefault="00BE4963" w:rsidP="00BE4963">
      <w:pPr>
        <w:suppressAutoHyphens w:val="0"/>
        <w:wordWrap/>
        <w:overflowPunct w:val="0"/>
        <w:adjustRightInd/>
        <w:jc w:val="both"/>
        <w:rPr>
          <w:rFonts w:ascii="Times New Roman" w:hAnsi="Times New Roman"/>
        </w:rPr>
      </w:pPr>
      <w:r w:rsidRPr="00BE4963">
        <w:rPr>
          <w:rFonts w:ascii="Times New Roman" w:hAnsi="Times New Roman" w:hint="eastAsia"/>
        </w:rPr>
        <w:t>＜相続財産管理人の選任＞</w:t>
      </w:r>
    </w:p>
    <w:p w:rsidR="00183DB0" w:rsidRPr="00BE4963" w:rsidRDefault="00183DB0" w:rsidP="00BE4963">
      <w:pPr>
        <w:suppressAutoHyphens w:val="0"/>
        <w:wordWrap/>
        <w:overflowPunct w:val="0"/>
        <w:adjustRightInd/>
        <w:jc w:val="both"/>
        <w:rPr>
          <w:rFonts w:hAnsi="Times New Roman" w:cs="Times New Roman"/>
          <w:spacing w:val="6"/>
        </w:rPr>
      </w:pPr>
    </w:p>
    <w:p w:rsidR="00BE4963" w:rsidRPr="00183DB0" w:rsidRDefault="00BE4963" w:rsidP="00BE4963">
      <w:pPr>
        <w:suppressAutoHyphens w:val="0"/>
        <w:wordWrap/>
        <w:overflowPunct w:val="0"/>
        <w:adjustRightInd/>
        <w:jc w:val="both"/>
        <w:rPr>
          <w:rFonts w:hAnsi="Times New Roman" w:cs="Times New Roman"/>
          <w:spacing w:val="6"/>
          <w:sz w:val="22"/>
          <w:szCs w:val="22"/>
        </w:rPr>
      </w:pPr>
      <w:r w:rsidRPr="00183DB0">
        <w:rPr>
          <w:rFonts w:ascii="Times New Roman" w:hAnsi="Times New Roman" w:hint="eastAsia"/>
          <w:sz w:val="22"/>
          <w:szCs w:val="22"/>
        </w:rPr>
        <w:t>１　概要</w:t>
      </w:r>
    </w:p>
    <w:p w:rsidR="00BE4963" w:rsidRPr="00183DB0" w:rsidRDefault="00BE4963" w:rsidP="00183DB0">
      <w:pPr>
        <w:suppressAutoHyphens w:val="0"/>
        <w:wordWrap/>
        <w:overflowPunct w:val="0"/>
        <w:adjustRightInd/>
        <w:ind w:leftChars="100" w:left="240" w:firstLineChars="100" w:firstLine="220"/>
        <w:jc w:val="both"/>
        <w:rPr>
          <w:rFonts w:hAnsi="Times New Roman" w:cs="Times New Roman"/>
          <w:spacing w:val="6"/>
          <w:sz w:val="22"/>
          <w:szCs w:val="22"/>
        </w:rPr>
      </w:pPr>
      <w:r w:rsidRPr="00183DB0">
        <w:rPr>
          <w:rFonts w:ascii="Times New Roman" w:hAnsi="Times New Roman" w:hint="eastAsia"/>
          <w:sz w:val="22"/>
          <w:szCs w:val="22"/>
        </w:rPr>
        <w:t>相続人の存在，不存在が明らかでないとき（相続人全員が相続放棄をして，結果として相続する者がいなくなった場合も含まれる。）には，家庭裁判所は，申立てにより，相続財産の管理人を選任します。</w:t>
      </w:r>
    </w:p>
    <w:p w:rsidR="00BE4963" w:rsidRPr="00183DB0" w:rsidRDefault="00BE4963" w:rsidP="00183DB0">
      <w:pPr>
        <w:suppressAutoHyphens w:val="0"/>
        <w:wordWrap/>
        <w:overflowPunct w:val="0"/>
        <w:adjustRightInd/>
        <w:ind w:leftChars="100" w:left="240" w:firstLineChars="100" w:firstLine="220"/>
        <w:jc w:val="both"/>
        <w:rPr>
          <w:rFonts w:hAnsi="Times New Roman" w:cs="Times New Roman"/>
          <w:spacing w:val="6"/>
          <w:sz w:val="22"/>
          <w:szCs w:val="22"/>
        </w:rPr>
      </w:pPr>
      <w:r w:rsidRPr="00183DB0">
        <w:rPr>
          <w:rFonts w:ascii="Times New Roman" w:hAnsi="Times New Roman" w:hint="eastAsia"/>
          <w:sz w:val="22"/>
          <w:szCs w:val="22"/>
        </w:rPr>
        <w:t>相続財産管理人は，被相続人（亡くなった人）の債権者等に対して被相続人の債務を支払うなどして清算を行い，清算後残った財産を国庫に帰属させることになります。</w:t>
      </w:r>
    </w:p>
    <w:p w:rsidR="00BE4963" w:rsidRPr="00183DB0" w:rsidRDefault="00BE4963" w:rsidP="00183DB0">
      <w:pPr>
        <w:suppressAutoHyphens w:val="0"/>
        <w:wordWrap/>
        <w:overflowPunct w:val="0"/>
        <w:adjustRightInd/>
        <w:ind w:leftChars="100" w:left="240" w:firstLineChars="100" w:firstLine="220"/>
        <w:jc w:val="both"/>
        <w:rPr>
          <w:rFonts w:hAnsi="Times New Roman" w:cs="Times New Roman"/>
          <w:spacing w:val="6"/>
          <w:sz w:val="22"/>
          <w:szCs w:val="22"/>
        </w:rPr>
      </w:pPr>
      <w:r w:rsidRPr="00183DB0">
        <w:rPr>
          <w:rFonts w:ascii="Times New Roman" w:hAnsi="Times New Roman" w:hint="eastAsia"/>
          <w:sz w:val="22"/>
          <w:szCs w:val="22"/>
        </w:rPr>
        <w:t>なお，特別縁故者（被相続人と特別の縁故のあった者）に対する相続財産分与がなされる場合もあります。</w:t>
      </w:r>
    </w:p>
    <w:p w:rsidR="00BE4963" w:rsidRPr="00183DB0" w:rsidRDefault="00BE4963" w:rsidP="00183DB0">
      <w:pPr>
        <w:suppressAutoHyphens w:val="0"/>
        <w:wordWrap/>
        <w:overflowPunct w:val="0"/>
        <w:adjustRightInd/>
        <w:spacing w:beforeLines="50" w:before="200"/>
        <w:jc w:val="both"/>
        <w:rPr>
          <w:rFonts w:hAnsi="Times New Roman" w:cs="Times New Roman"/>
          <w:spacing w:val="6"/>
          <w:sz w:val="22"/>
          <w:szCs w:val="22"/>
        </w:rPr>
      </w:pPr>
      <w:r w:rsidRPr="00183DB0">
        <w:rPr>
          <w:rFonts w:ascii="Times New Roman" w:hAnsi="Times New Roman" w:hint="eastAsia"/>
          <w:sz w:val="22"/>
          <w:szCs w:val="22"/>
        </w:rPr>
        <w:t>２　申立人（申立てができる人）</w:t>
      </w:r>
    </w:p>
    <w:p w:rsidR="00BE4963" w:rsidRDefault="00BE4963" w:rsidP="00283A79">
      <w:pPr>
        <w:suppressAutoHyphens w:val="0"/>
        <w:wordWrap/>
        <w:overflowPunct w:val="0"/>
        <w:adjustRightInd/>
        <w:ind w:firstLineChars="100" w:firstLine="220"/>
        <w:jc w:val="both"/>
        <w:rPr>
          <w:rFonts w:ascii="Times New Roman" w:hAnsi="Times New Roman"/>
          <w:sz w:val="22"/>
          <w:szCs w:val="22"/>
        </w:rPr>
      </w:pPr>
      <w:r w:rsidRPr="00183DB0">
        <w:rPr>
          <w:rFonts w:ascii="Times New Roman" w:hAnsi="Times New Roman" w:hint="eastAsia"/>
          <w:sz w:val="22"/>
          <w:szCs w:val="22"/>
        </w:rPr>
        <w:t>・利害関係人（被相続人の債権者，特定遺贈を受けた者，特別縁故者など）</w:t>
      </w:r>
    </w:p>
    <w:p w:rsidR="00C61F51" w:rsidRPr="00183DB0" w:rsidRDefault="00C61F51" w:rsidP="00283A79">
      <w:pPr>
        <w:suppressAutoHyphens w:val="0"/>
        <w:wordWrap/>
        <w:overflowPunct w:val="0"/>
        <w:adjustRightInd/>
        <w:ind w:firstLineChars="100" w:firstLine="220"/>
        <w:jc w:val="both"/>
        <w:rPr>
          <w:rFonts w:hAnsi="Times New Roman" w:cs="Times New Roman"/>
          <w:spacing w:val="6"/>
          <w:sz w:val="22"/>
          <w:szCs w:val="22"/>
        </w:rPr>
      </w:pPr>
      <w:r>
        <w:rPr>
          <w:rFonts w:ascii="Times New Roman" w:hAnsi="Times New Roman" w:hint="eastAsia"/>
          <w:sz w:val="22"/>
          <w:szCs w:val="22"/>
        </w:rPr>
        <w:t>・検察官</w:t>
      </w:r>
    </w:p>
    <w:p w:rsidR="00BE4963" w:rsidRPr="00183DB0" w:rsidRDefault="00BE4963" w:rsidP="00183DB0">
      <w:pPr>
        <w:suppressAutoHyphens w:val="0"/>
        <w:wordWrap/>
        <w:overflowPunct w:val="0"/>
        <w:adjustRightInd/>
        <w:spacing w:beforeLines="50" w:before="200"/>
        <w:jc w:val="both"/>
        <w:rPr>
          <w:rFonts w:hAnsi="Times New Roman" w:cs="Times New Roman"/>
          <w:spacing w:val="6"/>
          <w:sz w:val="22"/>
          <w:szCs w:val="22"/>
        </w:rPr>
      </w:pPr>
      <w:r w:rsidRPr="00183DB0">
        <w:rPr>
          <w:rFonts w:ascii="Times New Roman" w:hAnsi="Times New Roman" w:hint="eastAsia"/>
          <w:sz w:val="22"/>
          <w:szCs w:val="22"/>
        </w:rPr>
        <w:t>３　申立先</w:t>
      </w:r>
    </w:p>
    <w:p w:rsidR="00BE4963" w:rsidRPr="00183DB0" w:rsidRDefault="00BE4963" w:rsidP="00283A79">
      <w:pPr>
        <w:suppressAutoHyphens w:val="0"/>
        <w:wordWrap/>
        <w:overflowPunct w:val="0"/>
        <w:adjustRightInd/>
        <w:ind w:firstLineChars="100" w:firstLine="220"/>
        <w:jc w:val="both"/>
        <w:rPr>
          <w:rFonts w:hAnsi="Times New Roman" w:cs="Times New Roman"/>
          <w:spacing w:val="6"/>
          <w:sz w:val="22"/>
          <w:szCs w:val="22"/>
        </w:rPr>
      </w:pPr>
      <w:r w:rsidRPr="00183DB0">
        <w:rPr>
          <w:rFonts w:ascii="Times New Roman" w:hAnsi="Times New Roman" w:hint="eastAsia"/>
          <w:sz w:val="22"/>
          <w:szCs w:val="22"/>
        </w:rPr>
        <w:t>・被相続人の最後の住所地の家庭裁判所となります。</w:t>
      </w:r>
    </w:p>
    <w:p w:rsidR="00BE4963" w:rsidRPr="00183DB0" w:rsidRDefault="00BE4963" w:rsidP="00283A79">
      <w:pPr>
        <w:suppressAutoHyphens w:val="0"/>
        <w:wordWrap/>
        <w:overflowPunct w:val="0"/>
        <w:adjustRightInd/>
        <w:ind w:firstLineChars="100" w:firstLine="220"/>
        <w:jc w:val="both"/>
        <w:rPr>
          <w:rFonts w:hAnsi="Times New Roman" w:cs="Times New Roman"/>
          <w:spacing w:val="6"/>
          <w:sz w:val="22"/>
          <w:szCs w:val="22"/>
        </w:rPr>
      </w:pPr>
      <w:r w:rsidRPr="00183DB0">
        <w:rPr>
          <w:rFonts w:ascii="Times New Roman" w:hAnsi="Times New Roman" w:hint="eastAsia"/>
          <w:sz w:val="22"/>
          <w:szCs w:val="22"/>
        </w:rPr>
        <w:t>・被相続人の最後の住所地が東京都内の場合の申立先は，次のとおりです。</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028"/>
        <w:gridCol w:w="3858"/>
      </w:tblGrid>
      <w:tr w:rsidR="00EC1FD2" w:rsidRPr="00183DB0" w:rsidTr="00EC1FD2">
        <w:tc>
          <w:tcPr>
            <w:tcW w:w="5028" w:type="dxa"/>
            <w:tcBorders>
              <w:top w:val="single" w:sz="4" w:space="0" w:color="000000"/>
              <w:left w:val="single" w:sz="4" w:space="0" w:color="000000"/>
              <w:bottom w:val="single" w:sz="4" w:space="0" w:color="000000"/>
              <w:right w:val="single" w:sz="4" w:space="0" w:color="000000"/>
            </w:tcBorders>
            <w:hideMark/>
          </w:tcPr>
          <w:p w:rsidR="00EC1FD2" w:rsidRPr="00183DB0" w:rsidRDefault="00EC1FD2" w:rsidP="00183DB0">
            <w:pPr>
              <w:kinsoku w:val="0"/>
              <w:overflowPunct w:val="0"/>
              <w:autoSpaceDE w:val="0"/>
              <w:autoSpaceDN w:val="0"/>
              <w:spacing w:line="332" w:lineRule="atLeast"/>
              <w:rPr>
                <w:rFonts w:hAnsi="Times New Roman" w:cs="Times New Roman"/>
                <w:spacing w:val="-2"/>
                <w:sz w:val="22"/>
                <w:szCs w:val="22"/>
              </w:rPr>
            </w:pPr>
            <w:r w:rsidRPr="00183DB0">
              <w:rPr>
                <w:rFonts w:ascii="Times New Roman" w:hAnsi="Times New Roman" w:cs="Times New Roman"/>
                <w:spacing w:val="-6"/>
                <w:sz w:val="22"/>
                <w:szCs w:val="22"/>
              </w:rPr>
              <w:t xml:space="preserve">     </w:t>
            </w:r>
            <w:r w:rsidRPr="00183DB0">
              <w:rPr>
                <w:rFonts w:ascii="Times New Roman" w:hAnsi="Times New Roman" w:hint="eastAsia"/>
                <w:spacing w:val="-10"/>
                <w:sz w:val="22"/>
                <w:szCs w:val="22"/>
              </w:rPr>
              <w:t xml:space="preserve">　　（</w:t>
            </w:r>
            <w:r w:rsidR="00183DB0">
              <w:rPr>
                <w:rFonts w:ascii="Times New Roman" w:hAnsi="Times New Roman" w:hint="eastAsia"/>
                <w:spacing w:val="-10"/>
                <w:sz w:val="22"/>
                <w:szCs w:val="22"/>
              </w:rPr>
              <w:t>被相続人の最後の</w:t>
            </w:r>
            <w:r w:rsidRPr="00183DB0">
              <w:rPr>
                <w:rFonts w:ascii="Times New Roman" w:hAnsi="Times New Roman" w:hint="eastAsia"/>
                <w:spacing w:val="-10"/>
                <w:sz w:val="22"/>
                <w:szCs w:val="22"/>
              </w:rPr>
              <w:t>住所地）</w:t>
            </w:r>
          </w:p>
        </w:tc>
        <w:tc>
          <w:tcPr>
            <w:tcW w:w="3858" w:type="dxa"/>
            <w:tcBorders>
              <w:top w:val="single" w:sz="4" w:space="0" w:color="000000"/>
              <w:left w:val="single" w:sz="4" w:space="0" w:color="000000"/>
              <w:bottom w:val="single" w:sz="4" w:space="0" w:color="000000"/>
              <w:right w:val="single" w:sz="4" w:space="0" w:color="000000"/>
            </w:tcBorders>
            <w:hideMark/>
          </w:tcPr>
          <w:p w:rsidR="00EC1FD2" w:rsidRPr="00183DB0" w:rsidRDefault="00EC1FD2">
            <w:pPr>
              <w:kinsoku w:val="0"/>
              <w:overflowPunct w:val="0"/>
              <w:autoSpaceDE w:val="0"/>
              <w:autoSpaceDN w:val="0"/>
              <w:spacing w:line="332" w:lineRule="atLeast"/>
              <w:rPr>
                <w:rFonts w:hAnsi="Times New Roman" w:cs="Times New Roman"/>
                <w:spacing w:val="-2"/>
                <w:sz w:val="22"/>
                <w:szCs w:val="22"/>
              </w:rPr>
            </w:pPr>
            <w:r w:rsidRPr="00183DB0">
              <w:rPr>
                <w:rFonts w:ascii="Times New Roman" w:hAnsi="Times New Roman" w:hint="eastAsia"/>
                <w:spacing w:val="-10"/>
                <w:sz w:val="22"/>
                <w:szCs w:val="22"/>
              </w:rPr>
              <w:t xml:space="preserve">　</w:t>
            </w:r>
            <w:r w:rsidRPr="00183DB0">
              <w:rPr>
                <w:rFonts w:ascii="Times New Roman" w:hAnsi="Times New Roman" w:cs="Times New Roman"/>
                <w:spacing w:val="-6"/>
                <w:sz w:val="22"/>
                <w:szCs w:val="22"/>
              </w:rPr>
              <w:t xml:space="preserve">        </w:t>
            </w:r>
            <w:r w:rsidRPr="00183DB0">
              <w:rPr>
                <w:rFonts w:ascii="Times New Roman" w:hAnsi="Times New Roman" w:hint="eastAsia"/>
                <w:spacing w:val="-10"/>
                <w:sz w:val="22"/>
                <w:szCs w:val="22"/>
              </w:rPr>
              <w:t>（申立先）</w:t>
            </w:r>
          </w:p>
        </w:tc>
      </w:tr>
      <w:tr w:rsidR="00EC1FD2" w:rsidRPr="00183DB0" w:rsidTr="00EC1FD2">
        <w:tc>
          <w:tcPr>
            <w:tcW w:w="5028" w:type="dxa"/>
            <w:tcBorders>
              <w:top w:val="single" w:sz="4" w:space="0" w:color="000000"/>
              <w:left w:val="single" w:sz="4" w:space="0" w:color="000000"/>
              <w:bottom w:val="single" w:sz="4" w:space="0" w:color="000000"/>
              <w:right w:val="single" w:sz="4" w:space="0" w:color="000000"/>
            </w:tcBorders>
            <w:hideMark/>
          </w:tcPr>
          <w:p w:rsidR="00EC1FD2" w:rsidRPr="00183DB0" w:rsidRDefault="00EC1FD2">
            <w:pPr>
              <w:kinsoku w:val="0"/>
              <w:overflowPunct w:val="0"/>
              <w:autoSpaceDE w:val="0"/>
              <w:autoSpaceDN w:val="0"/>
              <w:spacing w:line="332" w:lineRule="atLeast"/>
              <w:rPr>
                <w:rFonts w:hAnsi="Times New Roman" w:cs="Times New Roman"/>
                <w:spacing w:val="-2"/>
                <w:sz w:val="22"/>
                <w:szCs w:val="22"/>
              </w:rPr>
            </w:pPr>
            <w:r w:rsidRPr="00183DB0">
              <w:rPr>
                <w:rFonts w:ascii="Times New Roman" w:hAnsi="Times New Roman" w:cs="Times New Roman"/>
                <w:spacing w:val="-6"/>
                <w:sz w:val="22"/>
                <w:szCs w:val="22"/>
              </w:rPr>
              <w:t xml:space="preserve"> </w:t>
            </w:r>
            <w:r w:rsidRPr="00183DB0">
              <w:rPr>
                <w:rFonts w:ascii="Times New Roman" w:hAnsi="Times New Roman" w:hint="eastAsia"/>
                <w:spacing w:val="-10"/>
                <w:sz w:val="22"/>
                <w:szCs w:val="22"/>
              </w:rPr>
              <w:t>東京２３区内，三宅村，御蔵島村，小笠原村</w:t>
            </w:r>
          </w:p>
        </w:tc>
        <w:tc>
          <w:tcPr>
            <w:tcW w:w="3858" w:type="dxa"/>
            <w:tcBorders>
              <w:top w:val="single" w:sz="4" w:space="0" w:color="000000"/>
              <w:left w:val="single" w:sz="4" w:space="0" w:color="000000"/>
              <w:bottom w:val="single" w:sz="4" w:space="0" w:color="000000"/>
              <w:right w:val="single" w:sz="4" w:space="0" w:color="000000"/>
            </w:tcBorders>
            <w:hideMark/>
          </w:tcPr>
          <w:p w:rsidR="00EC1FD2" w:rsidRPr="00183DB0" w:rsidRDefault="00EC1FD2">
            <w:pPr>
              <w:kinsoku w:val="0"/>
              <w:overflowPunct w:val="0"/>
              <w:autoSpaceDE w:val="0"/>
              <w:autoSpaceDN w:val="0"/>
              <w:spacing w:line="332" w:lineRule="atLeast"/>
              <w:rPr>
                <w:rFonts w:hAnsi="Times New Roman" w:cs="Times New Roman"/>
                <w:spacing w:val="-2"/>
                <w:sz w:val="22"/>
                <w:szCs w:val="22"/>
              </w:rPr>
            </w:pPr>
            <w:r w:rsidRPr="00183DB0">
              <w:rPr>
                <w:rFonts w:ascii="Times New Roman" w:hAnsi="Times New Roman" w:hint="eastAsia"/>
                <w:spacing w:val="-10"/>
                <w:sz w:val="22"/>
                <w:szCs w:val="22"/>
              </w:rPr>
              <w:t xml:space="preserve">　東京家庭裁判所（本庁）</w:t>
            </w:r>
          </w:p>
        </w:tc>
      </w:tr>
      <w:tr w:rsidR="00EC1FD2" w:rsidRPr="00183DB0" w:rsidTr="00EC1FD2">
        <w:tc>
          <w:tcPr>
            <w:tcW w:w="5028" w:type="dxa"/>
            <w:tcBorders>
              <w:top w:val="single" w:sz="4" w:space="0" w:color="000000"/>
              <w:left w:val="single" w:sz="4" w:space="0" w:color="000000"/>
              <w:bottom w:val="single" w:sz="4" w:space="0" w:color="000000"/>
              <w:right w:val="single" w:sz="4" w:space="0" w:color="000000"/>
            </w:tcBorders>
            <w:hideMark/>
          </w:tcPr>
          <w:p w:rsidR="00EC1FD2" w:rsidRPr="00183DB0" w:rsidRDefault="00EC1FD2">
            <w:pPr>
              <w:kinsoku w:val="0"/>
              <w:overflowPunct w:val="0"/>
              <w:autoSpaceDE w:val="0"/>
              <w:autoSpaceDN w:val="0"/>
              <w:spacing w:line="332" w:lineRule="atLeast"/>
              <w:rPr>
                <w:rFonts w:hAnsi="Times New Roman" w:cs="Times New Roman"/>
                <w:spacing w:val="-2"/>
                <w:sz w:val="22"/>
                <w:szCs w:val="22"/>
              </w:rPr>
            </w:pPr>
            <w:r w:rsidRPr="00183DB0">
              <w:rPr>
                <w:rFonts w:ascii="Times New Roman" w:hAnsi="Times New Roman" w:cs="Times New Roman"/>
                <w:spacing w:val="-6"/>
                <w:sz w:val="22"/>
                <w:szCs w:val="22"/>
              </w:rPr>
              <w:t xml:space="preserve"> </w:t>
            </w:r>
            <w:r w:rsidRPr="00183DB0">
              <w:rPr>
                <w:rFonts w:ascii="Times New Roman" w:hAnsi="Times New Roman" w:hint="eastAsia"/>
                <w:spacing w:val="-10"/>
                <w:sz w:val="22"/>
                <w:szCs w:val="22"/>
              </w:rPr>
              <w:t>八丈町，青ヶ島村</w:t>
            </w:r>
          </w:p>
        </w:tc>
        <w:tc>
          <w:tcPr>
            <w:tcW w:w="3858" w:type="dxa"/>
            <w:tcBorders>
              <w:top w:val="single" w:sz="4" w:space="0" w:color="000000"/>
              <w:left w:val="single" w:sz="4" w:space="0" w:color="000000"/>
              <w:bottom w:val="single" w:sz="4" w:space="0" w:color="000000"/>
              <w:right w:val="single" w:sz="4" w:space="0" w:color="000000"/>
            </w:tcBorders>
            <w:hideMark/>
          </w:tcPr>
          <w:p w:rsidR="00EC1FD2" w:rsidRPr="00183DB0" w:rsidRDefault="00EC1FD2">
            <w:pPr>
              <w:kinsoku w:val="0"/>
              <w:overflowPunct w:val="0"/>
              <w:autoSpaceDE w:val="0"/>
              <w:autoSpaceDN w:val="0"/>
              <w:spacing w:line="332" w:lineRule="atLeast"/>
              <w:rPr>
                <w:rFonts w:hAnsi="Times New Roman" w:cs="Times New Roman"/>
                <w:spacing w:val="-2"/>
                <w:sz w:val="22"/>
                <w:szCs w:val="22"/>
              </w:rPr>
            </w:pPr>
            <w:r w:rsidRPr="00183DB0">
              <w:rPr>
                <w:rFonts w:ascii="Times New Roman" w:hAnsi="Times New Roman" w:hint="eastAsia"/>
                <w:spacing w:val="-10"/>
                <w:sz w:val="22"/>
                <w:szCs w:val="22"/>
              </w:rPr>
              <w:t xml:space="preserve">　東京家庭裁判所八丈島出張所</w:t>
            </w:r>
          </w:p>
        </w:tc>
      </w:tr>
      <w:tr w:rsidR="00EC1FD2" w:rsidRPr="00183DB0" w:rsidTr="00EC1FD2">
        <w:tc>
          <w:tcPr>
            <w:tcW w:w="5028" w:type="dxa"/>
            <w:tcBorders>
              <w:top w:val="single" w:sz="4" w:space="0" w:color="000000"/>
              <w:left w:val="single" w:sz="4" w:space="0" w:color="000000"/>
              <w:bottom w:val="single" w:sz="4" w:space="0" w:color="000000"/>
              <w:right w:val="single" w:sz="4" w:space="0" w:color="000000"/>
            </w:tcBorders>
            <w:hideMark/>
          </w:tcPr>
          <w:p w:rsidR="00EC1FD2" w:rsidRPr="00183DB0" w:rsidRDefault="00EC1FD2">
            <w:pPr>
              <w:kinsoku w:val="0"/>
              <w:overflowPunct w:val="0"/>
              <w:autoSpaceDE w:val="0"/>
              <w:autoSpaceDN w:val="0"/>
              <w:spacing w:line="332" w:lineRule="atLeast"/>
              <w:rPr>
                <w:rFonts w:hAnsi="Times New Roman" w:cs="Times New Roman"/>
                <w:spacing w:val="-2"/>
                <w:sz w:val="22"/>
                <w:szCs w:val="22"/>
              </w:rPr>
            </w:pPr>
            <w:r w:rsidRPr="00183DB0">
              <w:rPr>
                <w:rFonts w:ascii="Times New Roman" w:hAnsi="Times New Roman" w:cs="Times New Roman"/>
                <w:spacing w:val="-6"/>
                <w:sz w:val="22"/>
                <w:szCs w:val="22"/>
              </w:rPr>
              <w:t xml:space="preserve"> </w:t>
            </w:r>
            <w:r w:rsidRPr="00183DB0">
              <w:rPr>
                <w:rFonts w:ascii="Times New Roman" w:hAnsi="Times New Roman" w:hint="eastAsia"/>
                <w:spacing w:val="-10"/>
                <w:sz w:val="22"/>
                <w:szCs w:val="22"/>
              </w:rPr>
              <w:t>大島町，利島村，新島村，神津島村</w:t>
            </w:r>
          </w:p>
        </w:tc>
        <w:tc>
          <w:tcPr>
            <w:tcW w:w="3858" w:type="dxa"/>
            <w:tcBorders>
              <w:top w:val="single" w:sz="4" w:space="0" w:color="000000"/>
              <w:left w:val="single" w:sz="4" w:space="0" w:color="000000"/>
              <w:bottom w:val="single" w:sz="4" w:space="0" w:color="000000"/>
              <w:right w:val="single" w:sz="4" w:space="0" w:color="000000"/>
            </w:tcBorders>
            <w:hideMark/>
          </w:tcPr>
          <w:p w:rsidR="00EC1FD2" w:rsidRPr="00183DB0" w:rsidRDefault="00EC1FD2">
            <w:pPr>
              <w:kinsoku w:val="0"/>
              <w:overflowPunct w:val="0"/>
              <w:autoSpaceDE w:val="0"/>
              <w:autoSpaceDN w:val="0"/>
              <w:spacing w:line="332" w:lineRule="atLeast"/>
              <w:rPr>
                <w:rFonts w:hAnsi="Times New Roman" w:cs="Times New Roman"/>
                <w:spacing w:val="-2"/>
                <w:sz w:val="22"/>
                <w:szCs w:val="22"/>
              </w:rPr>
            </w:pPr>
            <w:r w:rsidRPr="00183DB0">
              <w:rPr>
                <w:rFonts w:ascii="Times New Roman" w:hAnsi="Times New Roman" w:hint="eastAsia"/>
                <w:spacing w:val="-10"/>
                <w:sz w:val="22"/>
                <w:szCs w:val="22"/>
              </w:rPr>
              <w:t xml:space="preserve">　東京家庭裁判所伊豆大島出張所</w:t>
            </w:r>
          </w:p>
        </w:tc>
      </w:tr>
      <w:tr w:rsidR="00EC1FD2" w:rsidRPr="00183DB0" w:rsidTr="00EC1FD2">
        <w:tc>
          <w:tcPr>
            <w:tcW w:w="5028" w:type="dxa"/>
            <w:tcBorders>
              <w:top w:val="single" w:sz="4" w:space="0" w:color="000000"/>
              <w:left w:val="single" w:sz="4" w:space="0" w:color="000000"/>
              <w:bottom w:val="single" w:sz="4" w:space="0" w:color="000000"/>
              <w:right w:val="single" w:sz="4" w:space="0" w:color="000000"/>
            </w:tcBorders>
            <w:hideMark/>
          </w:tcPr>
          <w:p w:rsidR="00EC1FD2" w:rsidRPr="00183DB0" w:rsidRDefault="00EC1FD2">
            <w:pPr>
              <w:kinsoku w:val="0"/>
              <w:overflowPunct w:val="0"/>
              <w:autoSpaceDE w:val="0"/>
              <w:autoSpaceDN w:val="0"/>
              <w:spacing w:line="332" w:lineRule="atLeast"/>
              <w:rPr>
                <w:rFonts w:hAnsi="Times New Roman" w:cs="Times New Roman"/>
                <w:spacing w:val="-2"/>
                <w:sz w:val="22"/>
                <w:szCs w:val="22"/>
              </w:rPr>
            </w:pPr>
            <w:r w:rsidRPr="00183DB0">
              <w:rPr>
                <w:rFonts w:ascii="Times New Roman" w:hAnsi="Times New Roman" w:cs="Times New Roman"/>
                <w:spacing w:val="-6"/>
                <w:sz w:val="22"/>
                <w:szCs w:val="22"/>
              </w:rPr>
              <w:t xml:space="preserve"> </w:t>
            </w:r>
            <w:r w:rsidRPr="00183DB0">
              <w:rPr>
                <w:rFonts w:ascii="Times New Roman" w:hAnsi="Times New Roman" w:hint="eastAsia"/>
                <w:spacing w:val="-10"/>
                <w:sz w:val="22"/>
                <w:szCs w:val="22"/>
              </w:rPr>
              <w:t>上記以外の市町村（多摩地区）</w:t>
            </w:r>
          </w:p>
        </w:tc>
        <w:tc>
          <w:tcPr>
            <w:tcW w:w="3858" w:type="dxa"/>
            <w:tcBorders>
              <w:top w:val="single" w:sz="4" w:space="0" w:color="000000"/>
              <w:left w:val="single" w:sz="4" w:space="0" w:color="000000"/>
              <w:bottom w:val="single" w:sz="4" w:space="0" w:color="000000"/>
              <w:right w:val="single" w:sz="4" w:space="0" w:color="000000"/>
            </w:tcBorders>
            <w:hideMark/>
          </w:tcPr>
          <w:p w:rsidR="00EC1FD2" w:rsidRPr="00183DB0" w:rsidRDefault="00EC1FD2">
            <w:pPr>
              <w:kinsoku w:val="0"/>
              <w:overflowPunct w:val="0"/>
              <w:autoSpaceDE w:val="0"/>
              <w:autoSpaceDN w:val="0"/>
              <w:spacing w:line="332" w:lineRule="atLeast"/>
              <w:rPr>
                <w:rFonts w:hAnsi="Times New Roman" w:cs="Times New Roman"/>
                <w:spacing w:val="-2"/>
                <w:sz w:val="22"/>
                <w:szCs w:val="22"/>
              </w:rPr>
            </w:pPr>
            <w:r w:rsidRPr="00183DB0">
              <w:rPr>
                <w:rFonts w:ascii="Times New Roman" w:hAnsi="Times New Roman" w:hint="eastAsia"/>
                <w:spacing w:val="-10"/>
                <w:sz w:val="22"/>
                <w:szCs w:val="22"/>
              </w:rPr>
              <w:t xml:space="preserve">　東京家庭裁判所立川支部</w:t>
            </w:r>
          </w:p>
        </w:tc>
      </w:tr>
    </w:tbl>
    <w:p w:rsidR="00BE4963" w:rsidRPr="00183DB0" w:rsidRDefault="00BE4963" w:rsidP="00183DB0">
      <w:pPr>
        <w:suppressAutoHyphens w:val="0"/>
        <w:wordWrap/>
        <w:overflowPunct w:val="0"/>
        <w:adjustRightInd/>
        <w:spacing w:beforeLines="50" w:before="200"/>
        <w:ind w:left="220" w:hangingChars="100" w:hanging="220"/>
        <w:jc w:val="both"/>
        <w:rPr>
          <w:rFonts w:hAnsi="Times New Roman" w:cs="Times New Roman"/>
          <w:spacing w:val="6"/>
          <w:sz w:val="22"/>
          <w:szCs w:val="22"/>
        </w:rPr>
      </w:pPr>
      <w:r w:rsidRPr="00183DB0">
        <w:rPr>
          <w:rFonts w:ascii="Times New Roman" w:hAnsi="Times New Roman" w:hint="eastAsia"/>
          <w:sz w:val="22"/>
          <w:szCs w:val="22"/>
        </w:rPr>
        <w:t xml:space="preserve">　　被相続人の最後の住所地が東京都以外の場合の管轄については，</w:t>
      </w:r>
      <w:r w:rsidRPr="00E7185D">
        <w:rPr>
          <w:rFonts w:asciiTheme="majorEastAsia" w:eastAsiaTheme="majorEastAsia" w:hAnsiTheme="majorEastAsia" w:hint="eastAsia"/>
          <w:color w:val="0000FF"/>
          <w:sz w:val="22"/>
          <w:szCs w:val="22"/>
          <w:u w:val="single" w:color="0000FF"/>
        </w:rPr>
        <w:t>裁判所ウェブサイトの裁判所の管轄区域</w:t>
      </w:r>
      <w:r w:rsidRPr="00183DB0">
        <w:rPr>
          <w:rFonts w:ascii="Times New Roman" w:hAnsi="Times New Roman" w:hint="eastAsia"/>
          <w:sz w:val="22"/>
          <w:szCs w:val="22"/>
        </w:rPr>
        <w:t>をご覧ください。</w:t>
      </w:r>
    </w:p>
    <w:p w:rsidR="00BE4963" w:rsidRPr="00183DB0" w:rsidRDefault="00BE4963" w:rsidP="00183DB0">
      <w:pPr>
        <w:suppressAutoHyphens w:val="0"/>
        <w:wordWrap/>
        <w:overflowPunct w:val="0"/>
        <w:adjustRightInd/>
        <w:spacing w:beforeLines="50" w:before="200"/>
        <w:jc w:val="both"/>
        <w:rPr>
          <w:rFonts w:hAnsi="Times New Roman" w:cs="Times New Roman"/>
          <w:spacing w:val="6"/>
          <w:sz w:val="22"/>
          <w:szCs w:val="22"/>
        </w:rPr>
      </w:pPr>
      <w:r w:rsidRPr="00183DB0">
        <w:rPr>
          <w:rFonts w:ascii="Times New Roman" w:hAnsi="Times New Roman" w:hint="eastAsia"/>
          <w:sz w:val="22"/>
          <w:szCs w:val="22"/>
        </w:rPr>
        <w:t>４　申立てに必要な費用</w:t>
      </w:r>
    </w:p>
    <w:p w:rsidR="00BE4963" w:rsidRPr="00183DB0" w:rsidRDefault="00BE4963" w:rsidP="00BE4963">
      <w:pPr>
        <w:suppressAutoHyphens w:val="0"/>
        <w:wordWrap/>
        <w:overflowPunct w:val="0"/>
        <w:adjustRightInd/>
        <w:jc w:val="both"/>
        <w:rPr>
          <w:rFonts w:hAnsi="Times New Roman" w:cs="Times New Roman"/>
          <w:spacing w:val="6"/>
          <w:sz w:val="22"/>
          <w:szCs w:val="22"/>
        </w:rPr>
      </w:pPr>
      <w:r w:rsidRPr="00183DB0">
        <w:rPr>
          <w:rFonts w:ascii="Times New Roman" w:hAnsi="Times New Roman" w:cs="Times New Roman"/>
          <w:sz w:val="22"/>
          <w:szCs w:val="22"/>
        </w:rPr>
        <w:t xml:space="preserve">  </w:t>
      </w:r>
      <w:r w:rsidRPr="00183DB0">
        <w:rPr>
          <w:rFonts w:ascii="Times New Roman" w:hAnsi="Times New Roman" w:hint="eastAsia"/>
          <w:sz w:val="22"/>
          <w:szCs w:val="22"/>
        </w:rPr>
        <w:t>・収入印紙・・</w:t>
      </w:r>
      <w:r w:rsidRPr="00183DB0">
        <w:rPr>
          <w:rFonts w:ascii="Times New Roman" w:hAnsi="Times New Roman" w:cs="Times New Roman"/>
          <w:sz w:val="22"/>
          <w:szCs w:val="22"/>
        </w:rPr>
        <w:t>800</w:t>
      </w:r>
      <w:r w:rsidRPr="00183DB0">
        <w:rPr>
          <w:rFonts w:ascii="Times New Roman" w:hAnsi="Times New Roman" w:hint="eastAsia"/>
          <w:sz w:val="22"/>
          <w:szCs w:val="22"/>
        </w:rPr>
        <w:t>円</w:t>
      </w:r>
    </w:p>
    <w:p w:rsidR="008D2C91" w:rsidRDefault="00BE4963" w:rsidP="00BE4963">
      <w:pPr>
        <w:suppressAutoHyphens w:val="0"/>
        <w:wordWrap/>
        <w:overflowPunct w:val="0"/>
        <w:adjustRightInd/>
        <w:rPr>
          <w:rFonts w:ascii="Times New Roman" w:hAnsi="Times New Roman"/>
          <w:sz w:val="22"/>
          <w:szCs w:val="22"/>
        </w:rPr>
      </w:pPr>
      <w:r w:rsidRPr="00183DB0">
        <w:rPr>
          <w:rFonts w:ascii="Times New Roman" w:hAnsi="Times New Roman" w:hint="eastAsia"/>
          <w:sz w:val="22"/>
          <w:szCs w:val="22"/>
        </w:rPr>
        <w:t xml:space="preserve">　・連絡用の郵便切手・・</w:t>
      </w:r>
      <w:r w:rsidR="008D2C91">
        <w:rPr>
          <w:rFonts w:ascii="Times New Roman" w:hAnsi="Times New Roman" w:hint="eastAsia"/>
          <w:sz w:val="22"/>
          <w:szCs w:val="22"/>
        </w:rPr>
        <w:t>100</w:t>
      </w:r>
      <w:r w:rsidR="008D2C91">
        <w:rPr>
          <w:rFonts w:ascii="Times New Roman" w:hAnsi="Times New Roman" w:hint="eastAsia"/>
          <w:sz w:val="22"/>
          <w:szCs w:val="22"/>
        </w:rPr>
        <w:t>円</w:t>
      </w:r>
      <w:r w:rsidR="008D2C91" w:rsidRPr="00183DB0">
        <w:rPr>
          <w:rFonts w:ascii="Times New Roman" w:hAnsi="Times New Roman" w:hint="eastAsia"/>
          <w:sz w:val="22"/>
          <w:szCs w:val="22"/>
        </w:rPr>
        <w:t>×</w:t>
      </w:r>
      <w:r w:rsidR="008D2C91">
        <w:rPr>
          <w:rFonts w:ascii="Times New Roman" w:hAnsi="Times New Roman" w:hint="eastAsia"/>
          <w:sz w:val="22"/>
          <w:szCs w:val="22"/>
        </w:rPr>
        <w:t>2</w:t>
      </w:r>
      <w:r w:rsidR="008D2C91" w:rsidRPr="00183DB0">
        <w:rPr>
          <w:rFonts w:ascii="Times New Roman" w:hAnsi="Times New Roman" w:hint="eastAsia"/>
          <w:sz w:val="22"/>
          <w:szCs w:val="22"/>
        </w:rPr>
        <w:t>枚，</w:t>
      </w:r>
      <w:r w:rsidRPr="00183DB0">
        <w:rPr>
          <w:rFonts w:ascii="Times New Roman" w:hAnsi="Times New Roman" w:cs="Times New Roman"/>
          <w:sz w:val="22"/>
          <w:szCs w:val="22"/>
        </w:rPr>
        <w:t>8</w:t>
      </w:r>
      <w:r w:rsidR="008D2C91">
        <w:rPr>
          <w:rFonts w:ascii="Times New Roman" w:hAnsi="Times New Roman" w:cs="Times New Roman"/>
          <w:sz w:val="22"/>
          <w:szCs w:val="22"/>
        </w:rPr>
        <w:t>4</w:t>
      </w:r>
      <w:r w:rsidRPr="00183DB0">
        <w:rPr>
          <w:rFonts w:ascii="Times New Roman" w:hAnsi="Times New Roman" w:hint="eastAsia"/>
          <w:sz w:val="22"/>
          <w:szCs w:val="22"/>
        </w:rPr>
        <w:t>円×</w:t>
      </w:r>
      <w:r w:rsidR="008D2C91">
        <w:rPr>
          <w:rFonts w:ascii="Times New Roman" w:hAnsi="Times New Roman" w:hint="eastAsia"/>
          <w:sz w:val="22"/>
          <w:szCs w:val="22"/>
        </w:rPr>
        <w:t>8</w:t>
      </w:r>
      <w:r w:rsidRPr="00183DB0">
        <w:rPr>
          <w:rFonts w:ascii="Times New Roman" w:hAnsi="Times New Roman" w:hint="eastAsia"/>
          <w:sz w:val="22"/>
          <w:szCs w:val="22"/>
        </w:rPr>
        <w:t>枚，</w:t>
      </w:r>
      <w:r w:rsidRPr="00183DB0">
        <w:rPr>
          <w:rFonts w:ascii="Times New Roman" w:hAnsi="Times New Roman" w:cs="Times New Roman"/>
          <w:sz w:val="22"/>
          <w:szCs w:val="22"/>
        </w:rPr>
        <w:t>10</w:t>
      </w:r>
      <w:r w:rsidRPr="00183DB0">
        <w:rPr>
          <w:rFonts w:ascii="Times New Roman" w:hAnsi="Times New Roman" w:hint="eastAsia"/>
          <w:sz w:val="22"/>
          <w:szCs w:val="22"/>
        </w:rPr>
        <w:t>円×</w:t>
      </w:r>
      <w:r w:rsidR="008D2C91">
        <w:rPr>
          <w:rFonts w:ascii="Times New Roman" w:hAnsi="Times New Roman" w:hint="eastAsia"/>
          <w:sz w:val="22"/>
          <w:szCs w:val="22"/>
        </w:rPr>
        <w:t>10</w:t>
      </w:r>
      <w:r w:rsidRPr="00183DB0">
        <w:rPr>
          <w:rFonts w:ascii="Times New Roman" w:hAnsi="Times New Roman" w:hint="eastAsia"/>
          <w:sz w:val="22"/>
          <w:szCs w:val="22"/>
        </w:rPr>
        <w:t>枚</w:t>
      </w:r>
      <w:r w:rsidR="008D2C91" w:rsidRPr="00183DB0">
        <w:rPr>
          <w:rFonts w:ascii="Times New Roman" w:hAnsi="Times New Roman" w:hint="eastAsia"/>
          <w:sz w:val="22"/>
          <w:szCs w:val="22"/>
        </w:rPr>
        <w:t>，</w:t>
      </w:r>
      <w:r w:rsidR="008D2C91">
        <w:rPr>
          <w:rFonts w:ascii="Times New Roman" w:hAnsi="Times New Roman" w:hint="eastAsia"/>
          <w:sz w:val="22"/>
          <w:szCs w:val="22"/>
        </w:rPr>
        <w:t>2</w:t>
      </w:r>
      <w:r w:rsidR="008D2C91" w:rsidRPr="00183DB0">
        <w:rPr>
          <w:rFonts w:ascii="Times New Roman" w:hAnsi="Times New Roman" w:hint="eastAsia"/>
          <w:sz w:val="22"/>
          <w:szCs w:val="22"/>
        </w:rPr>
        <w:t>円×</w:t>
      </w:r>
      <w:r w:rsidR="008D2C91">
        <w:rPr>
          <w:rFonts w:ascii="Times New Roman" w:hAnsi="Times New Roman" w:hint="eastAsia"/>
          <w:sz w:val="22"/>
          <w:szCs w:val="22"/>
        </w:rPr>
        <w:t>10</w:t>
      </w:r>
      <w:r w:rsidR="008D2C91" w:rsidRPr="00183DB0">
        <w:rPr>
          <w:rFonts w:ascii="Times New Roman" w:hAnsi="Times New Roman" w:hint="eastAsia"/>
          <w:sz w:val="22"/>
          <w:szCs w:val="22"/>
        </w:rPr>
        <w:t>枚</w:t>
      </w:r>
    </w:p>
    <w:p w:rsidR="00BE4963" w:rsidRPr="00183DB0" w:rsidRDefault="00183DB0" w:rsidP="00BE4963">
      <w:pPr>
        <w:suppressAutoHyphens w:val="0"/>
        <w:wordWrap/>
        <w:overflowPunct w:val="0"/>
        <w:adjustRightInd/>
        <w:rPr>
          <w:rFonts w:hAnsi="Times New Roman" w:cs="Times New Roman"/>
          <w:spacing w:val="6"/>
          <w:sz w:val="22"/>
          <w:szCs w:val="22"/>
        </w:rPr>
      </w:pPr>
      <w:r>
        <w:rPr>
          <w:rFonts w:ascii="Times New Roman" w:hAnsi="Times New Roman" w:hint="eastAsia"/>
          <w:sz w:val="22"/>
          <w:szCs w:val="22"/>
        </w:rPr>
        <w:t xml:space="preserve">　</w:t>
      </w:r>
      <w:r w:rsidR="008D2C91">
        <w:rPr>
          <w:rFonts w:ascii="Times New Roman" w:hAnsi="Times New Roman" w:hint="eastAsia"/>
          <w:sz w:val="22"/>
          <w:szCs w:val="22"/>
        </w:rPr>
        <w:t xml:space="preserve">                                                        </w:t>
      </w:r>
      <w:r>
        <w:rPr>
          <w:rFonts w:ascii="Times New Roman" w:hAnsi="Times New Roman" w:hint="eastAsia"/>
          <w:sz w:val="22"/>
          <w:szCs w:val="22"/>
        </w:rPr>
        <w:t>（</w:t>
      </w:r>
      <w:r w:rsidR="00BE4963" w:rsidRPr="00183DB0">
        <w:rPr>
          <w:rFonts w:ascii="Times New Roman" w:hAnsi="Times New Roman" w:hint="eastAsia"/>
          <w:sz w:val="22"/>
          <w:szCs w:val="22"/>
        </w:rPr>
        <w:t>合計</w:t>
      </w:r>
      <w:r w:rsidR="008D2C91">
        <w:rPr>
          <w:rFonts w:ascii="Times New Roman" w:hAnsi="Times New Roman" w:hint="eastAsia"/>
          <w:sz w:val="22"/>
          <w:szCs w:val="22"/>
        </w:rPr>
        <w:t>992</w:t>
      </w:r>
      <w:bookmarkStart w:id="0" w:name="_GoBack"/>
      <w:bookmarkEnd w:id="0"/>
      <w:r w:rsidR="00BE4963" w:rsidRPr="00183DB0">
        <w:rPr>
          <w:rFonts w:ascii="Times New Roman" w:hAnsi="Times New Roman" w:hint="eastAsia"/>
          <w:sz w:val="22"/>
          <w:szCs w:val="22"/>
        </w:rPr>
        <w:t>円分</w:t>
      </w:r>
      <w:r>
        <w:rPr>
          <w:rFonts w:ascii="Times New Roman" w:hAnsi="Times New Roman" w:hint="eastAsia"/>
          <w:sz w:val="22"/>
          <w:szCs w:val="22"/>
        </w:rPr>
        <w:t>）</w:t>
      </w:r>
    </w:p>
    <w:p w:rsidR="00BE4963" w:rsidRPr="00183DB0" w:rsidRDefault="00BE4963" w:rsidP="00183DB0">
      <w:pPr>
        <w:suppressAutoHyphens w:val="0"/>
        <w:wordWrap/>
        <w:overflowPunct w:val="0"/>
        <w:adjustRightInd/>
        <w:ind w:left="440" w:hangingChars="200" w:hanging="440"/>
        <w:jc w:val="both"/>
        <w:rPr>
          <w:rFonts w:hAnsi="Times New Roman" w:cs="Times New Roman"/>
          <w:spacing w:val="6"/>
          <w:sz w:val="22"/>
          <w:szCs w:val="22"/>
        </w:rPr>
      </w:pPr>
      <w:r w:rsidRPr="00183DB0">
        <w:rPr>
          <w:rFonts w:ascii="Times New Roman" w:hAnsi="Times New Roman" w:hint="eastAsia"/>
          <w:sz w:val="22"/>
          <w:szCs w:val="22"/>
        </w:rPr>
        <w:t xml:space="preserve">　</w:t>
      </w:r>
      <w:r w:rsidRPr="00183DB0">
        <w:rPr>
          <w:rFonts w:ascii="Times New Roman" w:hAnsi="Times New Roman" w:cs="Times New Roman"/>
          <w:sz w:val="22"/>
          <w:szCs w:val="22"/>
        </w:rPr>
        <w:t xml:space="preserve"> </w:t>
      </w:r>
      <w:r w:rsidRPr="00183DB0">
        <w:rPr>
          <w:rFonts w:eastAsia="ＭＳ ゴシック" w:hAnsi="Times New Roman" w:cs="ＭＳ ゴシック" w:hint="eastAsia"/>
          <w:sz w:val="22"/>
          <w:szCs w:val="22"/>
        </w:rPr>
        <w:t>（後日，官報公告料</w:t>
      </w:r>
      <w:r w:rsidR="00C61F51">
        <w:rPr>
          <w:rFonts w:eastAsia="ＭＳ ゴシック" w:hAnsi="Times New Roman" w:cs="ＭＳ ゴシック" w:hint="eastAsia"/>
          <w:sz w:val="22"/>
          <w:szCs w:val="22"/>
        </w:rPr>
        <w:t>等</w:t>
      </w:r>
      <w:r w:rsidRPr="00183DB0">
        <w:rPr>
          <w:rFonts w:eastAsia="ＭＳ ゴシック" w:hAnsi="Times New Roman" w:cs="ＭＳ ゴシック" w:hint="eastAsia"/>
          <w:sz w:val="22"/>
          <w:szCs w:val="22"/>
        </w:rPr>
        <w:t>が必要になります。具体的な金額は，申立てをしていただいた後に担当者からお知らせさせていただきます。）</w:t>
      </w:r>
      <w:r w:rsidRPr="00183DB0">
        <w:rPr>
          <w:rFonts w:ascii="Times New Roman" w:hAnsi="Times New Roman" w:cs="Times New Roman"/>
          <w:sz w:val="22"/>
          <w:szCs w:val="22"/>
        </w:rPr>
        <w:t xml:space="preserve"> </w:t>
      </w:r>
    </w:p>
    <w:p w:rsidR="00BE4963" w:rsidRPr="00183DB0" w:rsidRDefault="00BE4963" w:rsidP="00183DB0">
      <w:pPr>
        <w:suppressAutoHyphens w:val="0"/>
        <w:wordWrap/>
        <w:overflowPunct w:val="0"/>
        <w:adjustRightInd/>
        <w:spacing w:beforeLines="50" w:before="200"/>
        <w:jc w:val="both"/>
        <w:rPr>
          <w:rFonts w:hAnsi="Times New Roman" w:cs="Times New Roman"/>
          <w:spacing w:val="6"/>
          <w:sz w:val="22"/>
          <w:szCs w:val="22"/>
        </w:rPr>
      </w:pPr>
      <w:r w:rsidRPr="00183DB0">
        <w:rPr>
          <w:rFonts w:ascii="Times New Roman" w:hAnsi="Times New Roman" w:hint="eastAsia"/>
          <w:sz w:val="22"/>
          <w:szCs w:val="22"/>
        </w:rPr>
        <w:t>５　申立てに必要な書類</w:t>
      </w:r>
    </w:p>
    <w:p w:rsidR="00BE4963" w:rsidRPr="00183DB0" w:rsidRDefault="00BE4963" w:rsidP="00BE4963">
      <w:pPr>
        <w:suppressAutoHyphens w:val="0"/>
        <w:wordWrap/>
        <w:overflowPunct w:val="0"/>
        <w:adjustRightInd/>
        <w:jc w:val="both"/>
        <w:rPr>
          <w:rFonts w:hAnsi="Times New Roman" w:cs="Times New Roman"/>
          <w:spacing w:val="6"/>
          <w:sz w:val="22"/>
          <w:szCs w:val="22"/>
        </w:rPr>
      </w:pPr>
      <w:r w:rsidRPr="00183DB0">
        <w:rPr>
          <w:rFonts w:ascii="Times New Roman" w:hAnsi="Times New Roman" w:hint="eastAsia"/>
          <w:sz w:val="22"/>
          <w:szCs w:val="22"/>
        </w:rPr>
        <w:t xml:space="preserve">　・申立書１通･･【申立書】･【申立書記載例】を参照</w:t>
      </w:r>
    </w:p>
    <w:p w:rsidR="00183DB0" w:rsidRDefault="00BE4963" w:rsidP="00BE4963">
      <w:pPr>
        <w:suppressAutoHyphens w:val="0"/>
        <w:wordWrap/>
        <w:overflowPunct w:val="0"/>
        <w:adjustRightInd/>
        <w:jc w:val="both"/>
        <w:rPr>
          <w:rFonts w:ascii="Times New Roman" w:hAnsi="Times New Roman"/>
          <w:sz w:val="22"/>
          <w:szCs w:val="22"/>
        </w:rPr>
      </w:pPr>
      <w:r w:rsidRPr="00183DB0">
        <w:rPr>
          <w:rFonts w:ascii="Times New Roman" w:hAnsi="Times New Roman" w:hint="eastAsia"/>
          <w:sz w:val="22"/>
          <w:szCs w:val="22"/>
        </w:rPr>
        <w:t xml:space="preserve">　・被相続人の出生時から死亡時までのすべての戸籍（除籍，改製原戸籍）謄本</w:t>
      </w:r>
    </w:p>
    <w:p w:rsidR="00BE4963" w:rsidRPr="00183DB0" w:rsidRDefault="00BE4963" w:rsidP="00BE4963">
      <w:pPr>
        <w:suppressAutoHyphens w:val="0"/>
        <w:wordWrap/>
        <w:overflowPunct w:val="0"/>
        <w:adjustRightInd/>
        <w:jc w:val="both"/>
        <w:rPr>
          <w:rFonts w:hAnsi="Times New Roman" w:cs="Times New Roman"/>
          <w:spacing w:val="6"/>
          <w:sz w:val="22"/>
          <w:szCs w:val="22"/>
        </w:rPr>
      </w:pPr>
      <w:r w:rsidRPr="00183DB0">
        <w:rPr>
          <w:rFonts w:ascii="Times New Roman" w:hAnsi="Times New Roman" w:hint="eastAsia"/>
          <w:sz w:val="22"/>
          <w:szCs w:val="22"/>
        </w:rPr>
        <w:lastRenderedPageBreak/>
        <w:t xml:space="preserve">　・被相続人の住民票除票又は戸籍附票</w:t>
      </w:r>
    </w:p>
    <w:p w:rsidR="00BE4963" w:rsidRPr="00183DB0" w:rsidRDefault="00BE4963" w:rsidP="00BE4963">
      <w:pPr>
        <w:suppressAutoHyphens w:val="0"/>
        <w:wordWrap/>
        <w:overflowPunct w:val="0"/>
        <w:adjustRightInd/>
        <w:jc w:val="both"/>
        <w:rPr>
          <w:rFonts w:hAnsi="Times New Roman" w:cs="Times New Roman"/>
          <w:spacing w:val="6"/>
          <w:sz w:val="22"/>
          <w:szCs w:val="22"/>
        </w:rPr>
      </w:pPr>
      <w:r w:rsidRPr="00183DB0">
        <w:rPr>
          <w:rFonts w:ascii="Times New Roman" w:hAnsi="Times New Roman" w:hint="eastAsia"/>
          <w:sz w:val="22"/>
          <w:szCs w:val="22"/>
        </w:rPr>
        <w:t xml:space="preserve">　・被相続人の父母の出生時から死亡時までのすべての戸籍（除籍，改製原戸籍）謄本</w:t>
      </w:r>
    </w:p>
    <w:p w:rsidR="00BE4963" w:rsidRPr="00183DB0" w:rsidRDefault="00BE4963" w:rsidP="00BE4963">
      <w:pPr>
        <w:suppressAutoHyphens w:val="0"/>
        <w:wordWrap/>
        <w:overflowPunct w:val="0"/>
        <w:adjustRightInd/>
        <w:jc w:val="both"/>
        <w:rPr>
          <w:rFonts w:hAnsi="Times New Roman" w:cs="Times New Roman"/>
          <w:spacing w:val="6"/>
          <w:sz w:val="22"/>
          <w:szCs w:val="22"/>
        </w:rPr>
      </w:pPr>
      <w:r w:rsidRPr="00183DB0">
        <w:rPr>
          <w:rFonts w:ascii="Times New Roman" w:hAnsi="Times New Roman" w:hint="eastAsia"/>
          <w:sz w:val="22"/>
          <w:szCs w:val="22"/>
        </w:rPr>
        <w:t xml:space="preserve">　・被相続人の直系尊属の死亡の記載のある戸籍（除籍，改製原戸籍）謄本</w:t>
      </w:r>
    </w:p>
    <w:p w:rsidR="00BE4963" w:rsidRPr="00183DB0" w:rsidRDefault="00BE4963" w:rsidP="00BE4963">
      <w:pPr>
        <w:suppressAutoHyphens w:val="0"/>
        <w:wordWrap/>
        <w:overflowPunct w:val="0"/>
        <w:adjustRightInd/>
        <w:jc w:val="both"/>
        <w:rPr>
          <w:rFonts w:hAnsi="Times New Roman" w:cs="Times New Roman"/>
          <w:spacing w:val="6"/>
          <w:sz w:val="22"/>
          <w:szCs w:val="22"/>
        </w:rPr>
      </w:pPr>
      <w:r w:rsidRPr="00183DB0">
        <w:rPr>
          <w:rFonts w:ascii="Times New Roman" w:hAnsi="Times New Roman" w:hint="eastAsia"/>
          <w:sz w:val="22"/>
          <w:szCs w:val="22"/>
        </w:rPr>
        <w:t xml:space="preserve">　・財産目録</w:t>
      </w:r>
    </w:p>
    <w:p w:rsidR="00BE4963" w:rsidRPr="00183DB0" w:rsidRDefault="00BE4963" w:rsidP="00183DB0">
      <w:pPr>
        <w:suppressAutoHyphens w:val="0"/>
        <w:wordWrap/>
        <w:overflowPunct w:val="0"/>
        <w:adjustRightInd/>
        <w:ind w:left="440" w:hangingChars="200" w:hanging="440"/>
        <w:jc w:val="both"/>
        <w:rPr>
          <w:rFonts w:hAnsi="Times New Roman" w:cs="Times New Roman"/>
          <w:spacing w:val="6"/>
          <w:sz w:val="22"/>
          <w:szCs w:val="22"/>
        </w:rPr>
      </w:pPr>
      <w:r w:rsidRPr="00183DB0">
        <w:rPr>
          <w:rFonts w:ascii="Times New Roman" w:hAnsi="Times New Roman" w:hint="eastAsia"/>
          <w:sz w:val="22"/>
          <w:szCs w:val="22"/>
        </w:rPr>
        <w:t xml:space="preserve">　・財産目録に記載した，財産の内容を証する資料（不動産登記事項証明書〈未登記の場合は固定資産評価証明書〉，預貯金及び有価証券の残高が分かる書類〈通帳写し，残高証明書等〉等）</w:t>
      </w:r>
    </w:p>
    <w:p w:rsidR="00BE4963" w:rsidRPr="00183DB0" w:rsidRDefault="00BE4963" w:rsidP="00183DB0">
      <w:pPr>
        <w:suppressAutoHyphens w:val="0"/>
        <w:wordWrap/>
        <w:overflowPunct w:val="0"/>
        <w:adjustRightInd/>
        <w:ind w:left="440" w:hangingChars="200" w:hanging="440"/>
        <w:jc w:val="both"/>
        <w:rPr>
          <w:rFonts w:hAnsi="Times New Roman" w:cs="Times New Roman"/>
          <w:spacing w:val="6"/>
          <w:sz w:val="22"/>
          <w:szCs w:val="22"/>
        </w:rPr>
      </w:pPr>
      <w:r w:rsidRPr="00183DB0">
        <w:rPr>
          <w:rFonts w:ascii="Times New Roman" w:hAnsi="Times New Roman" w:hint="eastAsia"/>
          <w:sz w:val="22"/>
          <w:szCs w:val="22"/>
        </w:rPr>
        <w:t xml:space="preserve">　・申立人において被相続人との関係での利害関係を証する資料（賃貸借契約書写し，金銭消費貸借契約書写し等，申立人と被相続人が親族関係の場合には戸籍謄本〈全部事項証明書〉）</w:t>
      </w:r>
    </w:p>
    <w:p w:rsidR="00BE4963" w:rsidRPr="00183DB0" w:rsidRDefault="00BE4963" w:rsidP="00BE4963">
      <w:pPr>
        <w:suppressAutoHyphens w:val="0"/>
        <w:wordWrap/>
        <w:overflowPunct w:val="0"/>
        <w:adjustRightInd/>
        <w:jc w:val="both"/>
        <w:rPr>
          <w:rFonts w:hAnsi="Times New Roman" w:cs="Times New Roman"/>
          <w:spacing w:val="6"/>
          <w:sz w:val="22"/>
          <w:szCs w:val="22"/>
        </w:rPr>
      </w:pPr>
      <w:r w:rsidRPr="00183DB0">
        <w:rPr>
          <w:rFonts w:ascii="Times New Roman" w:hAnsi="Times New Roman" w:hint="eastAsia"/>
          <w:sz w:val="22"/>
          <w:szCs w:val="22"/>
        </w:rPr>
        <w:t xml:space="preserve">　・相続関係図</w:t>
      </w:r>
      <w:r w:rsidR="00183DB0">
        <w:rPr>
          <w:rFonts w:ascii="Times New Roman" w:hAnsi="Times New Roman" w:hint="eastAsia"/>
          <w:sz w:val="22"/>
          <w:szCs w:val="22"/>
        </w:rPr>
        <w:t>（</w:t>
      </w:r>
      <w:r w:rsidRPr="00183DB0">
        <w:rPr>
          <w:rFonts w:ascii="Times New Roman" w:hAnsi="Times New Roman" w:hint="eastAsia"/>
          <w:sz w:val="22"/>
          <w:szCs w:val="22"/>
        </w:rPr>
        <w:t>作成できる場合には作成してください。）</w:t>
      </w:r>
    </w:p>
    <w:p w:rsidR="00BE4963" w:rsidRPr="00183DB0" w:rsidRDefault="00BE4963" w:rsidP="00BE4963">
      <w:pPr>
        <w:suppressAutoHyphens w:val="0"/>
        <w:wordWrap/>
        <w:overflowPunct w:val="0"/>
        <w:adjustRightInd/>
        <w:jc w:val="both"/>
        <w:rPr>
          <w:rFonts w:ascii="Times New Roman" w:hAnsi="Times New Roman"/>
          <w:sz w:val="22"/>
          <w:szCs w:val="22"/>
        </w:rPr>
      </w:pPr>
      <w:r w:rsidRPr="00183DB0">
        <w:rPr>
          <w:rFonts w:ascii="Times New Roman" w:hAnsi="Times New Roman" w:hint="eastAsia"/>
          <w:sz w:val="22"/>
          <w:szCs w:val="22"/>
        </w:rPr>
        <w:t xml:space="preserve">　</w:t>
      </w:r>
      <w:r w:rsidR="00183DB0">
        <w:rPr>
          <w:rFonts w:ascii="Times New Roman" w:hAnsi="Times New Roman" w:hint="eastAsia"/>
          <w:sz w:val="22"/>
          <w:szCs w:val="22"/>
        </w:rPr>
        <w:t>〈</w:t>
      </w:r>
      <w:r w:rsidRPr="00183DB0">
        <w:rPr>
          <w:rFonts w:ascii="Times New Roman" w:hAnsi="Times New Roman" w:hint="eastAsia"/>
          <w:sz w:val="22"/>
          <w:szCs w:val="22"/>
        </w:rPr>
        <w:t>場合により必要な書類〉</w:t>
      </w:r>
    </w:p>
    <w:p w:rsidR="00BE4963" w:rsidRPr="00183DB0" w:rsidRDefault="00BE4963" w:rsidP="00BE4963">
      <w:pPr>
        <w:suppressAutoHyphens w:val="0"/>
        <w:wordWrap/>
        <w:overflowPunct w:val="0"/>
        <w:adjustRightInd/>
        <w:jc w:val="both"/>
        <w:rPr>
          <w:rFonts w:hAnsi="Times New Roman" w:cs="Times New Roman"/>
          <w:spacing w:val="6"/>
          <w:sz w:val="22"/>
          <w:szCs w:val="22"/>
        </w:rPr>
      </w:pPr>
      <w:r w:rsidRPr="00183DB0">
        <w:rPr>
          <w:rFonts w:ascii="Times New Roman" w:hAnsi="Times New Roman" w:hint="eastAsia"/>
          <w:sz w:val="22"/>
          <w:szCs w:val="22"/>
        </w:rPr>
        <w:t xml:space="preserve">　・相続人全員の相続放棄申述受理証明書（相続人全員が相続放棄をした場合）</w:t>
      </w:r>
    </w:p>
    <w:p w:rsidR="00BE4963" w:rsidRPr="00183DB0" w:rsidRDefault="00BE4963" w:rsidP="00BE4963">
      <w:pPr>
        <w:suppressAutoHyphens w:val="0"/>
        <w:wordWrap/>
        <w:overflowPunct w:val="0"/>
        <w:adjustRightInd/>
        <w:jc w:val="both"/>
        <w:rPr>
          <w:rFonts w:hAnsi="Times New Roman" w:cs="Times New Roman"/>
          <w:spacing w:val="6"/>
          <w:sz w:val="22"/>
          <w:szCs w:val="22"/>
        </w:rPr>
      </w:pPr>
      <w:r w:rsidRPr="00183DB0">
        <w:rPr>
          <w:rFonts w:ascii="Times New Roman" w:hAnsi="Times New Roman" w:hint="eastAsia"/>
          <w:sz w:val="22"/>
          <w:szCs w:val="22"/>
        </w:rPr>
        <w:t xml:space="preserve">　・申立人の資格証明書（申立人が法人の場合）</w:t>
      </w:r>
    </w:p>
    <w:p w:rsidR="00BE4963" w:rsidRPr="00183DB0" w:rsidRDefault="00BE4963" w:rsidP="00183DB0">
      <w:pPr>
        <w:suppressAutoHyphens w:val="0"/>
        <w:wordWrap/>
        <w:overflowPunct w:val="0"/>
        <w:adjustRightInd/>
        <w:ind w:left="440" w:hangingChars="200" w:hanging="440"/>
        <w:jc w:val="both"/>
        <w:rPr>
          <w:rFonts w:hAnsi="Times New Roman" w:cs="Times New Roman"/>
          <w:spacing w:val="6"/>
          <w:sz w:val="22"/>
          <w:szCs w:val="22"/>
        </w:rPr>
      </w:pPr>
      <w:r w:rsidRPr="00183DB0">
        <w:rPr>
          <w:rFonts w:ascii="Times New Roman" w:hAnsi="Times New Roman" w:hint="eastAsia"/>
          <w:sz w:val="22"/>
          <w:szCs w:val="22"/>
        </w:rPr>
        <w:t xml:space="preserve">　・被相続人の子（及びその代襲者）で死亡している方がいる場合，その子（及びその代襲者）の出生時から死亡時までのすべての戸籍（除籍，改製原戸籍）謄本</w:t>
      </w:r>
    </w:p>
    <w:p w:rsidR="00BE4963" w:rsidRPr="00183DB0" w:rsidRDefault="00BE4963" w:rsidP="00183DB0">
      <w:pPr>
        <w:suppressAutoHyphens w:val="0"/>
        <w:wordWrap/>
        <w:overflowPunct w:val="0"/>
        <w:adjustRightInd/>
        <w:ind w:left="440" w:hangingChars="200" w:hanging="440"/>
        <w:jc w:val="both"/>
        <w:rPr>
          <w:rFonts w:hAnsi="Times New Roman" w:cs="Times New Roman"/>
          <w:spacing w:val="6"/>
          <w:sz w:val="22"/>
          <w:szCs w:val="22"/>
        </w:rPr>
      </w:pPr>
      <w:r w:rsidRPr="00183DB0">
        <w:rPr>
          <w:rFonts w:ascii="Times New Roman" w:hAnsi="Times New Roman" w:hint="eastAsia"/>
          <w:sz w:val="22"/>
          <w:szCs w:val="22"/>
        </w:rPr>
        <w:t xml:space="preserve">　・被相続人の兄弟姉妹で死亡している方がいる場合，その兄弟姉妹の出生時から死亡時までのすべての戸籍（除籍，改製原戸籍）謄本</w:t>
      </w:r>
    </w:p>
    <w:p w:rsidR="00BE4963" w:rsidRPr="00183DB0" w:rsidRDefault="00BE4963" w:rsidP="00183DB0">
      <w:pPr>
        <w:suppressAutoHyphens w:val="0"/>
        <w:wordWrap/>
        <w:overflowPunct w:val="0"/>
        <w:adjustRightInd/>
        <w:ind w:left="440" w:hangingChars="200" w:hanging="440"/>
        <w:jc w:val="both"/>
        <w:rPr>
          <w:rFonts w:hAnsi="Times New Roman" w:cs="Times New Roman"/>
          <w:spacing w:val="6"/>
          <w:sz w:val="22"/>
          <w:szCs w:val="22"/>
        </w:rPr>
      </w:pPr>
      <w:r w:rsidRPr="00183DB0">
        <w:rPr>
          <w:rFonts w:ascii="Times New Roman" w:hAnsi="Times New Roman" w:hint="eastAsia"/>
          <w:sz w:val="22"/>
          <w:szCs w:val="22"/>
        </w:rPr>
        <w:t xml:space="preserve">　・代襲者としてのおいめいで死亡している方がいる場合，そのおい又はめいの死亡の記載のある戸籍（除籍，改製原戸籍）謄本</w:t>
      </w:r>
    </w:p>
    <w:p w:rsidR="00BE4963" w:rsidRPr="00183DB0" w:rsidRDefault="00BE4963" w:rsidP="00183DB0">
      <w:pPr>
        <w:suppressAutoHyphens w:val="0"/>
        <w:wordWrap/>
        <w:overflowPunct w:val="0"/>
        <w:adjustRightInd/>
        <w:spacing w:beforeLines="50" w:before="200"/>
        <w:jc w:val="both"/>
        <w:rPr>
          <w:rFonts w:hAnsi="Times New Roman" w:cs="Times New Roman"/>
          <w:spacing w:val="6"/>
          <w:sz w:val="22"/>
          <w:szCs w:val="22"/>
        </w:rPr>
      </w:pPr>
      <w:r w:rsidRPr="00183DB0">
        <w:rPr>
          <w:rFonts w:ascii="Times New Roman" w:hAnsi="Times New Roman" w:hint="eastAsia"/>
          <w:sz w:val="22"/>
          <w:szCs w:val="22"/>
        </w:rPr>
        <w:t xml:space="preserve">　※　同じ書類は１通で足ります。</w:t>
      </w:r>
    </w:p>
    <w:p w:rsidR="00BE4963" w:rsidRPr="00183DB0" w:rsidRDefault="00BE4963" w:rsidP="00183DB0">
      <w:pPr>
        <w:suppressAutoHyphens w:val="0"/>
        <w:wordWrap/>
        <w:overflowPunct w:val="0"/>
        <w:adjustRightInd/>
        <w:ind w:left="440" w:hangingChars="200" w:hanging="440"/>
        <w:jc w:val="both"/>
        <w:rPr>
          <w:rFonts w:hAnsi="Times New Roman" w:cs="Times New Roman"/>
          <w:spacing w:val="6"/>
          <w:sz w:val="22"/>
          <w:szCs w:val="22"/>
        </w:rPr>
      </w:pPr>
      <w:r w:rsidRPr="00183DB0">
        <w:rPr>
          <w:rFonts w:ascii="Times New Roman" w:hAnsi="Times New Roman" w:hint="eastAsia"/>
          <w:sz w:val="22"/>
          <w:szCs w:val="22"/>
        </w:rPr>
        <w:t xml:space="preserve">　※　もし，申立前に入手が不可能な戸籍等がある場合は，その戸籍等は，申立後に追加提出することでも差し支えありません。</w:t>
      </w:r>
    </w:p>
    <w:p w:rsidR="00BE4963" w:rsidRPr="00183DB0" w:rsidRDefault="00BE4963" w:rsidP="00BE4963">
      <w:pPr>
        <w:suppressAutoHyphens w:val="0"/>
        <w:wordWrap/>
        <w:overflowPunct w:val="0"/>
        <w:adjustRightInd/>
        <w:rPr>
          <w:rFonts w:hAnsi="Times New Roman" w:cs="Times New Roman"/>
          <w:spacing w:val="6"/>
          <w:sz w:val="22"/>
          <w:szCs w:val="22"/>
        </w:rPr>
      </w:pPr>
      <w:r w:rsidRPr="00183DB0">
        <w:rPr>
          <w:rFonts w:ascii="Times New Roman" w:hAnsi="Times New Roman" w:hint="eastAsia"/>
          <w:sz w:val="22"/>
          <w:szCs w:val="22"/>
        </w:rPr>
        <w:t xml:space="preserve">　※</w:t>
      </w:r>
      <w:r w:rsidRPr="00183DB0">
        <w:rPr>
          <w:rFonts w:ascii="Times New Roman" w:hAnsi="Times New Roman" w:cs="Times New Roman"/>
          <w:sz w:val="22"/>
          <w:szCs w:val="22"/>
        </w:rPr>
        <w:t xml:space="preserve">  </w:t>
      </w:r>
      <w:r w:rsidRPr="00183DB0">
        <w:rPr>
          <w:rFonts w:ascii="Times New Roman" w:hAnsi="Times New Roman" w:hint="eastAsia"/>
          <w:sz w:val="22"/>
          <w:szCs w:val="22"/>
        </w:rPr>
        <w:t>戸籍等の謄本等は，３か月以内に発行されたものを提出してください。</w:t>
      </w:r>
    </w:p>
    <w:p w:rsidR="002E33AE" w:rsidRPr="00183DB0" w:rsidRDefault="00BE4963" w:rsidP="00BE4963">
      <w:pPr>
        <w:rPr>
          <w:rFonts w:ascii="Times New Roman" w:hAnsi="Times New Roman"/>
          <w:sz w:val="22"/>
          <w:szCs w:val="22"/>
        </w:rPr>
      </w:pPr>
      <w:r w:rsidRPr="00183DB0">
        <w:rPr>
          <w:rFonts w:ascii="Times New Roman" w:hAnsi="Times New Roman" w:hint="eastAsia"/>
          <w:sz w:val="22"/>
          <w:szCs w:val="22"/>
        </w:rPr>
        <w:t xml:space="preserve">　※　審理に必要な場合は，このほかの資料の提出をお願いすることがあります。</w:t>
      </w:r>
    </w:p>
    <w:p w:rsidR="0001179F" w:rsidRPr="00183DB0" w:rsidRDefault="0001179F" w:rsidP="00BE4963">
      <w:pPr>
        <w:rPr>
          <w:rFonts w:ascii="Times New Roman" w:hAnsi="Times New Roman"/>
          <w:sz w:val="22"/>
          <w:szCs w:val="22"/>
        </w:rPr>
      </w:pPr>
    </w:p>
    <w:p w:rsidR="00183DB0" w:rsidRDefault="0001179F" w:rsidP="00183DB0">
      <w:pPr>
        <w:suppressAutoHyphens w:val="0"/>
        <w:wordWrap/>
        <w:overflowPunct w:val="0"/>
        <w:adjustRightInd/>
        <w:ind w:left="770" w:hangingChars="350" w:hanging="770"/>
        <w:jc w:val="both"/>
        <w:rPr>
          <w:rFonts w:ascii="Times New Roman" w:hAnsi="Times New Roman"/>
          <w:sz w:val="22"/>
          <w:szCs w:val="22"/>
        </w:rPr>
      </w:pPr>
      <w:r w:rsidRPr="00183DB0">
        <w:rPr>
          <w:rFonts w:ascii="Times New Roman" w:hAnsi="Times New Roman" w:hint="eastAsia"/>
          <w:sz w:val="22"/>
          <w:szCs w:val="22"/>
        </w:rPr>
        <w:t>注　家事事件手続（調停，審判，調査等）においては，録音・録画・撮影は禁止されてい</w:t>
      </w:r>
    </w:p>
    <w:p w:rsidR="0001179F" w:rsidRPr="00183DB0" w:rsidRDefault="0001179F" w:rsidP="00183DB0">
      <w:pPr>
        <w:suppressAutoHyphens w:val="0"/>
        <w:wordWrap/>
        <w:overflowPunct w:val="0"/>
        <w:adjustRightInd/>
        <w:ind w:leftChars="100" w:left="790" w:hangingChars="250" w:hanging="550"/>
        <w:jc w:val="both"/>
        <w:rPr>
          <w:rFonts w:ascii="Times New Roman" w:hAnsi="Times New Roman"/>
          <w:sz w:val="22"/>
          <w:szCs w:val="22"/>
        </w:rPr>
      </w:pPr>
      <w:r w:rsidRPr="00183DB0">
        <w:rPr>
          <w:rFonts w:ascii="Times New Roman" w:hAnsi="Times New Roman" w:hint="eastAsia"/>
          <w:sz w:val="22"/>
          <w:szCs w:val="22"/>
        </w:rPr>
        <w:t>ます。</w:t>
      </w:r>
    </w:p>
    <w:sectPr w:rsidR="0001179F" w:rsidRPr="00183DB0" w:rsidSect="00861712">
      <w:type w:val="continuous"/>
      <w:pgSz w:w="11906" w:h="16838" w:code="9"/>
      <w:pgMar w:top="1701" w:right="1134" w:bottom="1134" w:left="1701" w:header="720" w:footer="720" w:gutter="0"/>
      <w:pgNumType w:start="1"/>
      <w:cols w:space="720"/>
      <w:noEndnote/>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203" w:rsidRDefault="00731203">
      <w:r>
        <w:separator/>
      </w:r>
    </w:p>
  </w:endnote>
  <w:endnote w:type="continuationSeparator" w:id="0">
    <w:p w:rsidR="00731203" w:rsidRDefault="0073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203" w:rsidRDefault="00731203">
      <w:r>
        <w:rPr>
          <w:rFonts w:hAnsi="Times New Roman" w:cs="Times New Roman"/>
          <w:color w:val="auto"/>
          <w:sz w:val="2"/>
          <w:szCs w:val="2"/>
        </w:rPr>
        <w:continuationSeparator/>
      </w:r>
    </w:p>
  </w:footnote>
  <w:footnote w:type="continuationSeparator" w:id="0">
    <w:p w:rsidR="00731203" w:rsidRDefault="00731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0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1179F"/>
    <w:rsid w:val="00014B44"/>
    <w:rsid w:val="000205AA"/>
    <w:rsid w:val="0002798C"/>
    <w:rsid w:val="00073B00"/>
    <w:rsid w:val="000801E0"/>
    <w:rsid w:val="00083DC7"/>
    <w:rsid w:val="000B3156"/>
    <w:rsid w:val="000B4C01"/>
    <w:rsid w:val="000D4BA5"/>
    <w:rsid w:val="000F29A4"/>
    <w:rsid w:val="000F36BF"/>
    <w:rsid w:val="000F3E42"/>
    <w:rsid w:val="00110CEA"/>
    <w:rsid w:val="00121815"/>
    <w:rsid w:val="00124D28"/>
    <w:rsid w:val="00151640"/>
    <w:rsid w:val="0015254B"/>
    <w:rsid w:val="00183DB0"/>
    <w:rsid w:val="001B4CFB"/>
    <w:rsid w:val="001D2965"/>
    <w:rsid w:val="001E5BAE"/>
    <w:rsid w:val="001E6CF7"/>
    <w:rsid w:val="0026127E"/>
    <w:rsid w:val="00283A79"/>
    <w:rsid w:val="00284BDA"/>
    <w:rsid w:val="0028739A"/>
    <w:rsid w:val="002B7BD5"/>
    <w:rsid w:val="002D0DF6"/>
    <w:rsid w:val="002D6562"/>
    <w:rsid w:val="002E33AE"/>
    <w:rsid w:val="002E6AAF"/>
    <w:rsid w:val="003042CE"/>
    <w:rsid w:val="00306C34"/>
    <w:rsid w:val="0033004F"/>
    <w:rsid w:val="0034343E"/>
    <w:rsid w:val="0034538E"/>
    <w:rsid w:val="00350639"/>
    <w:rsid w:val="0036046A"/>
    <w:rsid w:val="003624DA"/>
    <w:rsid w:val="00371952"/>
    <w:rsid w:val="00397ACF"/>
    <w:rsid w:val="003B763D"/>
    <w:rsid w:val="003E2DB0"/>
    <w:rsid w:val="003F280D"/>
    <w:rsid w:val="00435902"/>
    <w:rsid w:val="004609D4"/>
    <w:rsid w:val="00462DBC"/>
    <w:rsid w:val="0047209A"/>
    <w:rsid w:val="004B5300"/>
    <w:rsid w:val="004E6D10"/>
    <w:rsid w:val="004E6E3B"/>
    <w:rsid w:val="004F23EF"/>
    <w:rsid w:val="004F7C5F"/>
    <w:rsid w:val="00514FA2"/>
    <w:rsid w:val="00524EF5"/>
    <w:rsid w:val="00530BE0"/>
    <w:rsid w:val="00555C34"/>
    <w:rsid w:val="005A0635"/>
    <w:rsid w:val="005A72DA"/>
    <w:rsid w:val="005B34EF"/>
    <w:rsid w:val="005B7F2F"/>
    <w:rsid w:val="005B7F83"/>
    <w:rsid w:val="005C490F"/>
    <w:rsid w:val="005E23E0"/>
    <w:rsid w:val="00635394"/>
    <w:rsid w:val="0065440E"/>
    <w:rsid w:val="00681DB1"/>
    <w:rsid w:val="006A7232"/>
    <w:rsid w:val="006B4807"/>
    <w:rsid w:val="006B5457"/>
    <w:rsid w:val="006B7319"/>
    <w:rsid w:val="006D1573"/>
    <w:rsid w:val="006D72A6"/>
    <w:rsid w:val="006E0C08"/>
    <w:rsid w:val="006F02FF"/>
    <w:rsid w:val="006F1AC7"/>
    <w:rsid w:val="00710F32"/>
    <w:rsid w:val="00710F47"/>
    <w:rsid w:val="00731203"/>
    <w:rsid w:val="00741174"/>
    <w:rsid w:val="00774D2B"/>
    <w:rsid w:val="00785539"/>
    <w:rsid w:val="00787793"/>
    <w:rsid w:val="007B449C"/>
    <w:rsid w:val="007E3518"/>
    <w:rsid w:val="007F0F36"/>
    <w:rsid w:val="00825153"/>
    <w:rsid w:val="008367A4"/>
    <w:rsid w:val="008447D9"/>
    <w:rsid w:val="00855406"/>
    <w:rsid w:val="008563A9"/>
    <w:rsid w:val="00861712"/>
    <w:rsid w:val="0087001D"/>
    <w:rsid w:val="00882733"/>
    <w:rsid w:val="008921CC"/>
    <w:rsid w:val="00896182"/>
    <w:rsid w:val="008A6700"/>
    <w:rsid w:val="008D2C91"/>
    <w:rsid w:val="008E58BF"/>
    <w:rsid w:val="00902203"/>
    <w:rsid w:val="00906580"/>
    <w:rsid w:val="0094193C"/>
    <w:rsid w:val="009634C8"/>
    <w:rsid w:val="00971103"/>
    <w:rsid w:val="00976216"/>
    <w:rsid w:val="009F1936"/>
    <w:rsid w:val="00A051B8"/>
    <w:rsid w:val="00A12B40"/>
    <w:rsid w:val="00A16A5F"/>
    <w:rsid w:val="00A17976"/>
    <w:rsid w:val="00A36660"/>
    <w:rsid w:val="00A5159E"/>
    <w:rsid w:val="00A84449"/>
    <w:rsid w:val="00A86A42"/>
    <w:rsid w:val="00A92D15"/>
    <w:rsid w:val="00AD1405"/>
    <w:rsid w:val="00AE2B57"/>
    <w:rsid w:val="00AF11D9"/>
    <w:rsid w:val="00B12815"/>
    <w:rsid w:val="00B13227"/>
    <w:rsid w:val="00B156C9"/>
    <w:rsid w:val="00B30E1E"/>
    <w:rsid w:val="00B51F84"/>
    <w:rsid w:val="00B67E73"/>
    <w:rsid w:val="00B87FC8"/>
    <w:rsid w:val="00B9423D"/>
    <w:rsid w:val="00BB2C51"/>
    <w:rsid w:val="00BB32E1"/>
    <w:rsid w:val="00BB47EC"/>
    <w:rsid w:val="00BB6E4B"/>
    <w:rsid w:val="00BC255C"/>
    <w:rsid w:val="00BC2EE1"/>
    <w:rsid w:val="00BC7FD0"/>
    <w:rsid w:val="00BD740F"/>
    <w:rsid w:val="00BE3A5A"/>
    <w:rsid w:val="00BE4963"/>
    <w:rsid w:val="00C07818"/>
    <w:rsid w:val="00C13AFF"/>
    <w:rsid w:val="00C32FC5"/>
    <w:rsid w:val="00C341D5"/>
    <w:rsid w:val="00C4316B"/>
    <w:rsid w:val="00C46258"/>
    <w:rsid w:val="00C5097F"/>
    <w:rsid w:val="00C54811"/>
    <w:rsid w:val="00C61F51"/>
    <w:rsid w:val="00C63001"/>
    <w:rsid w:val="00C75471"/>
    <w:rsid w:val="00CA1A37"/>
    <w:rsid w:val="00CC5743"/>
    <w:rsid w:val="00CD321D"/>
    <w:rsid w:val="00D009A9"/>
    <w:rsid w:val="00D02918"/>
    <w:rsid w:val="00D228A1"/>
    <w:rsid w:val="00D32117"/>
    <w:rsid w:val="00D73BAF"/>
    <w:rsid w:val="00D8246F"/>
    <w:rsid w:val="00D85E81"/>
    <w:rsid w:val="00D90F1D"/>
    <w:rsid w:val="00DA758F"/>
    <w:rsid w:val="00DB092F"/>
    <w:rsid w:val="00DB33B5"/>
    <w:rsid w:val="00DC3138"/>
    <w:rsid w:val="00DC5F5A"/>
    <w:rsid w:val="00DD02D1"/>
    <w:rsid w:val="00DD0E7A"/>
    <w:rsid w:val="00DD32FE"/>
    <w:rsid w:val="00DD35D7"/>
    <w:rsid w:val="00E3343D"/>
    <w:rsid w:val="00E4075F"/>
    <w:rsid w:val="00E55248"/>
    <w:rsid w:val="00E7185D"/>
    <w:rsid w:val="00E74F2E"/>
    <w:rsid w:val="00E77164"/>
    <w:rsid w:val="00E9437D"/>
    <w:rsid w:val="00EB7554"/>
    <w:rsid w:val="00EC1FD2"/>
    <w:rsid w:val="00EC2ED9"/>
    <w:rsid w:val="00EC79EC"/>
    <w:rsid w:val="00ED05E8"/>
    <w:rsid w:val="00ED0DE3"/>
    <w:rsid w:val="00ED1160"/>
    <w:rsid w:val="00EE0F89"/>
    <w:rsid w:val="00EE33C9"/>
    <w:rsid w:val="00F03D56"/>
    <w:rsid w:val="00F07A20"/>
    <w:rsid w:val="00F14CF1"/>
    <w:rsid w:val="00F35CE4"/>
    <w:rsid w:val="00F40519"/>
    <w:rsid w:val="00F55E61"/>
    <w:rsid w:val="00F75420"/>
    <w:rsid w:val="00F83C64"/>
    <w:rsid w:val="00FA4727"/>
    <w:rsid w:val="00FA4D4E"/>
    <w:rsid w:val="00FA6FDB"/>
    <w:rsid w:val="00FC2F7F"/>
    <w:rsid w:val="00FC44E0"/>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5C6BB50-A833-457A-934F-5BB1B432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02143">
      <w:bodyDiv w:val="1"/>
      <w:marLeft w:val="0"/>
      <w:marRight w:val="0"/>
      <w:marTop w:val="0"/>
      <w:marBottom w:val="0"/>
      <w:divBdr>
        <w:top w:val="none" w:sz="0" w:space="0" w:color="auto"/>
        <w:left w:val="none" w:sz="0" w:space="0" w:color="auto"/>
        <w:bottom w:val="none" w:sz="0" w:space="0" w:color="auto"/>
        <w:right w:val="none" w:sz="0" w:space="0" w:color="auto"/>
      </w:divBdr>
    </w:div>
    <w:div w:id="16214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F8EC0-17EB-4420-A9E0-032DEEFA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242</Words>
  <Characters>1382</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平成２２年１２月　　日</vt:lpstr>
      <vt:lpstr>　平成２２年１２月　　日　　</vt:lpstr>
    </vt:vector>
  </TitlesOfParts>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2017-02-24T08:30:00Z</cp:lastPrinted>
  <dcterms:created xsi:type="dcterms:W3CDTF">2017-03-03T09:46:00Z</dcterms:created>
  <dcterms:modified xsi:type="dcterms:W3CDTF">2019-08-28T10:13:00Z</dcterms:modified>
</cp:coreProperties>
</file>