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C0" w:rsidRDefault="001A72C0" w:rsidP="001A72C0">
      <w:pPr>
        <w:suppressAutoHyphens w:val="0"/>
        <w:wordWrap/>
        <w:overflowPunct w:val="0"/>
        <w:adjustRightInd/>
        <w:jc w:val="both"/>
        <w:rPr>
          <w:rFonts w:ascii="Times New Roman" w:hAnsi="Times New Roman"/>
        </w:rPr>
      </w:pPr>
      <w:r w:rsidRPr="001A72C0">
        <w:rPr>
          <w:rFonts w:ascii="Times New Roman" w:hAnsi="Times New Roman" w:hint="eastAsia"/>
        </w:rPr>
        <w:t>＜戸籍訂正許可＞</w:t>
      </w:r>
    </w:p>
    <w:p w:rsidR="00B92B31" w:rsidRPr="001A72C0" w:rsidRDefault="00B92B31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</w:rPr>
      </w:pP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１　概要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ind w:leftChars="100" w:left="252" w:firstLineChars="100" w:firstLine="232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戸籍の記載が法律上許されない場合，錯誤又は遺漏がある場合及び創設的届出が無効である場合に，戸籍の訂正をするには，家庭裁判所の許可が必要です。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ind w:leftChars="100" w:left="252" w:firstLineChars="100" w:firstLine="232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創設的届出とは，婚姻，養子縁組等，届出によって法律上の効果を生じる届出のことです。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２　申立人（申立てができる人）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・当該戸籍の記載につき身分上又は財産上の利害関係を有する者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・当該戸籍の届出人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・当該戸籍に記載された本人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３　申立先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・訂正すべき戸籍のある地の家庭裁判所となります。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・訂正すべき戸籍のある地が東京都内の場合の申立先は，次のとおりです。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28"/>
        <w:gridCol w:w="3858"/>
      </w:tblGrid>
      <w:tr w:rsidR="00D5085D" w:rsidRPr="00B92B31" w:rsidTr="00D5085D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 w:rsidP="00B92B31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 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　（</w:t>
            </w:r>
            <w:r w:rsid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訂正すべき戸籍のある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地）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</w:t>
            </w: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    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（申立先）</w:t>
            </w:r>
          </w:p>
        </w:tc>
      </w:tr>
      <w:tr w:rsidR="00D5085D" w:rsidRPr="00B92B31" w:rsidTr="00D5085D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東京２３区内，三宅村，御蔵島村，小笠原村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東京家庭裁判所（本庁）</w:t>
            </w:r>
          </w:p>
        </w:tc>
      </w:tr>
      <w:tr w:rsidR="00D5085D" w:rsidRPr="00B92B31" w:rsidTr="00D5085D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八丈町，青ヶ島村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東京家庭裁判所八丈島出張所</w:t>
            </w:r>
          </w:p>
        </w:tc>
      </w:tr>
      <w:tr w:rsidR="00D5085D" w:rsidRPr="00B92B31" w:rsidTr="00D5085D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大島町，利島村，新島村，神津島村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東京家庭裁判所伊豆大島出張所</w:t>
            </w:r>
          </w:p>
        </w:tc>
      </w:tr>
      <w:tr w:rsidR="00D5085D" w:rsidRPr="00B92B31" w:rsidTr="00D5085D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>上記以外の市町村（多摩地区）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5D" w:rsidRPr="00B92B31" w:rsidRDefault="00D5085D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spacing w:val="-2"/>
                <w:sz w:val="22"/>
                <w:szCs w:val="22"/>
              </w:rPr>
            </w:pPr>
            <w:r w:rsidRPr="00B92B31">
              <w:rPr>
                <w:rFonts w:ascii="Times New Roman" w:hAnsi="Times New Roman" w:hint="eastAsia"/>
                <w:spacing w:val="-10"/>
                <w:sz w:val="22"/>
                <w:szCs w:val="22"/>
              </w:rPr>
              <w:t xml:space="preserve">　東京家庭裁判所立川支部</w:t>
            </w:r>
          </w:p>
        </w:tc>
      </w:tr>
    </w:tbl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ind w:left="232" w:hangingChars="100" w:hanging="232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　訂正すべき戸籍のある地が東京都以外の場合の管轄については，</w:t>
      </w:r>
      <w:r w:rsidRPr="00B92B31">
        <w:rPr>
          <w:rFonts w:eastAsia="ＭＳ ゴシック" w:hAnsi="Times New Roman" w:cs="ＭＳ ゴシック" w:hint="eastAsia"/>
          <w:color w:val="0000FF"/>
          <w:sz w:val="22"/>
          <w:szCs w:val="22"/>
          <w:u w:val="single" w:color="0000FF"/>
        </w:rPr>
        <w:t>裁判所ウェブサイトの裁判所の管轄区域</w:t>
      </w:r>
      <w:r w:rsidRPr="00B92B31">
        <w:rPr>
          <w:rFonts w:ascii="Times New Roman" w:hAnsi="Times New Roman" w:hint="eastAsia"/>
          <w:sz w:val="22"/>
          <w:szCs w:val="22"/>
        </w:rPr>
        <w:t>をご覧ください。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４　申立てに必要な費用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・収入印紙・・訂正すべき原因ごとに</w:t>
      </w:r>
      <w:r w:rsidRPr="00B92B31">
        <w:rPr>
          <w:rFonts w:ascii="Times New Roman" w:hAnsi="Times New Roman" w:cs="Times New Roman"/>
          <w:sz w:val="22"/>
          <w:szCs w:val="22"/>
        </w:rPr>
        <w:t>800</w:t>
      </w:r>
      <w:r w:rsidRPr="00B92B31">
        <w:rPr>
          <w:rFonts w:ascii="Times New Roman" w:hAnsi="Times New Roman" w:hint="eastAsia"/>
          <w:sz w:val="22"/>
          <w:szCs w:val="22"/>
        </w:rPr>
        <w:t>円</w:t>
      </w:r>
      <w:r w:rsidRPr="00B92B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58C7" w:rsidRDefault="001A72C0" w:rsidP="00F158C7">
      <w:pPr>
        <w:suppressAutoHyphens w:val="0"/>
        <w:wordWrap/>
        <w:adjustRightInd/>
        <w:jc w:val="both"/>
        <w:rPr>
          <w:rFonts w:hAnsi="Times New Roman"/>
          <w:sz w:val="22"/>
          <w:szCs w:val="22"/>
        </w:rPr>
      </w:pPr>
      <w:r w:rsidRPr="00B92B31">
        <w:rPr>
          <w:rFonts w:ascii="Times New Roman" w:hAnsi="Times New Roman" w:cs="Times New Roman"/>
          <w:sz w:val="22"/>
          <w:szCs w:val="22"/>
        </w:rPr>
        <w:t xml:space="preserve">  </w:t>
      </w:r>
      <w:r w:rsidRPr="00B92B31">
        <w:rPr>
          <w:rFonts w:ascii="Times New Roman" w:hAnsi="Times New Roman" w:hint="eastAsia"/>
          <w:sz w:val="22"/>
          <w:szCs w:val="22"/>
        </w:rPr>
        <w:t>・連絡用の郵便切手・・</w:t>
      </w:r>
      <w:r w:rsidR="00F158C7">
        <w:rPr>
          <w:rFonts w:hAnsi="Times New Roman" w:hint="eastAsia"/>
          <w:sz w:val="22"/>
          <w:szCs w:val="22"/>
        </w:rPr>
        <w:t>500円×2枚，84円×6枚，10円×5枚，5円×2枚</w:t>
      </w:r>
    </w:p>
    <w:p w:rsidR="00F158C7" w:rsidRDefault="00F158C7" w:rsidP="00F158C7">
      <w:pPr>
        <w:suppressAutoHyphens w:val="0"/>
        <w:wordWrap/>
        <w:adjustRightInd/>
        <w:jc w:val="both"/>
        <w:rPr>
          <w:rFonts w:hAnsi="Times New Roman" w:cs="Times New Roman" w:hint="eastAsia"/>
          <w:spacing w:val="6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　　　　　　　　                            　（合計1,</w:t>
      </w:r>
      <w:r>
        <w:rPr>
          <w:rFonts w:hAnsi="Times New Roman"/>
          <w:sz w:val="22"/>
          <w:szCs w:val="22"/>
        </w:rPr>
        <w:t>564</w:t>
      </w:r>
      <w:r>
        <w:rPr>
          <w:rFonts w:hAnsi="Times New Roman" w:hint="eastAsia"/>
          <w:sz w:val="22"/>
          <w:szCs w:val="22"/>
        </w:rPr>
        <w:t>円分）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５　申立てに必要な書類</w:t>
      </w:r>
      <w:bookmarkStart w:id="0" w:name="_GoBack"/>
      <w:bookmarkEnd w:id="0"/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・申立書１通・・【申立書】・【申立書記載例】を参照</w:t>
      </w:r>
      <w:r w:rsidRPr="00B92B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・訂正する戸籍（除籍，改製原戸籍）謄本１通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ind w:left="464" w:hangingChars="200" w:hanging="464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・訂正する戸籍に申立人が記載されていない場合には，申立人の利害関係を証する資料，申立人の戸籍謄本（全部事項証明書）等１通　</w:t>
      </w:r>
    </w:p>
    <w:p w:rsidR="001A72C0" w:rsidRPr="00B92B31" w:rsidRDefault="001A72C0" w:rsidP="00B92B31">
      <w:pPr>
        <w:suppressAutoHyphens w:val="0"/>
        <w:wordWrap/>
        <w:overflowPunct w:val="0"/>
        <w:adjustRightInd/>
        <w:spacing w:beforeLines="50" w:before="166"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※　戸籍謄本等は３か月以内に発行されたものを提出してください｡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 xml:space="preserve">　※　事案によっては，このほかの資料の提出をお願いすることがあります。</w:t>
      </w:r>
    </w:p>
    <w:p w:rsidR="001A72C0" w:rsidRPr="00B92B31" w:rsidRDefault="001A72C0" w:rsidP="001A72C0">
      <w:pPr>
        <w:suppressAutoHyphens w:val="0"/>
        <w:wordWrap/>
        <w:overflowPunct w:val="0"/>
        <w:adjustRightInd/>
        <w:jc w:val="both"/>
        <w:rPr>
          <w:rFonts w:hAnsi="Times New Roman" w:cs="Times New Roman"/>
          <w:spacing w:val="6"/>
          <w:sz w:val="22"/>
          <w:szCs w:val="22"/>
        </w:rPr>
      </w:pPr>
    </w:p>
    <w:p w:rsidR="00B92B31" w:rsidRDefault="003C1CC2" w:rsidP="00B92B31">
      <w:pPr>
        <w:suppressAutoHyphens w:val="0"/>
        <w:wordWrap/>
        <w:overflowPunct w:val="0"/>
        <w:adjustRightInd/>
        <w:ind w:left="812" w:hangingChars="350" w:hanging="812"/>
        <w:jc w:val="both"/>
        <w:rPr>
          <w:rFonts w:ascii="Times New Roman" w:hAnsi="Times New Roman"/>
          <w:sz w:val="22"/>
          <w:szCs w:val="22"/>
        </w:rPr>
      </w:pPr>
      <w:r w:rsidRPr="00B92B31">
        <w:rPr>
          <w:rFonts w:ascii="Times New Roman" w:hAnsi="Times New Roman" w:hint="eastAsia"/>
          <w:sz w:val="22"/>
          <w:szCs w:val="22"/>
        </w:rPr>
        <w:t>注　家事事件手続（調停，審判，調査等）においては，録音・録画・撮影は禁止</w:t>
      </w:r>
      <w:r w:rsidR="00B92B31">
        <w:rPr>
          <w:rFonts w:ascii="Times New Roman" w:hAnsi="Times New Roman" w:hint="eastAsia"/>
          <w:sz w:val="22"/>
          <w:szCs w:val="22"/>
        </w:rPr>
        <w:t>されてい</w:t>
      </w:r>
    </w:p>
    <w:p w:rsidR="003C1CC2" w:rsidRPr="00B92B31" w:rsidRDefault="00B92B31" w:rsidP="00B92B31">
      <w:pPr>
        <w:suppressAutoHyphens w:val="0"/>
        <w:wordWrap/>
        <w:overflowPunct w:val="0"/>
        <w:adjustRightInd/>
        <w:ind w:leftChars="100" w:left="832" w:hangingChars="250" w:hanging="580"/>
        <w:jc w:val="both"/>
        <w:rPr>
          <w:rFonts w:hAnsi="Times New Roman" w:cs="Times New Roman"/>
          <w:spacing w:val="6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ます</w:t>
      </w:r>
      <w:r w:rsidR="003C1CC2" w:rsidRPr="00B92B31">
        <w:rPr>
          <w:rFonts w:ascii="Times New Roman" w:hAnsi="Times New Roman" w:hint="eastAsia"/>
          <w:sz w:val="22"/>
          <w:szCs w:val="22"/>
        </w:rPr>
        <w:t>。</w:t>
      </w:r>
    </w:p>
    <w:p w:rsidR="002E33AE" w:rsidRPr="00B92B31" w:rsidRDefault="002E33AE" w:rsidP="00861712">
      <w:pPr>
        <w:rPr>
          <w:sz w:val="22"/>
          <w:szCs w:val="22"/>
        </w:rPr>
      </w:pPr>
    </w:p>
    <w:sectPr w:rsidR="002E33AE" w:rsidRPr="00B92B31" w:rsidSect="009368BC"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33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1E" w:rsidRDefault="0047601E">
      <w:r>
        <w:separator/>
      </w:r>
    </w:p>
  </w:endnote>
  <w:endnote w:type="continuationSeparator" w:id="0">
    <w:p w:rsidR="0047601E" w:rsidRDefault="004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1E" w:rsidRDefault="004760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601E" w:rsidRDefault="0047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293"/>
    <w:multiLevelType w:val="hybridMultilevel"/>
    <w:tmpl w:val="58A047AA"/>
    <w:lvl w:ilvl="0" w:tplc="911EAA0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732734"/>
    <w:multiLevelType w:val="hybridMultilevel"/>
    <w:tmpl w:val="2020DC88"/>
    <w:lvl w:ilvl="0" w:tplc="C8D8883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Times New Roman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80116BD"/>
    <w:multiLevelType w:val="hybridMultilevel"/>
    <w:tmpl w:val="AD7ACBEC"/>
    <w:lvl w:ilvl="0" w:tplc="AEE4127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8DF53BD"/>
    <w:multiLevelType w:val="hybridMultilevel"/>
    <w:tmpl w:val="1ED08F40"/>
    <w:lvl w:ilvl="0" w:tplc="F33861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B4FB2"/>
    <w:multiLevelType w:val="hybridMultilevel"/>
    <w:tmpl w:val="92729B7E"/>
    <w:lvl w:ilvl="0" w:tplc="A3044B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A5521"/>
    <w:multiLevelType w:val="hybridMultilevel"/>
    <w:tmpl w:val="3B3AABC4"/>
    <w:lvl w:ilvl="0" w:tplc="F3C69D18">
      <w:start w:val="1"/>
      <w:numFmt w:val="decimalEnclosedCircle"/>
      <w:lvlText w:val="%1"/>
      <w:lvlJc w:val="left"/>
      <w:pPr>
        <w:ind w:left="60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69CD258E"/>
    <w:multiLevelType w:val="hybridMultilevel"/>
    <w:tmpl w:val="1FC05AB2"/>
    <w:lvl w:ilvl="0" w:tplc="4D2E352C">
      <w:start w:val="1"/>
      <w:numFmt w:val="decimalEnclosedCircle"/>
      <w:lvlText w:val="%1"/>
      <w:lvlJc w:val="left"/>
      <w:pPr>
        <w:ind w:left="60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7A6E2309"/>
    <w:multiLevelType w:val="hybridMultilevel"/>
    <w:tmpl w:val="9BA0EC3C"/>
    <w:lvl w:ilvl="0" w:tplc="724C62F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D4"/>
    <w:rsid w:val="00001E14"/>
    <w:rsid w:val="00003B55"/>
    <w:rsid w:val="00004199"/>
    <w:rsid w:val="00006FD1"/>
    <w:rsid w:val="00014B44"/>
    <w:rsid w:val="000205AA"/>
    <w:rsid w:val="0002798C"/>
    <w:rsid w:val="00073B00"/>
    <w:rsid w:val="000801E0"/>
    <w:rsid w:val="00083DC7"/>
    <w:rsid w:val="000B3156"/>
    <w:rsid w:val="000B4C01"/>
    <w:rsid w:val="000D4BA5"/>
    <w:rsid w:val="000F29A4"/>
    <w:rsid w:val="000F36BF"/>
    <w:rsid w:val="000F3E42"/>
    <w:rsid w:val="00110CEA"/>
    <w:rsid w:val="00121815"/>
    <w:rsid w:val="00124D28"/>
    <w:rsid w:val="00151640"/>
    <w:rsid w:val="0015254B"/>
    <w:rsid w:val="001A72C0"/>
    <w:rsid w:val="001B4CFB"/>
    <w:rsid w:val="001E5BAE"/>
    <w:rsid w:val="001E6CF7"/>
    <w:rsid w:val="0023195F"/>
    <w:rsid w:val="0026127E"/>
    <w:rsid w:val="00284BDA"/>
    <w:rsid w:val="0028739A"/>
    <w:rsid w:val="002B7BD5"/>
    <w:rsid w:val="002D0DF6"/>
    <w:rsid w:val="002D6562"/>
    <w:rsid w:val="002E33AE"/>
    <w:rsid w:val="002E6AAF"/>
    <w:rsid w:val="003042CE"/>
    <w:rsid w:val="00306C34"/>
    <w:rsid w:val="0033004F"/>
    <w:rsid w:val="0034343E"/>
    <w:rsid w:val="0034538E"/>
    <w:rsid w:val="00350639"/>
    <w:rsid w:val="0036046A"/>
    <w:rsid w:val="003624DA"/>
    <w:rsid w:val="00371952"/>
    <w:rsid w:val="00397ACF"/>
    <w:rsid w:val="003B763D"/>
    <w:rsid w:val="003C1CC2"/>
    <w:rsid w:val="003E2DB0"/>
    <w:rsid w:val="003F280D"/>
    <w:rsid w:val="00435902"/>
    <w:rsid w:val="004609D4"/>
    <w:rsid w:val="00462DBC"/>
    <w:rsid w:val="0047209A"/>
    <w:rsid w:val="0047601E"/>
    <w:rsid w:val="004B5300"/>
    <w:rsid w:val="004E6D10"/>
    <w:rsid w:val="004E6E3B"/>
    <w:rsid w:val="004F23EF"/>
    <w:rsid w:val="004F7C5F"/>
    <w:rsid w:val="00514FA2"/>
    <w:rsid w:val="00524EF5"/>
    <w:rsid w:val="00530BE0"/>
    <w:rsid w:val="00555C34"/>
    <w:rsid w:val="005A0635"/>
    <w:rsid w:val="005A72DA"/>
    <w:rsid w:val="005B34EF"/>
    <w:rsid w:val="005B7F2F"/>
    <w:rsid w:val="005B7F83"/>
    <w:rsid w:val="005C490F"/>
    <w:rsid w:val="005D6623"/>
    <w:rsid w:val="005E23E0"/>
    <w:rsid w:val="00635394"/>
    <w:rsid w:val="0065440E"/>
    <w:rsid w:val="00671494"/>
    <w:rsid w:val="00681DB1"/>
    <w:rsid w:val="006A7232"/>
    <w:rsid w:val="006B4807"/>
    <w:rsid w:val="006B5457"/>
    <w:rsid w:val="006B7319"/>
    <w:rsid w:val="006C79C4"/>
    <w:rsid w:val="006D1573"/>
    <w:rsid w:val="006D72A6"/>
    <w:rsid w:val="006E0C08"/>
    <w:rsid w:val="006F02FF"/>
    <w:rsid w:val="006F1AC7"/>
    <w:rsid w:val="00710F32"/>
    <w:rsid w:val="00710F47"/>
    <w:rsid w:val="007279F4"/>
    <w:rsid w:val="00774D2B"/>
    <w:rsid w:val="00785539"/>
    <w:rsid w:val="00787793"/>
    <w:rsid w:val="007B449C"/>
    <w:rsid w:val="007E3518"/>
    <w:rsid w:val="00825153"/>
    <w:rsid w:val="008367A4"/>
    <w:rsid w:val="008447D9"/>
    <w:rsid w:val="00855406"/>
    <w:rsid w:val="008563A9"/>
    <w:rsid w:val="00861712"/>
    <w:rsid w:val="0087001D"/>
    <w:rsid w:val="008921CC"/>
    <w:rsid w:val="00896182"/>
    <w:rsid w:val="008A6700"/>
    <w:rsid w:val="008E58BF"/>
    <w:rsid w:val="00902203"/>
    <w:rsid w:val="00906580"/>
    <w:rsid w:val="009368BC"/>
    <w:rsid w:val="0094193C"/>
    <w:rsid w:val="009634C8"/>
    <w:rsid w:val="00971103"/>
    <w:rsid w:val="00976216"/>
    <w:rsid w:val="009F1936"/>
    <w:rsid w:val="00A051B8"/>
    <w:rsid w:val="00A12B40"/>
    <w:rsid w:val="00A16A5F"/>
    <w:rsid w:val="00A17976"/>
    <w:rsid w:val="00A36660"/>
    <w:rsid w:val="00A5159E"/>
    <w:rsid w:val="00A84449"/>
    <w:rsid w:val="00A86A42"/>
    <w:rsid w:val="00AD1405"/>
    <w:rsid w:val="00AE2B57"/>
    <w:rsid w:val="00AF11D9"/>
    <w:rsid w:val="00B12815"/>
    <w:rsid w:val="00B13227"/>
    <w:rsid w:val="00B156C9"/>
    <w:rsid w:val="00B30E1E"/>
    <w:rsid w:val="00B67E73"/>
    <w:rsid w:val="00B87FC8"/>
    <w:rsid w:val="00B92B31"/>
    <w:rsid w:val="00B9423D"/>
    <w:rsid w:val="00BB2C51"/>
    <w:rsid w:val="00BB32E1"/>
    <w:rsid w:val="00BB47EC"/>
    <w:rsid w:val="00BB6E4B"/>
    <w:rsid w:val="00BC255C"/>
    <w:rsid w:val="00BC2EE1"/>
    <w:rsid w:val="00BC7FD0"/>
    <w:rsid w:val="00BD740F"/>
    <w:rsid w:val="00BE3A5A"/>
    <w:rsid w:val="00BE3F93"/>
    <w:rsid w:val="00C07818"/>
    <w:rsid w:val="00C13AFF"/>
    <w:rsid w:val="00C32FC5"/>
    <w:rsid w:val="00C341D5"/>
    <w:rsid w:val="00C4316B"/>
    <w:rsid w:val="00C46258"/>
    <w:rsid w:val="00C5097F"/>
    <w:rsid w:val="00C54811"/>
    <w:rsid w:val="00C63001"/>
    <w:rsid w:val="00C75471"/>
    <w:rsid w:val="00CA1A37"/>
    <w:rsid w:val="00CC5743"/>
    <w:rsid w:val="00CD321D"/>
    <w:rsid w:val="00D009A9"/>
    <w:rsid w:val="00D02918"/>
    <w:rsid w:val="00D228A1"/>
    <w:rsid w:val="00D32117"/>
    <w:rsid w:val="00D5085D"/>
    <w:rsid w:val="00D73BAF"/>
    <w:rsid w:val="00D8246F"/>
    <w:rsid w:val="00D85E81"/>
    <w:rsid w:val="00D90F1D"/>
    <w:rsid w:val="00DA758F"/>
    <w:rsid w:val="00DB33B5"/>
    <w:rsid w:val="00DC3138"/>
    <w:rsid w:val="00DC5F5A"/>
    <w:rsid w:val="00DD02D1"/>
    <w:rsid w:val="00DD0E7A"/>
    <w:rsid w:val="00DD32FE"/>
    <w:rsid w:val="00DD35D7"/>
    <w:rsid w:val="00E3343D"/>
    <w:rsid w:val="00E4075F"/>
    <w:rsid w:val="00E55248"/>
    <w:rsid w:val="00E719C0"/>
    <w:rsid w:val="00E77164"/>
    <w:rsid w:val="00E9437D"/>
    <w:rsid w:val="00EB7554"/>
    <w:rsid w:val="00EC2ED9"/>
    <w:rsid w:val="00EC79EC"/>
    <w:rsid w:val="00ED05E8"/>
    <w:rsid w:val="00ED0DE3"/>
    <w:rsid w:val="00ED1160"/>
    <w:rsid w:val="00EE33C9"/>
    <w:rsid w:val="00F03D56"/>
    <w:rsid w:val="00F07A20"/>
    <w:rsid w:val="00F14CF1"/>
    <w:rsid w:val="00F158C7"/>
    <w:rsid w:val="00F35CE4"/>
    <w:rsid w:val="00F40519"/>
    <w:rsid w:val="00F55E61"/>
    <w:rsid w:val="00F75420"/>
    <w:rsid w:val="00F83C64"/>
    <w:rsid w:val="00FA4727"/>
    <w:rsid w:val="00FA4D4E"/>
    <w:rsid w:val="00FA6FDB"/>
    <w:rsid w:val="00FC2F7F"/>
    <w:rsid w:val="00FC44E0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16649-CB6E-4B79-9DC1-E31CE41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C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63D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4BA5"/>
    <w:rPr>
      <w:color w:val="0000FF"/>
      <w:u w:val="single"/>
    </w:rPr>
  </w:style>
  <w:style w:type="paragraph" w:styleId="a5">
    <w:name w:val="Balloon Text"/>
    <w:basedOn w:val="a"/>
    <w:semiHidden/>
    <w:rsid w:val="008251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B3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0E1E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rsid w:val="00B30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0E1E"/>
    <w:rPr>
      <w:rFonts w:ascii="ＭＳ 明朝" w:hAns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787793"/>
  </w:style>
  <w:style w:type="character" w:customStyle="1" w:styleId="ab">
    <w:name w:val="日付 (文字)"/>
    <w:link w:val="aa"/>
    <w:rsid w:val="00787793"/>
    <w:rPr>
      <w:rFonts w:ascii="ＭＳ 明朝" w:hAnsi="ＭＳ 明朝" w:cs="ＭＳ 明朝"/>
      <w:color w:val="000000"/>
      <w:sz w:val="24"/>
      <w:szCs w:val="24"/>
    </w:rPr>
  </w:style>
  <w:style w:type="paragraph" w:styleId="ac">
    <w:name w:val="Revision"/>
    <w:hidden/>
    <w:uiPriority w:val="99"/>
    <w:semiHidden/>
    <w:rsid w:val="00B87FC8"/>
    <w:rPr>
      <w:rFonts w:ascii="ＭＳ 明朝" w:hAnsi="ＭＳ 明朝"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rsid w:val="00DA758F"/>
    <w:pPr>
      <w:jc w:val="center"/>
    </w:pPr>
  </w:style>
  <w:style w:type="character" w:customStyle="1" w:styleId="ae">
    <w:name w:val="記 (文字)"/>
    <w:link w:val="ad"/>
    <w:rsid w:val="00DA758F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rsid w:val="00DA758F"/>
    <w:pPr>
      <w:jc w:val="right"/>
    </w:pPr>
  </w:style>
  <w:style w:type="character" w:customStyle="1" w:styleId="af0">
    <w:name w:val="結語 (文字)"/>
    <w:link w:val="af"/>
    <w:rsid w:val="00DA758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7103-5534-46AB-94BB-7D6A7A79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平成２２年１２月　　日</vt:lpstr>
      <vt:lpstr>　平成２２年１２月　　日　　</vt:lpstr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2017-02-24T08:30:00Z</cp:lastPrinted>
  <dcterms:created xsi:type="dcterms:W3CDTF">2017-03-03T09:51:00Z</dcterms:created>
  <dcterms:modified xsi:type="dcterms:W3CDTF">2019-09-03T07:39:00Z</dcterms:modified>
</cp:coreProperties>
</file>