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A74B21">
        <w:rPr>
          <w:rFonts w:ascii="ＭＳ ゴシック" w:eastAsia="ＭＳ ゴシック" w:hint="eastAsia"/>
        </w:rPr>
        <w:t>親族関係調整</w:t>
      </w:r>
      <w:r w:rsidR="00E86257">
        <w:rPr>
          <w:rFonts w:ascii="ＭＳ ゴシック" w:eastAsia="ＭＳ ゴシック" w:hint="eastAsia"/>
        </w:rPr>
        <w:t>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7E263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F91F48" w:rsidRDefault="00A74B21" w:rsidP="00FC2514">
      <w:pPr>
        <w:ind w:leftChars="100" w:left="252" w:firstLineChars="100" w:firstLine="232"/>
        <w:rPr>
          <w:sz w:val="22"/>
          <w:szCs w:val="22"/>
        </w:rPr>
      </w:pPr>
      <w:r>
        <w:rPr>
          <w:rFonts w:hint="eastAsia"/>
          <w:sz w:val="22"/>
          <w:szCs w:val="22"/>
        </w:rPr>
        <w:t>親族間において，感情的</w:t>
      </w:r>
      <w:r w:rsidR="005A09D2">
        <w:rPr>
          <w:rFonts w:hint="eastAsia"/>
          <w:sz w:val="22"/>
          <w:szCs w:val="22"/>
        </w:rPr>
        <w:t>な行き違い</w:t>
      </w:r>
      <w:r>
        <w:rPr>
          <w:rFonts w:hint="eastAsia"/>
          <w:sz w:val="22"/>
          <w:szCs w:val="22"/>
        </w:rPr>
        <w:t>や</w:t>
      </w:r>
      <w:r w:rsidR="00D620C4">
        <w:rPr>
          <w:rFonts w:hint="eastAsia"/>
          <w:sz w:val="22"/>
          <w:szCs w:val="22"/>
        </w:rPr>
        <w:t>親族</w:t>
      </w:r>
      <w:r>
        <w:rPr>
          <w:rFonts w:hint="eastAsia"/>
          <w:sz w:val="22"/>
          <w:szCs w:val="22"/>
        </w:rPr>
        <w:t>の財産の管理に関する紛争が生じたため親族関係が円満でなくなり，当事者間の</w:t>
      </w:r>
      <w:r w:rsidR="00D620C4">
        <w:rPr>
          <w:rFonts w:hint="eastAsia"/>
          <w:sz w:val="22"/>
          <w:szCs w:val="22"/>
        </w:rPr>
        <w:t>話合い</w:t>
      </w:r>
      <w:r>
        <w:rPr>
          <w:rFonts w:hint="eastAsia"/>
          <w:sz w:val="22"/>
          <w:szCs w:val="22"/>
        </w:rPr>
        <w:t>がまとまらない場合</w:t>
      </w:r>
      <w:r w:rsidR="005A09D2">
        <w:rPr>
          <w:rFonts w:hint="eastAsia"/>
          <w:sz w:val="22"/>
          <w:szCs w:val="22"/>
        </w:rPr>
        <w:t>や</w:t>
      </w:r>
      <w:r w:rsidR="00D620C4">
        <w:rPr>
          <w:rFonts w:hint="eastAsia"/>
          <w:sz w:val="22"/>
          <w:szCs w:val="22"/>
        </w:rPr>
        <w:t>話合い</w:t>
      </w:r>
      <w:r>
        <w:rPr>
          <w:rFonts w:hint="eastAsia"/>
          <w:sz w:val="22"/>
          <w:szCs w:val="22"/>
        </w:rPr>
        <w:t>ができない場合には</w:t>
      </w:r>
      <w:r w:rsidRPr="00FC2514">
        <w:rPr>
          <w:rFonts w:hint="eastAsia"/>
          <w:sz w:val="22"/>
          <w:szCs w:val="22"/>
        </w:rPr>
        <w:t>，家庭裁判所の調停</w:t>
      </w:r>
      <w:r>
        <w:rPr>
          <w:rFonts w:hint="eastAsia"/>
          <w:sz w:val="22"/>
          <w:szCs w:val="22"/>
        </w:rPr>
        <w:t>手続を利用して円満な親族関係を回復するための</w:t>
      </w:r>
      <w:r w:rsidR="00D620C4">
        <w:rPr>
          <w:rFonts w:hint="eastAsia"/>
          <w:sz w:val="22"/>
          <w:szCs w:val="22"/>
        </w:rPr>
        <w:t>話合い</w:t>
      </w:r>
      <w:r>
        <w:rPr>
          <w:rFonts w:hint="eastAsia"/>
          <w:sz w:val="22"/>
          <w:szCs w:val="22"/>
        </w:rPr>
        <w:t>をすることができます。</w:t>
      </w:r>
    </w:p>
    <w:p w:rsidR="001A32D4" w:rsidRPr="00FC2514" w:rsidRDefault="00137C2D" w:rsidP="00FC2514">
      <w:pPr>
        <w:ind w:leftChars="100" w:left="252" w:firstLineChars="100" w:firstLine="232"/>
        <w:rPr>
          <w:sz w:val="22"/>
          <w:szCs w:val="22"/>
        </w:rPr>
      </w:pPr>
      <w:r w:rsidRPr="00FC2514">
        <w:rPr>
          <w:rFonts w:hint="eastAsia"/>
          <w:sz w:val="22"/>
          <w:szCs w:val="22"/>
        </w:rPr>
        <w:t>調</w:t>
      </w:r>
      <w:r w:rsidR="00AA5A80" w:rsidRPr="00FC2514">
        <w:rPr>
          <w:rFonts w:hint="eastAsia"/>
          <w:sz w:val="22"/>
          <w:szCs w:val="22"/>
        </w:rPr>
        <w:t>停手続では，</w:t>
      </w:r>
      <w:r w:rsidR="005A09D2">
        <w:rPr>
          <w:rFonts w:hint="eastAsia"/>
          <w:sz w:val="22"/>
          <w:szCs w:val="22"/>
        </w:rPr>
        <w:t>調停委員会が，</w:t>
      </w:r>
      <w:r w:rsidR="00A8596E">
        <w:rPr>
          <w:rFonts w:hint="eastAsia"/>
          <w:sz w:val="22"/>
          <w:szCs w:val="22"/>
        </w:rPr>
        <w:t>申立人（あなた）及び相手方</w:t>
      </w:r>
      <w:r w:rsidR="00E86257">
        <w:rPr>
          <w:rFonts w:hint="eastAsia"/>
          <w:sz w:val="22"/>
          <w:szCs w:val="22"/>
        </w:rPr>
        <w:t>から，</w:t>
      </w:r>
      <w:r w:rsidR="00A74B21">
        <w:rPr>
          <w:rFonts w:hint="eastAsia"/>
          <w:sz w:val="22"/>
          <w:szCs w:val="22"/>
        </w:rPr>
        <w:t>親族間の</w:t>
      </w:r>
      <w:r w:rsidR="00F91F48">
        <w:rPr>
          <w:rFonts w:hint="eastAsia"/>
          <w:sz w:val="22"/>
          <w:szCs w:val="22"/>
        </w:rPr>
        <w:t>紛争が生じた経緯や</w:t>
      </w:r>
      <w:r w:rsidR="005A09D2">
        <w:rPr>
          <w:rFonts w:hint="eastAsia"/>
          <w:sz w:val="22"/>
          <w:szCs w:val="22"/>
        </w:rPr>
        <w:t>その</w:t>
      </w:r>
      <w:r w:rsidR="00E86257">
        <w:rPr>
          <w:rFonts w:hint="eastAsia"/>
          <w:sz w:val="22"/>
          <w:szCs w:val="22"/>
        </w:rPr>
        <w:t>原因</w:t>
      </w:r>
      <w:r w:rsidR="00F91F48">
        <w:rPr>
          <w:rFonts w:hint="eastAsia"/>
          <w:sz w:val="22"/>
          <w:szCs w:val="22"/>
        </w:rPr>
        <w:t>などに関する</w:t>
      </w:r>
      <w:r w:rsidR="00E86257">
        <w:rPr>
          <w:rFonts w:hint="eastAsia"/>
          <w:sz w:val="22"/>
          <w:szCs w:val="22"/>
        </w:rPr>
        <w:t>事情を</w:t>
      </w:r>
      <w:r w:rsidR="00E55D6B" w:rsidRPr="00FC2514">
        <w:rPr>
          <w:rFonts w:hint="eastAsia"/>
          <w:sz w:val="22"/>
          <w:szCs w:val="22"/>
        </w:rPr>
        <w:t>聴</w:t>
      </w:r>
      <w:r w:rsidR="001A32D4" w:rsidRPr="00FC2514">
        <w:rPr>
          <w:rFonts w:hint="eastAsia"/>
          <w:sz w:val="22"/>
          <w:szCs w:val="22"/>
        </w:rPr>
        <w:t>いたり，必要に応じて資料を提出して</w:t>
      </w:r>
      <w:r w:rsidR="00D620C4">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D620C4">
        <w:rPr>
          <w:rFonts w:hint="eastAsia"/>
          <w:sz w:val="22"/>
          <w:szCs w:val="22"/>
        </w:rPr>
        <w:t>話合い</w:t>
      </w:r>
      <w:r w:rsidR="00E86257">
        <w:rPr>
          <w:rFonts w:hint="eastAsia"/>
          <w:sz w:val="22"/>
          <w:szCs w:val="22"/>
        </w:rPr>
        <w:t>が進められます</w:t>
      </w:r>
      <w:r w:rsidR="001A32D4" w:rsidRPr="00FC2514">
        <w:rPr>
          <w:rFonts w:hint="eastAsia"/>
          <w:sz w:val="22"/>
          <w:szCs w:val="22"/>
        </w:rPr>
        <w:t>。</w:t>
      </w:r>
    </w:p>
    <w:p w:rsidR="00347752" w:rsidRPr="00FC2514" w:rsidRDefault="00347752" w:rsidP="007E263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CC088A">
        <w:rPr>
          <w:sz w:val="22"/>
          <w:szCs w:val="22"/>
        </w:rPr>
        <w:t>,</w:t>
      </w:r>
      <w:r w:rsidRPr="00FC2514">
        <w:rPr>
          <w:sz w:val="22"/>
          <w:szCs w:val="22"/>
        </w:rPr>
        <w:t xml:space="preserve">200 </w:t>
      </w:r>
      <w:r w:rsidRPr="00FC2514">
        <w:rPr>
          <w:rFonts w:hint="eastAsia"/>
          <w:sz w:val="22"/>
          <w:szCs w:val="22"/>
        </w:rPr>
        <w:t>円</w:t>
      </w:r>
    </w:p>
    <w:p w:rsidR="0008540F" w:rsidRDefault="00347752" w:rsidP="0008540F">
      <w:pPr>
        <w:ind w:left="252"/>
        <w:rPr>
          <w:rFonts w:asciiTheme="minorHAnsi"/>
          <w:sz w:val="21"/>
          <w:szCs w:val="21"/>
        </w:rPr>
      </w:pPr>
      <w:r w:rsidRPr="00FC2514">
        <w:rPr>
          <w:rFonts w:hint="eastAsia"/>
          <w:sz w:val="22"/>
          <w:szCs w:val="22"/>
        </w:rPr>
        <w:t>□　連絡用の郵便切手・・</w:t>
      </w:r>
      <w:r w:rsidR="00D22AEE">
        <w:rPr>
          <w:rFonts w:hint="eastAsia"/>
          <w:sz w:val="22"/>
        </w:rPr>
        <w:t>100円×2枚，84円×8枚，10円×14枚，1円×10枚（合計1,022円）</w:t>
      </w:r>
    </w:p>
    <w:p w:rsidR="007E2631" w:rsidRDefault="007E2631" w:rsidP="007E2631">
      <w:pPr>
        <w:ind w:left="252"/>
        <w:rPr>
          <w:sz w:val="20"/>
          <w:szCs w:val="20"/>
        </w:rPr>
      </w:pPr>
      <w:r w:rsidRPr="007E2631">
        <w:rPr>
          <w:rFonts w:hint="eastAsia"/>
          <w:sz w:val="20"/>
          <w:szCs w:val="20"/>
        </w:rPr>
        <w:t xml:space="preserve">　</w:t>
      </w:r>
      <w:r>
        <w:rPr>
          <w:rFonts w:hint="eastAsia"/>
          <w:sz w:val="20"/>
          <w:szCs w:val="20"/>
        </w:rPr>
        <w:t xml:space="preserve">　</w:t>
      </w:r>
      <w:r w:rsidRPr="007E2631">
        <w:rPr>
          <w:rFonts w:hint="eastAsia"/>
          <w:sz w:val="20"/>
          <w:szCs w:val="20"/>
        </w:rPr>
        <w:t xml:space="preserve">　※当事者が１名増すごとに，100円×1枚，8</w:t>
      </w:r>
      <w:r w:rsidR="00D22AEE">
        <w:rPr>
          <w:sz w:val="20"/>
          <w:szCs w:val="20"/>
        </w:rPr>
        <w:t>4</w:t>
      </w:r>
      <w:r w:rsidRPr="007E2631">
        <w:rPr>
          <w:rFonts w:hint="eastAsia"/>
          <w:sz w:val="20"/>
          <w:szCs w:val="20"/>
        </w:rPr>
        <w:t>円×2枚，10円×4枚，1円×5枚</w:t>
      </w:r>
      <w:r w:rsidR="007826D5">
        <w:rPr>
          <w:rFonts w:hint="eastAsia"/>
          <w:sz w:val="20"/>
          <w:szCs w:val="20"/>
        </w:rPr>
        <w:t>（</w:t>
      </w:r>
      <w:r w:rsidRPr="007E2631">
        <w:rPr>
          <w:rFonts w:hint="eastAsia"/>
          <w:sz w:val="20"/>
          <w:szCs w:val="20"/>
        </w:rPr>
        <w:t>合計3</w:t>
      </w:r>
      <w:r w:rsidR="00D22AEE">
        <w:rPr>
          <w:sz w:val="20"/>
          <w:szCs w:val="20"/>
        </w:rPr>
        <w:t>13</w:t>
      </w:r>
      <w:bookmarkStart w:id="0" w:name="_GoBack"/>
      <w:bookmarkEnd w:id="0"/>
      <w:r w:rsidRPr="007E2631">
        <w:rPr>
          <w:rFonts w:hint="eastAsia"/>
          <w:sz w:val="20"/>
          <w:szCs w:val="20"/>
        </w:rPr>
        <w:t>円分</w:t>
      </w:r>
      <w:r w:rsidR="007826D5">
        <w:rPr>
          <w:rFonts w:hint="eastAsia"/>
          <w:sz w:val="20"/>
          <w:szCs w:val="20"/>
        </w:rPr>
        <w:t>）</w:t>
      </w:r>
      <w:r w:rsidRPr="007E2631">
        <w:rPr>
          <w:rFonts w:hint="eastAsia"/>
          <w:sz w:val="20"/>
          <w:szCs w:val="20"/>
        </w:rPr>
        <w:t>を</w:t>
      </w:r>
    </w:p>
    <w:p w:rsidR="007E2631" w:rsidRPr="007E2631" w:rsidRDefault="007E2631" w:rsidP="007E2631">
      <w:pPr>
        <w:ind w:left="252" w:firstLineChars="400" w:firstLine="848"/>
        <w:rPr>
          <w:rFonts w:asciiTheme="minorHAnsi"/>
          <w:sz w:val="20"/>
          <w:szCs w:val="20"/>
        </w:rPr>
      </w:pPr>
      <w:r>
        <w:rPr>
          <w:rFonts w:hint="eastAsia"/>
          <w:sz w:val="20"/>
          <w:szCs w:val="20"/>
        </w:rPr>
        <w:t>追加</w:t>
      </w:r>
      <w:r w:rsidRPr="007E2631">
        <w:rPr>
          <w:rFonts w:hint="eastAsia"/>
          <w:sz w:val="20"/>
          <w:szCs w:val="20"/>
        </w:rPr>
        <w:t>してください（ただし，申立</w:t>
      </w:r>
      <w:r w:rsidR="00B41BEA">
        <w:rPr>
          <w:rFonts w:hint="eastAsia"/>
          <w:sz w:val="20"/>
          <w:szCs w:val="20"/>
        </w:rPr>
        <w:t>人</w:t>
      </w:r>
      <w:r w:rsidRPr="007E2631">
        <w:rPr>
          <w:rFonts w:hint="eastAsia"/>
          <w:sz w:val="20"/>
          <w:szCs w:val="20"/>
        </w:rPr>
        <w:t>代理人が共通の場合を除く。）。</w:t>
      </w:r>
    </w:p>
    <w:p w:rsidR="00347752" w:rsidRPr="00FC2514" w:rsidRDefault="00FE483B" w:rsidP="007E263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FC2514">
      <w:pPr>
        <w:ind w:leftChars="100" w:left="484" w:hangingChars="100" w:hanging="232"/>
        <w:rPr>
          <w:sz w:val="22"/>
          <w:szCs w:val="22"/>
        </w:rPr>
      </w:pPr>
      <w:r w:rsidRPr="00FC2514">
        <w:rPr>
          <w:rFonts w:hint="eastAsia"/>
          <w:sz w:val="22"/>
          <w:szCs w:val="22"/>
        </w:rPr>
        <w:t xml:space="preserve">□　申立書３通　</w:t>
      </w:r>
    </w:p>
    <w:p w:rsidR="00FD2504" w:rsidRPr="00312ABE" w:rsidRDefault="00347752" w:rsidP="00FC2514">
      <w:pPr>
        <w:ind w:leftChars="200" w:left="726" w:hangingChars="100" w:hanging="222"/>
        <w:rPr>
          <w:sz w:val="21"/>
          <w:szCs w:val="21"/>
        </w:rPr>
      </w:pPr>
      <w:r w:rsidRPr="00FC2514">
        <w:rPr>
          <w:rFonts w:hint="eastAsia"/>
          <w:sz w:val="21"/>
          <w:szCs w:val="21"/>
        </w:rPr>
        <w:t>→申立書は，</w:t>
      </w:r>
      <w:r w:rsidR="005171D8" w:rsidRPr="00FC2514">
        <w:rPr>
          <w:rFonts w:hint="eastAsia"/>
          <w:sz w:val="21"/>
          <w:szCs w:val="21"/>
        </w:rPr>
        <w:t>法律の定めにより</w:t>
      </w:r>
      <w:r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３通を作成してください</w:t>
      </w:r>
      <w:r w:rsidRPr="00FC2514">
        <w:rPr>
          <w:rFonts w:hint="eastAsia"/>
          <w:sz w:val="21"/>
          <w:szCs w:val="21"/>
        </w:rPr>
        <w:t>。</w:t>
      </w:r>
      <w:r w:rsidR="00312ABE">
        <w:rPr>
          <w:rFonts w:hint="eastAsia"/>
          <w:sz w:val="21"/>
          <w:szCs w:val="21"/>
        </w:rPr>
        <w:t>なお，裁判所の窓口に３枚複写式の申立書用紙がありますので，ご利用ください。</w:t>
      </w:r>
    </w:p>
    <w:p w:rsidR="00347752" w:rsidRPr="00FC2514" w:rsidRDefault="00347752" w:rsidP="00347752">
      <w:pPr>
        <w:ind w:left="252"/>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Pr="00FC2514" w:rsidRDefault="00347752" w:rsidP="00347752">
      <w:pPr>
        <w:ind w:left="252"/>
        <w:rPr>
          <w:sz w:val="22"/>
          <w:szCs w:val="22"/>
        </w:rPr>
      </w:pPr>
      <w:r w:rsidRPr="00FC2514">
        <w:rPr>
          <w:rFonts w:hint="eastAsia"/>
          <w:sz w:val="22"/>
          <w:szCs w:val="22"/>
        </w:rPr>
        <w:t>□　進行に関する照会回答書１通</w:t>
      </w:r>
    </w:p>
    <w:p w:rsidR="007F1B5A" w:rsidRPr="00FC2514" w:rsidRDefault="00FE483B" w:rsidP="00674E6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Pr="00FC2514">
        <w:rPr>
          <w:rFonts w:ascii="ＭＳ ゴシック" w:eastAsia="ＭＳ ゴシック" w:hint="eastAsia"/>
          <w:sz w:val="22"/>
          <w:szCs w:val="22"/>
        </w:rPr>
        <w:t>等</w:t>
      </w:r>
    </w:p>
    <w:p w:rsidR="00692D41" w:rsidRPr="00FC2514" w:rsidRDefault="005171D8" w:rsidP="00FC2514">
      <w:pPr>
        <w:ind w:left="464" w:hangingChars="200" w:hanging="464"/>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w:t>
      </w:r>
      <w:r w:rsidR="00D47FA7">
        <w:rPr>
          <w:rFonts w:hint="eastAsia"/>
          <w:sz w:val="22"/>
          <w:szCs w:val="22"/>
        </w:rPr>
        <w:t xml:space="preserve">　</w:t>
      </w:r>
      <w:r w:rsidRPr="00FC2514">
        <w:rPr>
          <w:rFonts w:hint="eastAsia"/>
          <w:sz w:val="22"/>
          <w:szCs w:val="22"/>
        </w:rPr>
        <w:t>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D620C4">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5171D8" w:rsidRPr="00FC2514" w:rsidRDefault="005171D8" w:rsidP="00FC2514">
      <w:pPr>
        <w:ind w:leftChars="100" w:left="484" w:hangingChars="100" w:hanging="232"/>
        <w:rPr>
          <w:sz w:val="22"/>
          <w:szCs w:val="22"/>
          <w:shd w:val="pct15" w:color="auto" w:fill="FFFFFF"/>
        </w:rPr>
      </w:pPr>
      <w:r w:rsidRPr="00FC2514">
        <w:rPr>
          <w:rFonts w:hint="eastAsia"/>
          <w:sz w:val="22"/>
          <w:szCs w:val="22"/>
        </w:rPr>
        <w:t>・</w:t>
      </w:r>
      <w:r w:rsidR="00D47FA7">
        <w:rPr>
          <w:rFonts w:hint="eastAsia"/>
          <w:sz w:val="22"/>
          <w:szCs w:val="22"/>
        </w:rPr>
        <w:t xml:space="preserve">　</w:t>
      </w:r>
      <w:r w:rsidRPr="00FC2514">
        <w:rPr>
          <w:rFonts w:hint="eastAsia"/>
          <w:sz w:val="22"/>
          <w:szCs w:val="22"/>
        </w:rPr>
        <w:t>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5171D8" w:rsidRPr="00FC2514" w:rsidRDefault="009220C0" w:rsidP="00FC2514">
      <w:pPr>
        <w:ind w:leftChars="100" w:left="484" w:hangingChars="100" w:hanging="232"/>
        <w:rPr>
          <w:sz w:val="22"/>
          <w:szCs w:val="22"/>
        </w:rPr>
      </w:pPr>
      <w:r>
        <w:rPr>
          <w:rFonts w:hint="eastAsia"/>
          <w:sz w:val="22"/>
          <w:szCs w:val="22"/>
        </w:rPr>
        <w:t>・</w:t>
      </w:r>
      <w:r w:rsidR="00D47FA7">
        <w:rPr>
          <w:rFonts w:hint="eastAsia"/>
          <w:sz w:val="22"/>
          <w:szCs w:val="22"/>
        </w:rPr>
        <w:t xml:space="preserve">　</w:t>
      </w:r>
      <w:r w:rsidR="005171D8" w:rsidRPr="00FC2514">
        <w:rPr>
          <w:rFonts w:hint="eastAsia"/>
          <w:sz w:val="22"/>
          <w:szCs w:val="22"/>
        </w:rPr>
        <w:t>相手方に交付したい書類等を提出するときは，</w:t>
      </w:r>
      <w:r w:rsidR="005171D8" w:rsidRPr="00FC2514">
        <w:rPr>
          <w:rFonts w:hint="eastAsia"/>
          <w:sz w:val="22"/>
          <w:szCs w:val="22"/>
          <w:u w:val="single"/>
        </w:rPr>
        <w:t>裁判所用及び相手方用としてコピー２通</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D620C4" w:rsidRDefault="00F91F48" w:rsidP="00D620C4">
      <w:pPr>
        <w:ind w:leftChars="85" w:left="504" w:hangingChars="125" w:hanging="290"/>
        <w:rPr>
          <w:sz w:val="22"/>
          <w:szCs w:val="22"/>
          <w:u w:val="single"/>
        </w:rPr>
      </w:pPr>
      <w:r>
        <w:rPr>
          <w:rFonts w:hint="eastAsia"/>
          <w:sz w:val="22"/>
          <w:szCs w:val="22"/>
        </w:rPr>
        <w:t>・</w:t>
      </w:r>
      <w:r w:rsidR="00D47FA7">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家庭裁判所が見る必要がないと思われる部分（住所秘匿の場合の源泉徴収票上の住所等）は，マスキング（黒塗り）をしてください。（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Default="00D620C4" w:rsidP="00D620C4">
      <w:pPr>
        <w:ind w:leftChars="85" w:left="504" w:hangingChars="125" w:hanging="290"/>
        <w:rPr>
          <w:rFonts w:ascii="Times New Roman" w:hAnsi="Times New Roman" w:cs="ＭＳ 明朝"/>
          <w:color w:val="000000"/>
          <w:sz w:val="22"/>
          <w:szCs w:val="22"/>
        </w:rPr>
      </w:pPr>
      <w:r>
        <w:rPr>
          <w:rFonts w:hint="eastAsia"/>
          <w:sz w:val="22"/>
          <w:szCs w:val="22"/>
        </w:rPr>
        <w:t>・</w:t>
      </w:r>
      <w:r w:rsidR="00D47FA7">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w:t>
      </w:r>
      <w:r w:rsidR="00EF2D07" w:rsidRPr="00FC2514">
        <w:rPr>
          <w:rFonts w:ascii="Times New Roman" w:hAnsi="Times New Roman" w:cs="ＭＳ 明朝" w:hint="eastAsia"/>
          <w:color w:val="000000"/>
          <w:sz w:val="22"/>
          <w:szCs w:val="22"/>
        </w:rPr>
        <w:lastRenderedPageBreak/>
        <w:t>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674E61">
      <w:pPr>
        <w:spacing w:beforeLines="50" w:before="190"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813226">
      <w:pPr>
        <w:ind w:left="232" w:hangingChars="100" w:hanging="232"/>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D620C4">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674E6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813226">
      <w:pPr>
        <w:ind w:leftChars="100" w:left="252" w:firstLineChars="100" w:firstLine="232"/>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tbl>
      <w:tblPr>
        <w:tblStyle w:val="a8"/>
        <w:tblpPr w:leftFromText="142" w:rightFromText="142" w:vertAnchor="page" w:horzAnchor="margin" w:tblpXSpec="center" w:tblpY="6526"/>
        <w:tblW w:w="9356" w:type="dxa"/>
        <w:tblInd w:w="0" w:type="dxa"/>
        <w:tblLook w:val="04A0" w:firstRow="1" w:lastRow="0" w:firstColumn="1" w:lastColumn="0" w:noHBand="0" w:noVBand="1"/>
      </w:tblPr>
      <w:tblGrid>
        <w:gridCol w:w="5245"/>
        <w:gridCol w:w="4111"/>
      </w:tblGrid>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jc w:val="center"/>
              <w:rPr>
                <w:sz w:val="22"/>
              </w:rPr>
            </w:pPr>
            <w:r>
              <w:rPr>
                <w:rFonts w:eastAsia="ＭＳ 明朝" w:hAnsi="ＭＳ 明朝" w:cs="ＭＳ 明朝" w:hint="eastAsia"/>
                <w:sz w:val="22"/>
              </w:rPr>
              <w:t>（申　立　先）</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7220C1">
            <w:pPr>
              <w:ind w:firstLineChars="50" w:firstLine="116"/>
              <w:jc w:val="left"/>
              <w:rPr>
                <w:sz w:val="22"/>
              </w:rPr>
            </w:pPr>
            <w:r>
              <w:rPr>
                <w:rFonts w:eastAsia="ＭＳ 明朝" w:hAnsi="ＭＳ 明朝" w:cs="ＭＳ 明朝" w:hint="eastAsia"/>
                <w:sz w:val="22"/>
              </w:rPr>
              <w:t>東京２３区内，三宅</w:t>
            </w:r>
            <w:r w:rsidR="007220C1">
              <w:rPr>
                <w:rFonts w:eastAsia="ＭＳ 明朝" w:hAnsi="ＭＳ 明朝" w:cs="ＭＳ 明朝" w:hint="eastAsia"/>
                <w:sz w:val="22"/>
              </w:rPr>
              <w:t>村</w:t>
            </w:r>
            <w:r>
              <w:rPr>
                <w:rFonts w:eastAsia="ＭＳ 明朝" w:hAnsi="ＭＳ 明朝" w:cs="ＭＳ 明朝" w:hint="eastAsia"/>
                <w:sz w:val="22"/>
              </w:rPr>
              <w:t>，御蔵島村，小笠原村</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東京家庭裁判所（本庁）</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八丈島，青ヶ島村</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東京家庭裁判所八丈島出張所</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B41BEA">
            <w:pPr>
              <w:ind w:firstLineChars="50" w:firstLine="116"/>
              <w:jc w:val="left"/>
              <w:rPr>
                <w:sz w:val="22"/>
              </w:rPr>
            </w:pPr>
            <w:r>
              <w:rPr>
                <w:rFonts w:eastAsia="ＭＳ 明朝" w:hAnsi="ＭＳ 明朝" w:cs="ＭＳ 明朝" w:hint="eastAsia"/>
                <w:sz w:val="22"/>
              </w:rPr>
              <w:t>大島町，利島村，新島村，</w:t>
            </w:r>
            <w:r w:rsidR="00B41BEA">
              <w:rPr>
                <w:rFonts w:eastAsia="ＭＳ 明朝" w:hAnsi="ＭＳ 明朝" w:cs="ＭＳ 明朝" w:hint="eastAsia"/>
                <w:sz w:val="22"/>
              </w:rPr>
              <w:t>神</w:t>
            </w:r>
            <w:r>
              <w:rPr>
                <w:rFonts w:eastAsia="ＭＳ 明朝" w:hAnsi="ＭＳ 明朝" w:cs="ＭＳ 明朝" w:hint="eastAsia"/>
                <w:sz w:val="22"/>
              </w:rPr>
              <w:t>津島村</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東京家庭裁判所伊豆大島出張所</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上記以外の市町村（多摩地区）</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東京家庭裁判所立川支部</w:t>
            </w:r>
          </w:p>
        </w:tc>
      </w:tr>
    </w:tbl>
    <w:p w:rsidR="000A1928" w:rsidRDefault="000A1928" w:rsidP="000A1928">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FC2514" w:rsidRPr="001B2FE9" w:rsidRDefault="00FC2514" w:rsidP="000A1928">
      <w:pPr>
        <w:spacing w:beforeLines="50" w:before="190"/>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312ABE" w:rsidRDefault="00FC2514" w:rsidP="00FC2514">
      <w:pPr>
        <w:ind w:leftChars="7" w:left="250" w:hanging="232"/>
        <w:rPr>
          <w:color w:val="000000"/>
          <w:sz w:val="22"/>
          <w:szCs w:val="22"/>
        </w:rPr>
      </w:pPr>
      <w:r>
        <w:rPr>
          <w:rFonts w:hint="eastAsia"/>
          <w:color w:val="000000"/>
          <w:sz w:val="22"/>
          <w:szCs w:val="22"/>
        </w:rPr>
        <w:t xml:space="preserve">　　</w:t>
      </w:r>
      <w:r w:rsidR="00D620C4"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E02D1">
        <w:rPr>
          <w:rFonts w:hint="eastAsia"/>
          <w:color w:val="000000"/>
          <w:sz w:val="22"/>
          <w:szCs w:val="22"/>
        </w:rPr>
        <w:t>同時に</w:t>
      </w:r>
      <w:r w:rsidR="00D620C4" w:rsidRPr="00AB32FC">
        <w:rPr>
          <w:rFonts w:hint="eastAsia"/>
          <w:color w:val="000000"/>
          <w:sz w:val="22"/>
          <w:szCs w:val="22"/>
        </w:rPr>
        <w:t>調停室に入っていただきます。調停委員が中立の立場で，双方のお話をお聞きしながら話合いを進めていきます。</w:t>
      </w:r>
    </w:p>
    <w:p w:rsidR="00870592" w:rsidRPr="003B0F5A" w:rsidRDefault="00FE0536" w:rsidP="00516945">
      <w:pPr>
        <w:ind w:leftChars="99" w:left="249" w:firstLineChars="100" w:firstLine="252"/>
        <w:rPr>
          <w:color w:val="000000"/>
          <w:sz w:val="22"/>
          <w:szCs w:val="22"/>
        </w:rPr>
      </w:pPr>
      <w:r>
        <w:rPr>
          <w:noProof/>
        </w:rPr>
        <mc:AlternateContent>
          <mc:Choice Requires="wpg">
            <w:drawing>
              <wp:anchor distT="0" distB="0" distL="114300" distR="114300" simplePos="0" relativeHeight="251659264" behindDoc="0" locked="0" layoutInCell="1" allowOverlap="1" wp14:anchorId="6816E860" wp14:editId="51DDA203">
                <wp:simplePos x="0" y="0"/>
                <wp:positionH relativeFrom="column">
                  <wp:posOffset>203835</wp:posOffset>
                </wp:positionH>
                <wp:positionV relativeFrom="paragraph">
                  <wp:posOffset>1244600</wp:posOffset>
                </wp:positionV>
                <wp:extent cx="6000750" cy="1352550"/>
                <wp:effectExtent l="0" t="38100" r="19050" b="19050"/>
                <wp:wrapTopAndBottom/>
                <wp:docPr id="111" name="グループ化 111"/>
                <wp:cNvGraphicFramePr/>
                <a:graphic xmlns:a="http://schemas.openxmlformats.org/drawingml/2006/main">
                  <a:graphicData uri="http://schemas.microsoft.com/office/word/2010/wordprocessingGroup">
                    <wpg:wgp>
                      <wpg:cNvGrpSpPr/>
                      <wpg:grpSpPr>
                        <a:xfrm>
                          <a:off x="0" y="0"/>
                          <a:ext cx="6000750" cy="1352550"/>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FE0536" w:rsidRPr="00E20489" w:rsidRDefault="00FE0536" w:rsidP="00FE053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FE0536" w:rsidRPr="00F12825" w:rsidRDefault="00FE0536" w:rsidP="00FE053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FE0536" w:rsidRPr="00F12825" w:rsidRDefault="00FE0536" w:rsidP="00FE053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16E860" id="グループ化 111" o:spid="_x0000_s1026" style="position:absolute;left:0;text-align:left;margin-left:16.05pt;margin-top:98pt;width:472.5pt;height:106.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FE0536" w:rsidRPr="00E20489" w:rsidRDefault="00FE0536" w:rsidP="00FE053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FE0536" w:rsidRPr="00F12825" w:rsidRDefault="00FE0536" w:rsidP="00FE053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FE0536" w:rsidRPr="00F12825" w:rsidRDefault="00FE0536" w:rsidP="00FE053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FE0536" w:rsidRPr="0094154D" w:rsidRDefault="00FE0536" w:rsidP="00FE053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DA383C">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060592" w:rsidRPr="00CC088A" w:rsidRDefault="00060592" w:rsidP="00060592">
      <w:pPr>
        <w:spacing w:beforeLines="50" w:before="190"/>
        <w:rPr>
          <w:color w:val="000000"/>
          <w:sz w:val="21"/>
          <w:szCs w:val="21"/>
        </w:rPr>
      </w:pPr>
      <w:r w:rsidRPr="00CC088A">
        <w:rPr>
          <w:rFonts w:hint="eastAsia"/>
          <w:color w:val="000000"/>
          <w:sz w:val="21"/>
          <w:szCs w:val="21"/>
        </w:rPr>
        <w:t xml:space="preserve">　注　家事事件手続（調停，審判，調査等）においては，録音・録画・撮影は禁止されています。</w:t>
      </w:r>
    </w:p>
    <w:p w:rsidR="003E4471" w:rsidRPr="00060592" w:rsidRDefault="003E4471" w:rsidP="003E4471">
      <w:pPr>
        <w:rPr>
          <w:color w:val="000000"/>
          <w:sz w:val="22"/>
          <w:szCs w:val="22"/>
        </w:rPr>
      </w:pPr>
    </w:p>
    <w:sectPr w:rsidR="003E4471" w:rsidRPr="00060592" w:rsidSect="007E2631">
      <w:footerReference w:type="even" r:id="rId7"/>
      <w:footerReference w:type="default" r:id="rId8"/>
      <w:pgSz w:w="11906" w:h="16838" w:code="9"/>
      <w:pgMar w:top="1134" w:right="851" w:bottom="567" w:left="1134" w:header="851" w:footer="284" w:gutter="0"/>
      <w:cols w:space="425"/>
      <w:docGrid w:type="linesAndChars" w:linePitch="38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93" w:rsidRDefault="00383893">
      <w:r>
        <w:separator/>
      </w:r>
    </w:p>
  </w:endnote>
  <w:endnote w:type="continuationSeparator" w:id="0">
    <w:p w:rsidR="00383893" w:rsidRDefault="0038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p>
  <w:p w:rsidR="00FC2514" w:rsidRDefault="00FC2514" w:rsidP="00D67D85">
    <w:pPr>
      <w:pStyle w:val="a5"/>
      <w:framePr w:wrap="around" w:vAnchor="text" w:hAnchor="margin" w:xAlign="center" w:y="1"/>
      <w:rPr>
        <w:rStyle w:val="a6"/>
      </w:rPr>
    </w:pPr>
  </w:p>
  <w:p w:rsidR="00010DB2" w:rsidRDefault="00010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93" w:rsidRDefault="00383893">
      <w:r>
        <w:separator/>
      </w:r>
    </w:p>
  </w:footnote>
  <w:footnote w:type="continuationSeparator" w:id="0">
    <w:p w:rsidR="00383893" w:rsidRDefault="0038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1B3F"/>
    <w:rsid w:val="000069B2"/>
    <w:rsid w:val="00010DB2"/>
    <w:rsid w:val="0002052B"/>
    <w:rsid w:val="0005501C"/>
    <w:rsid w:val="00060592"/>
    <w:rsid w:val="00061075"/>
    <w:rsid w:val="0008540F"/>
    <w:rsid w:val="00085C4D"/>
    <w:rsid w:val="000A1928"/>
    <w:rsid w:val="000B47B9"/>
    <w:rsid w:val="000F312D"/>
    <w:rsid w:val="000F6C14"/>
    <w:rsid w:val="00122864"/>
    <w:rsid w:val="001263C0"/>
    <w:rsid w:val="001345D4"/>
    <w:rsid w:val="00137C2D"/>
    <w:rsid w:val="00147C09"/>
    <w:rsid w:val="001977CD"/>
    <w:rsid w:val="001A32D4"/>
    <w:rsid w:val="001F2715"/>
    <w:rsid w:val="002122D0"/>
    <w:rsid w:val="002208EC"/>
    <w:rsid w:val="00261E11"/>
    <w:rsid w:val="00277AD2"/>
    <w:rsid w:val="002A6F4C"/>
    <w:rsid w:val="002D1752"/>
    <w:rsid w:val="002D4324"/>
    <w:rsid w:val="002F399C"/>
    <w:rsid w:val="002F63EE"/>
    <w:rsid w:val="0031049A"/>
    <w:rsid w:val="00312ABE"/>
    <w:rsid w:val="00330C71"/>
    <w:rsid w:val="003329B9"/>
    <w:rsid w:val="00336DEF"/>
    <w:rsid w:val="00347752"/>
    <w:rsid w:val="00356ED8"/>
    <w:rsid w:val="003772E3"/>
    <w:rsid w:val="00383893"/>
    <w:rsid w:val="003866E8"/>
    <w:rsid w:val="0038710B"/>
    <w:rsid w:val="00390946"/>
    <w:rsid w:val="00394846"/>
    <w:rsid w:val="003A7DD7"/>
    <w:rsid w:val="003B0F5A"/>
    <w:rsid w:val="003B181F"/>
    <w:rsid w:val="003D5968"/>
    <w:rsid w:val="003E4471"/>
    <w:rsid w:val="004202BE"/>
    <w:rsid w:val="00436E12"/>
    <w:rsid w:val="00443A38"/>
    <w:rsid w:val="00464151"/>
    <w:rsid w:val="004648E3"/>
    <w:rsid w:val="004661E8"/>
    <w:rsid w:val="004D6A47"/>
    <w:rsid w:val="004E7046"/>
    <w:rsid w:val="00500BA7"/>
    <w:rsid w:val="00507D06"/>
    <w:rsid w:val="00511A9D"/>
    <w:rsid w:val="00512C10"/>
    <w:rsid w:val="00516945"/>
    <w:rsid w:val="005171D8"/>
    <w:rsid w:val="00526E28"/>
    <w:rsid w:val="0053320B"/>
    <w:rsid w:val="0054461F"/>
    <w:rsid w:val="00554054"/>
    <w:rsid w:val="005755D8"/>
    <w:rsid w:val="00585852"/>
    <w:rsid w:val="00590203"/>
    <w:rsid w:val="0059350C"/>
    <w:rsid w:val="005A09D2"/>
    <w:rsid w:val="005A5F0D"/>
    <w:rsid w:val="005C6BCD"/>
    <w:rsid w:val="005D2B3B"/>
    <w:rsid w:val="005F3662"/>
    <w:rsid w:val="006003E2"/>
    <w:rsid w:val="00633FDA"/>
    <w:rsid w:val="00640891"/>
    <w:rsid w:val="00642FC2"/>
    <w:rsid w:val="0067411F"/>
    <w:rsid w:val="00674943"/>
    <w:rsid w:val="00674E61"/>
    <w:rsid w:val="00676528"/>
    <w:rsid w:val="006814C9"/>
    <w:rsid w:val="0068579E"/>
    <w:rsid w:val="00692D41"/>
    <w:rsid w:val="006A4318"/>
    <w:rsid w:val="007037DD"/>
    <w:rsid w:val="007220C1"/>
    <w:rsid w:val="00730585"/>
    <w:rsid w:val="007653F8"/>
    <w:rsid w:val="007802F0"/>
    <w:rsid w:val="007826D5"/>
    <w:rsid w:val="00787295"/>
    <w:rsid w:val="00795662"/>
    <w:rsid w:val="007A7130"/>
    <w:rsid w:val="007D070A"/>
    <w:rsid w:val="007E02D1"/>
    <w:rsid w:val="007E2631"/>
    <w:rsid w:val="007F1B5A"/>
    <w:rsid w:val="007F43AE"/>
    <w:rsid w:val="00813226"/>
    <w:rsid w:val="008137B9"/>
    <w:rsid w:val="008407F1"/>
    <w:rsid w:val="00864B4F"/>
    <w:rsid w:val="00870592"/>
    <w:rsid w:val="00874B41"/>
    <w:rsid w:val="00891C83"/>
    <w:rsid w:val="008C127F"/>
    <w:rsid w:val="008E615A"/>
    <w:rsid w:val="008F5FC1"/>
    <w:rsid w:val="009220C0"/>
    <w:rsid w:val="00925F9E"/>
    <w:rsid w:val="00931BD0"/>
    <w:rsid w:val="00937E96"/>
    <w:rsid w:val="00960A59"/>
    <w:rsid w:val="009754CF"/>
    <w:rsid w:val="009801F4"/>
    <w:rsid w:val="00990D25"/>
    <w:rsid w:val="009B2F11"/>
    <w:rsid w:val="009B589E"/>
    <w:rsid w:val="009D09B8"/>
    <w:rsid w:val="009D3B26"/>
    <w:rsid w:val="009E6A55"/>
    <w:rsid w:val="00A24E3D"/>
    <w:rsid w:val="00A74B21"/>
    <w:rsid w:val="00A8596E"/>
    <w:rsid w:val="00A946A9"/>
    <w:rsid w:val="00AA5A80"/>
    <w:rsid w:val="00AF3C4C"/>
    <w:rsid w:val="00B41BEA"/>
    <w:rsid w:val="00B52199"/>
    <w:rsid w:val="00B5268D"/>
    <w:rsid w:val="00B62DD5"/>
    <w:rsid w:val="00B91FF5"/>
    <w:rsid w:val="00BA0184"/>
    <w:rsid w:val="00BA10CE"/>
    <w:rsid w:val="00BB433A"/>
    <w:rsid w:val="00BB5604"/>
    <w:rsid w:val="00BD4447"/>
    <w:rsid w:val="00C027CB"/>
    <w:rsid w:val="00C0751A"/>
    <w:rsid w:val="00C57198"/>
    <w:rsid w:val="00C806FF"/>
    <w:rsid w:val="00C93C66"/>
    <w:rsid w:val="00C96C2E"/>
    <w:rsid w:val="00CA17AA"/>
    <w:rsid w:val="00CA7C3C"/>
    <w:rsid w:val="00CC088A"/>
    <w:rsid w:val="00CC1710"/>
    <w:rsid w:val="00CC1B12"/>
    <w:rsid w:val="00CC3AE2"/>
    <w:rsid w:val="00CE7ADD"/>
    <w:rsid w:val="00CF559D"/>
    <w:rsid w:val="00CF66B2"/>
    <w:rsid w:val="00D03C54"/>
    <w:rsid w:val="00D22AEE"/>
    <w:rsid w:val="00D32B61"/>
    <w:rsid w:val="00D47851"/>
    <w:rsid w:val="00D47FA7"/>
    <w:rsid w:val="00D620C4"/>
    <w:rsid w:val="00D67D85"/>
    <w:rsid w:val="00D77CFC"/>
    <w:rsid w:val="00DA05C4"/>
    <w:rsid w:val="00DA383C"/>
    <w:rsid w:val="00DA6CEC"/>
    <w:rsid w:val="00DA6EF1"/>
    <w:rsid w:val="00DB26F6"/>
    <w:rsid w:val="00DD2903"/>
    <w:rsid w:val="00E00BE0"/>
    <w:rsid w:val="00E35394"/>
    <w:rsid w:val="00E55D6B"/>
    <w:rsid w:val="00E70314"/>
    <w:rsid w:val="00E86257"/>
    <w:rsid w:val="00E929F9"/>
    <w:rsid w:val="00EA0E8D"/>
    <w:rsid w:val="00EA3AEC"/>
    <w:rsid w:val="00EA51CB"/>
    <w:rsid w:val="00EA5AFC"/>
    <w:rsid w:val="00EA7F6B"/>
    <w:rsid w:val="00EE7C48"/>
    <w:rsid w:val="00EF0A9E"/>
    <w:rsid w:val="00EF2D07"/>
    <w:rsid w:val="00EF730F"/>
    <w:rsid w:val="00F22F4D"/>
    <w:rsid w:val="00F43BBB"/>
    <w:rsid w:val="00F91F48"/>
    <w:rsid w:val="00FA36A0"/>
    <w:rsid w:val="00FC2514"/>
    <w:rsid w:val="00FD2504"/>
    <w:rsid w:val="00FE0536"/>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39F7DB-B419-46CA-B2AF-1B851397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336DEF"/>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E053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8522">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73230313">
      <w:bodyDiv w:val="1"/>
      <w:marLeft w:val="0"/>
      <w:marRight w:val="0"/>
      <w:marTop w:val="0"/>
      <w:marBottom w:val="0"/>
      <w:divBdr>
        <w:top w:val="none" w:sz="0" w:space="0" w:color="auto"/>
        <w:left w:val="none" w:sz="0" w:space="0" w:color="auto"/>
        <w:bottom w:val="none" w:sz="0" w:space="0" w:color="auto"/>
        <w:right w:val="none" w:sz="0" w:space="0" w:color="auto"/>
      </w:divBdr>
    </w:div>
    <w:div w:id="179438000">
      <w:bodyDiv w:val="1"/>
      <w:marLeft w:val="0"/>
      <w:marRight w:val="0"/>
      <w:marTop w:val="0"/>
      <w:marBottom w:val="0"/>
      <w:divBdr>
        <w:top w:val="none" w:sz="0" w:space="0" w:color="auto"/>
        <w:left w:val="none" w:sz="0" w:space="0" w:color="auto"/>
        <w:bottom w:val="none" w:sz="0" w:space="0" w:color="auto"/>
        <w:right w:val="none" w:sz="0" w:space="0" w:color="auto"/>
      </w:divBdr>
    </w:div>
    <w:div w:id="543493530">
      <w:bodyDiv w:val="1"/>
      <w:marLeft w:val="0"/>
      <w:marRight w:val="0"/>
      <w:marTop w:val="0"/>
      <w:marBottom w:val="0"/>
      <w:divBdr>
        <w:top w:val="none" w:sz="0" w:space="0" w:color="auto"/>
        <w:left w:val="none" w:sz="0" w:space="0" w:color="auto"/>
        <w:bottom w:val="none" w:sz="0" w:space="0" w:color="auto"/>
        <w:right w:val="none" w:sz="0" w:space="0" w:color="auto"/>
      </w:divBdr>
    </w:div>
    <w:div w:id="576062408">
      <w:bodyDiv w:val="1"/>
      <w:marLeft w:val="0"/>
      <w:marRight w:val="0"/>
      <w:marTop w:val="0"/>
      <w:marBottom w:val="0"/>
      <w:divBdr>
        <w:top w:val="none" w:sz="0" w:space="0" w:color="auto"/>
        <w:left w:val="none" w:sz="0" w:space="0" w:color="auto"/>
        <w:bottom w:val="none" w:sz="0" w:space="0" w:color="auto"/>
        <w:right w:val="none" w:sz="0" w:space="0" w:color="auto"/>
      </w:divBdr>
    </w:div>
    <w:div w:id="736132555">
      <w:bodyDiv w:val="1"/>
      <w:marLeft w:val="0"/>
      <w:marRight w:val="0"/>
      <w:marTop w:val="0"/>
      <w:marBottom w:val="0"/>
      <w:divBdr>
        <w:top w:val="none" w:sz="0" w:space="0" w:color="auto"/>
        <w:left w:val="none" w:sz="0" w:space="0" w:color="auto"/>
        <w:bottom w:val="none" w:sz="0" w:space="0" w:color="auto"/>
        <w:right w:val="none" w:sz="0" w:space="0" w:color="auto"/>
      </w:divBdr>
    </w:div>
    <w:div w:id="871503216">
      <w:bodyDiv w:val="1"/>
      <w:marLeft w:val="0"/>
      <w:marRight w:val="0"/>
      <w:marTop w:val="0"/>
      <w:marBottom w:val="0"/>
      <w:divBdr>
        <w:top w:val="none" w:sz="0" w:space="0" w:color="auto"/>
        <w:left w:val="none" w:sz="0" w:space="0" w:color="auto"/>
        <w:bottom w:val="none" w:sz="0" w:space="0" w:color="auto"/>
        <w:right w:val="none" w:sz="0" w:space="0" w:color="auto"/>
      </w:divBdr>
    </w:div>
    <w:div w:id="1285118176">
      <w:bodyDiv w:val="1"/>
      <w:marLeft w:val="0"/>
      <w:marRight w:val="0"/>
      <w:marTop w:val="0"/>
      <w:marBottom w:val="0"/>
      <w:divBdr>
        <w:top w:val="none" w:sz="0" w:space="0" w:color="auto"/>
        <w:left w:val="none" w:sz="0" w:space="0" w:color="auto"/>
        <w:bottom w:val="none" w:sz="0" w:space="0" w:color="auto"/>
        <w:right w:val="none" w:sz="0" w:space="0" w:color="auto"/>
      </w:divBdr>
    </w:div>
    <w:div w:id="1448502297">
      <w:bodyDiv w:val="1"/>
      <w:marLeft w:val="0"/>
      <w:marRight w:val="0"/>
      <w:marTop w:val="0"/>
      <w:marBottom w:val="0"/>
      <w:divBdr>
        <w:top w:val="none" w:sz="0" w:space="0" w:color="auto"/>
        <w:left w:val="none" w:sz="0" w:space="0" w:color="auto"/>
        <w:bottom w:val="none" w:sz="0" w:space="0" w:color="auto"/>
        <w:right w:val="none" w:sz="0" w:space="0" w:color="auto"/>
      </w:divBdr>
    </w:div>
    <w:div w:id="1488934793">
      <w:bodyDiv w:val="1"/>
      <w:marLeft w:val="0"/>
      <w:marRight w:val="0"/>
      <w:marTop w:val="0"/>
      <w:marBottom w:val="0"/>
      <w:divBdr>
        <w:top w:val="none" w:sz="0" w:space="0" w:color="auto"/>
        <w:left w:val="none" w:sz="0" w:space="0" w:color="auto"/>
        <w:bottom w:val="none" w:sz="0" w:space="0" w:color="auto"/>
        <w:right w:val="none" w:sz="0" w:space="0" w:color="auto"/>
      </w:divBdr>
    </w:div>
    <w:div w:id="1614631707">
      <w:bodyDiv w:val="1"/>
      <w:marLeft w:val="0"/>
      <w:marRight w:val="0"/>
      <w:marTop w:val="0"/>
      <w:marBottom w:val="0"/>
      <w:divBdr>
        <w:top w:val="none" w:sz="0" w:space="0" w:color="auto"/>
        <w:left w:val="none" w:sz="0" w:space="0" w:color="auto"/>
        <w:bottom w:val="none" w:sz="0" w:space="0" w:color="auto"/>
        <w:right w:val="none" w:sz="0" w:space="0" w:color="auto"/>
      </w:divBdr>
    </w:div>
    <w:div w:id="17184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287</Words>
  <Characters>1637</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2012-05-10T23:54:00Z</cp:lastPrinted>
  <dcterms:created xsi:type="dcterms:W3CDTF">2017-02-23T05:29:00Z</dcterms:created>
  <dcterms:modified xsi:type="dcterms:W3CDTF">2019-09-03T06:53:00Z</dcterms:modified>
</cp:coreProperties>
</file>