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C2" w:rsidRDefault="00BB69C2">
      <w:pPr>
        <w:adjustRightInd/>
        <w:spacing w:line="320" w:lineRule="exact"/>
        <w:jc w:val="center"/>
        <w:rPr>
          <w:rFonts w:ascii="ＭＳ 明朝" w:cs="Times New Roman"/>
        </w:rPr>
      </w:pPr>
      <w:r>
        <w:rPr>
          <w:rFonts w:hint="eastAsia"/>
          <w:b/>
          <w:bCs/>
        </w:rPr>
        <w:t>子の監護に関する陳述書の記載例</w:t>
      </w:r>
    </w:p>
    <w:p w:rsidR="00BB69C2" w:rsidRDefault="00BB69C2">
      <w:pPr>
        <w:adjustRightInd/>
        <w:spacing w:line="320" w:lineRule="exact"/>
        <w:ind w:firstLine="242"/>
        <w:rPr>
          <w:rFonts w:ascii="ＭＳ 明朝" w:cs="Times New Roman"/>
        </w:rPr>
      </w:pPr>
    </w:p>
    <w:p w:rsidR="00041F59" w:rsidRDefault="00041F59" w:rsidP="00041F59">
      <w:pPr>
        <w:adjustRightInd/>
        <w:spacing w:line="320" w:lineRule="exact"/>
        <w:ind w:firstLine="242"/>
        <w:jc w:val="right"/>
        <w:rPr>
          <w:rFonts w:ascii="ＭＳ 明朝" w:cs="Times New Roman"/>
        </w:rPr>
      </w:pPr>
      <w:r>
        <w:rPr>
          <w:rFonts w:ascii="ＭＳ 明朝" w:cs="Times New Roman" w:hint="eastAsia"/>
        </w:rPr>
        <w:t>平成○年○月○日</w:t>
      </w:r>
    </w:p>
    <w:p w:rsidR="00041F59" w:rsidRDefault="00041F59" w:rsidP="00041F59">
      <w:pPr>
        <w:wordWrap w:val="0"/>
        <w:adjustRightInd/>
        <w:spacing w:line="320" w:lineRule="exact"/>
        <w:ind w:firstLine="242"/>
        <w:jc w:val="right"/>
        <w:rPr>
          <w:rFonts w:ascii="ＭＳ 明朝" w:cs="Times New Roman"/>
        </w:rPr>
      </w:pPr>
      <w:r>
        <w:rPr>
          <w:rFonts w:ascii="ＭＳ 明朝" w:cs="Times New Roman" w:hint="eastAsia"/>
        </w:rPr>
        <w:t>氏名　○　○　○　○　印</w:t>
      </w:r>
    </w:p>
    <w:p w:rsidR="00041F59" w:rsidRDefault="00041F59">
      <w:pPr>
        <w:adjustRightInd/>
        <w:spacing w:line="320" w:lineRule="exact"/>
        <w:ind w:firstLine="242"/>
        <w:rPr>
          <w:rFonts w:ascii="ＭＳ 明朝" w:cs="Times New Roman"/>
        </w:rPr>
      </w:pPr>
    </w:p>
    <w:p w:rsidR="00BB69C2" w:rsidRDefault="00BB69C2">
      <w:pPr>
        <w:adjustRightInd/>
        <w:spacing w:line="320" w:lineRule="exact"/>
        <w:rPr>
          <w:rFonts w:ascii="ＭＳ 明朝" w:cs="Times New Roman"/>
        </w:rPr>
      </w:pPr>
      <w:r>
        <w:rPr>
          <w:rFonts w:hint="eastAsia"/>
        </w:rPr>
        <w:t>１　あなたの生活状況</w:t>
      </w:r>
    </w:p>
    <w:p w:rsidR="00BB69C2" w:rsidRDefault="00BB69C2">
      <w:pPr>
        <w:adjustRightInd/>
        <w:spacing w:line="320" w:lineRule="exact"/>
        <w:ind w:left="724" w:hanging="484"/>
        <w:rPr>
          <w:rFonts w:ascii="ＭＳ 明朝" w:cs="Times New Roman"/>
        </w:rPr>
      </w:pPr>
      <w:r>
        <w:rPr>
          <w:rFonts w:hint="eastAsia"/>
        </w:rPr>
        <w:t>　生活歴（学歴，職歴，</w:t>
      </w:r>
      <w:r w:rsidR="00BC4FCA">
        <w:rPr>
          <w:rFonts w:hint="eastAsia"/>
        </w:rPr>
        <w:t>婚姻及び離婚その他生活歴上の</w:t>
      </w:r>
      <w:r>
        <w:rPr>
          <w:rFonts w:hint="eastAsia"/>
        </w:rPr>
        <w:t>主要な出来事）</w:t>
      </w:r>
    </w:p>
    <w:p w:rsidR="00BB69C2" w:rsidRDefault="00BB69C2">
      <w:pPr>
        <w:adjustRightInd/>
        <w:spacing w:line="320" w:lineRule="exact"/>
        <w:rPr>
          <w:rFonts w:ascii="ＭＳ 明朝" w:cs="Times New Roman"/>
        </w:rPr>
      </w:pPr>
      <w:r>
        <w:rPr>
          <w:rFonts w:hint="eastAsia"/>
        </w:rPr>
        <w:t xml:space="preserve">　　</w:t>
      </w:r>
      <w:r>
        <w:rPr>
          <w:rFonts w:cs="Times New Roman"/>
        </w:rPr>
        <w:t xml:space="preserve">  </w:t>
      </w:r>
      <w:r>
        <w:rPr>
          <w:rFonts w:hint="eastAsia"/>
        </w:rPr>
        <w:t xml:space="preserve">　昭和○○年３月</w:t>
      </w:r>
      <w:r>
        <w:rPr>
          <w:rFonts w:ascii="ＭＳ 明朝"/>
        </w:rPr>
        <w:tab/>
      </w:r>
      <w:r>
        <w:rPr>
          <w:rFonts w:ascii="ＭＳ 明朝"/>
        </w:rPr>
        <w:tab/>
      </w:r>
      <w:r>
        <w:rPr>
          <w:rFonts w:hint="eastAsia"/>
        </w:rPr>
        <w:t>○○高校卒業</w:t>
      </w:r>
    </w:p>
    <w:p w:rsidR="00BB69C2" w:rsidRDefault="00BB69C2">
      <w:pPr>
        <w:adjustRightInd/>
        <w:spacing w:line="320" w:lineRule="exact"/>
        <w:rPr>
          <w:rFonts w:ascii="ＭＳ 明朝" w:cs="Times New Roman"/>
        </w:rPr>
      </w:pPr>
      <w:r>
        <w:rPr>
          <w:rFonts w:hint="eastAsia"/>
        </w:rPr>
        <w:t xml:space="preserve">　</w:t>
      </w:r>
      <w:r>
        <w:rPr>
          <w:rFonts w:cs="Times New Roman"/>
        </w:rPr>
        <w:t xml:space="preserve">      </w:t>
      </w:r>
      <w:r>
        <w:rPr>
          <w:rFonts w:hint="eastAsia"/>
        </w:rPr>
        <w:t>昭和○○年４月</w:t>
      </w:r>
      <w:r>
        <w:rPr>
          <w:rFonts w:ascii="ＭＳ 明朝"/>
        </w:rPr>
        <w:tab/>
      </w:r>
      <w:r>
        <w:rPr>
          <w:rFonts w:ascii="ＭＳ 明朝"/>
        </w:rPr>
        <w:tab/>
      </w:r>
      <w:r>
        <w:rPr>
          <w:rFonts w:hint="eastAsia"/>
        </w:rPr>
        <w:t>○○</w:t>
      </w:r>
      <w:r w:rsidR="00A62F57">
        <w:rPr>
          <w:rFonts w:hint="eastAsia"/>
        </w:rPr>
        <w:t>株式</w:t>
      </w:r>
      <w:r>
        <w:rPr>
          <w:rFonts w:hint="eastAsia"/>
        </w:rPr>
        <w:t>会社に入社</w:t>
      </w:r>
    </w:p>
    <w:p w:rsidR="00BB69C2" w:rsidRDefault="00BB69C2">
      <w:pPr>
        <w:adjustRightInd/>
        <w:spacing w:line="320" w:lineRule="exact"/>
        <w:rPr>
          <w:rFonts w:ascii="ＭＳ 明朝" w:cs="Times New Roman"/>
        </w:rPr>
      </w:pPr>
      <w:r>
        <w:rPr>
          <w:rFonts w:cs="Times New Roman"/>
        </w:rPr>
        <w:t xml:space="preserve"> </w:t>
      </w:r>
      <w:r>
        <w:rPr>
          <w:rFonts w:hint="eastAsia"/>
        </w:rPr>
        <w:t xml:space="preserve">　</w:t>
      </w:r>
      <w:r>
        <w:rPr>
          <w:rFonts w:cs="Times New Roman"/>
        </w:rPr>
        <w:t xml:space="preserve">    </w:t>
      </w:r>
      <w:r w:rsidR="007F0B5C">
        <w:rPr>
          <w:rFonts w:ascii="ＭＳ 明朝"/>
        </w:rPr>
        <w:t xml:space="preserve"> </w:t>
      </w:r>
      <w:r>
        <w:rPr>
          <w:rFonts w:hint="eastAsia"/>
        </w:rPr>
        <w:t>平成○○年○月</w:t>
      </w:r>
      <w:r>
        <w:rPr>
          <w:rFonts w:ascii="ＭＳ 明朝"/>
        </w:rPr>
        <w:tab/>
      </w:r>
      <w:r>
        <w:rPr>
          <w:rFonts w:cs="Times New Roman"/>
        </w:rPr>
        <w:t xml:space="preserve">    </w:t>
      </w:r>
      <w:r>
        <w:rPr>
          <w:rFonts w:ascii="ＭＳ 明朝"/>
        </w:rPr>
        <w:tab/>
      </w:r>
      <w:r>
        <w:rPr>
          <w:rFonts w:hint="eastAsia"/>
        </w:rPr>
        <w:t>○○</w:t>
      </w:r>
      <w:r w:rsidR="00A62F57">
        <w:rPr>
          <w:rFonts w:hint="eastAsia"/>
        </w:rPr>
        <w:t>株式</w:t>
      </w:r>
      <w:r>
        <w:rPr>
          <w:rFonts w:hint="eastAsia"/>
        </w:rPr>
        <w:t>会社を退社</w:t>
      </w:r>
    </w:p>
    <w:p w:rsidR="00BB69C2" w:rsidRDefault="00BB69C2">
      <w:pPr>
        <w:adjustRightInd/>
        <w:spacing w:line="320" w:lineRule="exact"/>
        <w:ind w:left="3622" w:hanging="3622"/>
        <w:rPr>
          <w:rFonts w:ascii="ＭＳ 明朝" w:cs="Times New Roman"/>
        </w:rPr>
      </w:pPr>
      <w:r>
        <w:rPr>
          <w:rFonts w:hint="eastAsia"/>
        </w:rPr>
        <w:t xml:space="preserve">　</w:t>
      </w:r>
      <w:r>
        <w:rPr>
          <w:rFonts w:cs="Times New Roman"/>
        </w:rPr>
        <w:t xml:space="preserve">      </w:t>
      </w:r>
      <w:r>
        <w:rPr>
          <w:rFonts w:hint="eastAsia"/>
        </w:rPr>
        <w:t xml:space="preserve">同年　　　○月○日　</w:t>
      </w:r>
      <w:r w:rsidR="007F0B5C">
        <w:rPr>
          <w:rFonts w:hint="eastAsia"/>
        </w:rPr>
        <w:t xml:space="preserve">　</w:t>
      </w:r>
      <w:r>
        <w:rPr>
          <w:rFonts w:hint="eastAsia"/>
        </w:rPr>
        <w:t>被告と婚姻。○○県○○市の被告の実家で，被告及び被告の父母と生活</w:t>
      </w:r>
    </w:p>
    <w:p w:rsidR="00BB69C2" w:rsidRDefault="00BB69C2">
      <w:pPr>
        <w:adjustRightInd/>
        <w:spacing w:line="320" w:lineRule="exact"/>
        <w:rPr>
          <w:rFonts w:ascii="ＭＳ 明朝" w:cs="Times New Roman"/>
        </w:rPr>
      </w:pPr>
      <w:r>
        <w:rPr>
          <w:rFonts w:hint="eastAsia"/>
        </w:rPr>
        <w:t xml:space="preserve">　</w:t>
      </w:r>
      <w:r>
        <w:rPr>
          <w:rFonts w:cs="Times New Roman"/>
        </w:rPr>
        <w:t xml:space="preserve">      </w:t>
      </w:r>
      <w:r>
        <w:rPr>
          <w:rFonts w:hint="eastAsia"/>
        </w:rPr>
        <w:t>平成○○年○月</w:t>
      </w:r>
      <w:r>
        <w:rPr>
          <w:rFonts w:cs="Times New Roman"/>
        </w:rPr>
        <w:t xml:space="preserve">      </w:t>
      </w:r>
      <w:r>
        <w:rPr>
          <w:rFonts w:ascii="ＭＳ 明朝"/>
        </w:rPr>
        <w:tab/>
      </w:r>
      <w:r>
        <w:rPr>
          <w:rFonts w:hint="eastAsia"/>
        </w:rPr>
        <w:t>○○商事に入社</w:t>
      </w:r>
    </w:p>
    <w:p w:rsidR="00BB69C2" w:rsidRDefault="00BB69C2">
      <w:pPr>
        <w:adjustRightInd/>
        <w:spacing w:line="320" w:lineRule="exact"/>
        <w:ind w:left="3622" w:hanging="3622"/>
        <w:rPr>
          <w:rFonts w:ascii="ＭＳ 明朝" w:cs="Times New Roman"/>
        </w:rPr>
      </w:pPr>
      <w:r>
        <w:rPr>
          <w:rFonts w:cs="Times New Roman"/>
        </w:rPr>
        <w:t xml:space="preserve">        </w:t>
      </w:r>
      <w:r>
        <w:rPr>
          <w:rFonts w:hint="eastAsia"/>
        </w:rPr>
        <w:t>平成○○年○月</w:t>
      </w:r>
      <w:r>
        <w:rPr>
          <w:rFonts w:ascii="ＭＳ 明朝"/>
        </w:rPr>
        <w:tab/>
      </w:r>
      <w:r>
        <w:rPr>
          <w:rFonts w:hint="eastAsia"/>
        </w:rPr>
        <w:t>○○商事を退社</w:t>
      </w:r>
    </w:p>
    <w:p w:rsidR="00BB69C2" w:rsidRDefault="00BB69C2">
      <w:pPr>
        <w:adjustRightInd/>
        <w:spacing w:line="320" w:lineRule="exact"/>
        <w:ind w:left="3622" w:hanging="3622"/>
        <w:rPr>
          <w:rFonts w:ascii="ＭＳ 明朝" w:cs="Times New Roman"/>
        </w:rPr>
      </w:pPr>
      <w:r>
        <w:rPr>
          <w:rFonts w:hint="eastAsia"/>
        </w:rPr>
        <w:t xml:space="preserve">　</w:t>
      </w:r>
      <w:r>
        <w:rPr>
          <w:rFonts w:cs="Times New Roman"/>
        </w:rPr>
        <w:t xml:space="preserve">      </w:t>
      </w:r>
      <w:r>
        <w:rPr>
          <w:rFonts w:hint="eastAsia"/>
        </w:rPr>
        <w:t>同年</w:t>
      </w:r>
      <w:r>
        <w:rPr>
          <w:rFonts w:cs="Times New Roman"/>
        </w:rPr>
        <w:t xml:space="preserve">      </w:t>
      </w:r>
      <w:r>
        <w:rPr>
          <w:rFonts w:hint="eastAsia"/>
        </w:rPr>
        <w:t>○月○日</w:t>
      </w:r>
      <w:r>
        <w:rPr>
          <w:rFonts w:ascii="ＭＳ 明朝"/>
        </w:rPr>
        <w:tab/>
      </w:r>
      <w:r>
        <w:rPr>
          <w:rFonts w:hint="eastAsia"/>
        </w:rPr>
        <w:t>子○○出生</w:t>
      </w:r>
    </w:p>
    <w:p w:rsidR="00BB69C2" w:rsidRDefault="00BB69C2">
      <w:pPr>
        <w:adjustRightInd/>
        <w:spacing w:line="320" w:lineRule="exact"/>
        <w:ind w:left="3622" w:hanging="3622"/>
        <w:rPr>
          <w:rFonts w:ascii="ＭＳ 明朝" w:cs="Times New Roman"/>
        </w:rPr>
      </w:pPr>
      <w:r>
        <w:rPr>
          <w:rFonts w:cs="Times New Roman"/>
        </w:rPr>
        <w:t xml:space="preserve">        </w:t>
      </w:r>
      <w:r>
        <w:rPr>
          <w:rFonts w:hint="eastAsia"/>
        </w:rPr>
        <w:t>平成○○年○月○日</w:t>
      </w:r>
      <w:r>
        <w:rPr>
          <w:rFonts w:ascii="ＭＳ 明朝"/>
        </w:rPr>
        <w:tab/>
      </w:r>
      <w:r>
        <w:rPr>
          <w:rFonts w:hint="eastAsia"/>
        </w:rPr>
        <w:t>被告及び子と共に，東京都○○区のマンションに転居</w:t>
      </w:r>
    </w:p>
    <w:p w:rsidR="00BB69C2" w:rsidRDefault="00BB69C2">
      <w:pPr>
        <w:adjustRightInd/>
        <w:spacing w:line="320" w:lineRule="exact"/>
        <w:ind w:left="3622" w:hanging="3622"/>
        <w:rPr>
          <w:rFonts w:ascii="ＭＳ 明朝" w:cs="Times New Roman"/>
        </w:rPr>
      </w:pPr>
      <w:r>
        <w:rPr>
          <w:rFonts w:hint="eastAsia"/>
        </w:rPr>
        <w:t xml:space="preserve">　</w:t>
      </w:r>
      <w:r>
        <w:rPr>
          <w:rFonts w:cs="Times New Roman"/>
        </w:rPr>
        <w:t xml:space="preserve">      </w:t>
      </w:r>
      <w:r>
        <w:rPr>
          <w:rFonts w:hint="eastAsia"/>
        </w:rPr>
        <w:t>平成○○年○月○日</w:t>
      </w:r>
      <w:r>
        <w:rPr>
          <w:rFonts w:ascii="ＭＳ 明朝"/>
        </w:rPr>
        <w:tab/>
      </w:r>
      <w:r w:rsidR="007F0B5C">
        <w:rPr>
          <w:rFonts w:hint="eastAsia"/>
        </w:rPr>
        <w:t>被告と別居。子と共に，○○区の賃貸アパートに転居</w:t>
      </w:r>
    </w:p>
    <w:p w:rsidR="00BB69C2" w:rsidRDefault="00BB69C2">
      <w:pPr>
        <w:adjustRightInd/>
        <w:spacing w:line="320" w:lineRule="exact"/>
        <w:ind w:left="3622" w:hanging="3622"/>
        <w:rPr>
          <w:rFonts w:ascii="ＭＳ 明朝" w:cs="Times New Roman"/>
        </w:rPr>
      </w:pPr>
      <w:r>
        <w:rPr>
          <w:rFonts w:cs="Times New Roman"/>
        </w:rPr>
        <w:t xml:space="preserve">        </w:t>
      </w:r>
      <w:r>
        <w:rPr>
          <w:rFonts w:hint="eastAsia"/>
        </w:rPr>
        <w:t>同年</w:t>
      </w:r>
      <w:r>
        <w:rPr>
          <w:rFonts w:cs="Times New Roman"/>
        </w:rPr>
        <w:t xml:space="preserve">      </w:t>
      </w:r>
      <w:r>
        <w:rPr>
          <w:rFonts w:hint="eastAsia"/>
        </w:rPr>
        <w:t>○月</w:t>
      </w:r>
      <w:r>
        <w:rPr>
          <w:rFonts w:ascii="ＭＳ 明朝"/>
        </w:rPr>
        <w:tab/>
      </w:r>
      <w:r>
        <w:rPr>
          <w:rFonts w:hint="eastAsia"/>
        </w:rPr>
        <w:t>株式会社○○　○○支社に入社</w:t>
      </w:r>
    </w:p>
    <w:p w:rsidR="00BB69C2" w:rsidRDefault="00BB69C2">
      <w:pPr>
        <w:adjustRightInd/>
        <w:spacing w:line="320" w:lineRule="exact"/>
        <w:ind w:left="484" w:hanging="484"/>
        <w:rPr>
          <w:rFonts w:ascii="ＭＳ 明朝" w:cs="Times New Roman"/>
        </w:rPr>
      </w:pPr>
      <w:r>
        <w:rPr>
          <w:rFonts w:cs="Times New Roman"/>
        </w:rPr>
        <w:t xml:space="preserve">  </w:t>
      </w:r>
      <w:r>
        <w:rPr>
          <w:rFonts w:hint="eastAsia"/>
        </w:rPr>
        <w:t></w:t>
      </w:r>
      <w:r>
        <w:rPr>
          <w:rFonts w:cs="Times New Roman"/>
        </w:rPr>
        <w:t xml:space="preserve">  </w:t>
      </w:r>
      <w:r w:rsidR="00932D9D">
        <w:rPr>
          <w:rFonts w:hint="eastAsia"/>
        </w:rPr>
        <w:t>現在の職業の状況（</w:t>
      </w:r>
      <w:r>
        <w:rPr>
          <w:rFonts w:hint="eastAsia"/>
        </w:rPr>
        <w:t>勤務先，業務内容，職務内容，</w:t>
      </w:r>
      <w:r w:rsidR="000A38FB">
        <w:rPr>
          <w:rFonts w:hint="eastAsia"/>
        </w:rPr>
        <w:t>勤務</w:t>
      </w:r>
      <w:r w:rsidR="00BC4FCA">
        <w:rPr>
          <w:rFonts w:hint="eastAsia"/>
        </w:rPr>
        <w:t>時間，休日，残業の頻度</w:t>
      </w:r>
      <w:r w:rsidR="000A38FB">
        <w:rPr>
          <w:rFonts w:hint="eastAsia"/>
        </w:rPr>
        <w:t>）</w:t>
      </w:r>
    </w:p>
    <w:p w:rsidR="00BB69C2" w:rsidRDefault="00BB69C2">
      <w:pPr>
        <w:adjustRightInd/>
        <w:spacing w:line="320" w:lineRule="exact"/>
        <w:ind w:left="1690" w:hanging="724"/>
        <w:rPr>
          <w:rFonts w:ascii="ＭＳ 明朝" w:cs="Times New Roman"/>
        </w:rPr>
      </w:pPr>
      <w:r>
        <w:rPr>
          <w:rFonts w:hint="eastAsia"/>
        </w:rPr>
        <w:t>勤務先</w:t>
      </w:r>
      <w:r>
        <w:rPr>
          <w:rFonts w:ascii="ＭＳ 明朝"/>
        </w:rPr>
        <w:tab/>
      </w:r>
      <w:r>
        <w:rPr>
          <w:rFonts w:hint="eastAsia"/>
        </w:rPr>
        <w:t>株式会社○○　○○支社（東京都○○区所在）</w:t>
      </w:r>
    </w:p>
    <w:p w:rsidR="00BB69C2" w:rsidRDefault="00BB69C2">
      <w:pPr>
        <w:adjustRightInd/>
        <w:spacing w:line="320" w:lineRule="exact"/>
        <w:ind w:left="1690" w:hanging="724"/>
        <w:rPr>
          <w:rFonts w:ascii="ＭＳ 明朝" w:cs="Times New Roman"/>
        </w:rPr>
      </w:pPr>
      <w:r>
        <w:rPr>
          <w:rFonts w:hint="eastAsia"/>
        </w:rPr>
        <w:t>業務内容</w:t>
      </w:r>
      <w:r>
        <w:rPr>
          <w:rFonts w:ascii="ＭＳ 明朝"/>
        </w:rPr>
        <w:tab/>
      </w:r>
      <w:r>
        <w:rPr>
          <w:rFonts w:hint="eastAsia"/>
        </w:rPr>
        <w:t>○○の製造及び販売業</w:t>
      </w:r>
    </w:p>
    <w:p w:rsidR="00BB69C2" w:rsidRDefault="00BB69C2">
      <w:pPr>
        <w:adjustRightInd/>
        <w:spacing w:line="320" w:lineRule="exact"/>
        <w:ind w:left="2656" w:hanging="1690"/>
        <w:rPr>
          <w:rFonts w:ascii="ＭＳ 明朝" w:cs="Times New Roman"/>
        </w:rPr>
      </w:pPr>
      <w:r>
        <w:rPr>
          <w:rFonts w:hint="eastAsia"/>
        </w:rPr>
        <w:t>職務内容</w:t>
      </w:r>
      <w:r w:rsidR="007F0B5C">
        <w:rPr>
          <w:rFonts w:ascii="ＭＳ 明朝" w:hint="eastAsia"/>
        </w:rPr>
        <w:t xml:space="preserve">　</w:t>
      </w:r>
      <w:r>
        <w:rPr>
          <w:rFonts w:hint="eastAsia"/>
        </w:rPr>
        <w:t>営業職。得意先回りが多い。</w:t>
      </w:r>
    </w:p>
    <w:p w:rsidR="00BC4FCA" w:rsidRDefault="00BB69C2" w:rsidP="00932D9D">
      <w:pPr>
        <w:adjustRightInd/>
        <w:spacing w:line="320" w:lineRule="exact"/>
        <w:ind w:left="2160" w:hanging="1194"/>
      </w:pPr>
      <w:r>
        <w:rPr>
          <w:rFonts w:hint="eastAsia"/>
        </w:rPr>
        <w:t>勤務</w:t>
      </w:r>
      <w:r w:rsidR="00BC4FCA">
        <w:rPr>
          <w:rFonts w:hint="eastAsia"/>
        </w:rPr>
        <w:t>時間，休日，残業の頻度</w:t>
      </w:r>
    </w:p>
    <w:p w:rsidR="00BB69C2" w:rsidRDefault="00970C5C" w:rsidP="00932D9D">
      <w:pPr>
        <w:adjustRightInd/>
        <w:spacing w:line="320" w:lineRule="exact"/>
        <w:ind w:left="2160" w:hanging="1194"/>
        <w:rPr>
          <w:rFonts w:ascii="ＭＳ 明朝" w:cs="Times New Roman"/>
        </w:rPr>
      </w:pPr>
      <w:r>
        <w:rPr>
          <w:rFonts w:ascii="ＭＳ 明朝"/>
        </w:rPr>
        <w:tab/>
      </w:r>
      <w:r w:rsidR="00BB69C2">
        <w:rPr>
          <w:rFonts w:hint="eastAsia"/>
        </w:rPr>
        <w:t>毎週月曜日から金曜日まで出勤する。勤務時間は，午前９時から午後５時までである。休日出勤はほとんどないが，月末は多忙であり，年に二，三回休日出勤する。残業は，週に２回程度あり，１回の残業は１時間ほどである。通勤時間</w:t>
      </w:r>
      <w:r w:rsidR="00932D9D">
        <w:rPr>
          <w:rFonts w:hint="eastAsia"/>
        </w:rPr>
        <w:t>は</w:t>
      </w:r>
      <w:r w:rsidR="003A1E12">
        <w:rPr>
          <w:rFonts w:hint="eastAsia"/>
        </w:rPr>
        <w:t>片道約４５分</w:t>
      </w:r>
      <w:r w:rsidR="00932D9D">
        <w:rPr>
          <w:rFonts w:hint="eastAsia"/>
        </w:rPr>
        <w:t>である。</w:t>
      </w:r>
    </w:p>
    <w:p w:rsidR="00BB69C2" w:rsidRDefault="00BB69C2">
      <w:pPr>
        <w:adjustRightInd/>
        <w:spacing w:line="320" w:lineRule="exact"/>
        <w:ind w:left="724" w:hanging="724"/>
        <w:rPr>
          <w:rFonts w:ascii="ＭＳ 明朝" w:cs="Times New Roman"/>
        </w:rPr>
      </w:pPr>
      <w:r>
        <w:rPr>
          <w:rFonts w:cs="Times New Roman"/>
        </w:rPr>
        <w:t xml:space="preserve">  </w:t>
      </w:r>
      <w:r>
        <w:rPr>
          <w:rFonts w:hint="eastAsia"/>
        </w:rPr>
        <w:t></w:t>
      </w:r>
      <w:r>
        <w:rPr>
          <w:rFonts w:cs="Times New Roman"/>
        </w:rPr>
        <w:t xml:space="preserve">  </w:t>
      </w:r>
      <w:r w:rsidR="00BC4FCA">
        <w:rPr>
          <w:rFonts w:hint="eastAsia"/>
        </w:rPr>
        <w:t>経済状況（主な収入と支出</w:t>
      </w:r>
      <w:r>
        <w:rPr>
          <w:rFonts w:hint="eastAsia"/>
        </w:rPr>
        <w:t>）</w:t>
      </w:r>
    </w:p>
    <w:p w:rsidR="00BB69C2" w:rsidRDefault="00BB69C2">
      <w:pPr>
        <w:adjustRightInd/>
        <w:spacing w:line="320" w:lineRule="exact"/>
        <w:ind w:left="1690" w:hanging="724"/>
        <w:rPr>
          <w:rFonts w:ascii="ＭＳ 明朝" w:cs="Times New Roman"/>
        </w:rPr>
      </w:pPr>
      <w:r>
        <w:rPr>
          <w:rFonts w:hint="eastAsia"/>
        </w:rPr>
        <w:t>収入</w:t>
      </w:r>
    </w:p>
    <w:p w:rsidR="00BB69C2" w:rsidRDefault="00BB69C2">
      <w:pPr>
        <w:adjustRightInd/>
        <w:spacing w:line="320" w:lineRule="exact"/>
        <w:ind w:left="1690" w:hanging="724"/>
        <w:rPr>
          <w:rFonts w:ascii="ＭＳ 明朝" w:cs="Times New Roman"/>
        </w:rPr>
      </w:pPr>
      <w:r>
        <w:rPr>
          <w:rFonts w:ascii="ＭＳ 明朝"/>
        </w:rPr>
        <w:tab/>
      </w:r>
      <w:r>
        <w:rPr>
          <w:rFonts w:hint="eastAsia"/>
        </w:rPr>
        <w:t>給与収入</w:t>
      </w:r>
      <w:r w:rsidR="0042788B">
        <w:rPr>
          <w:rFonts w:ascii="ＭＳ 明朝" w:hint="eastAsia"/>
        </w:rPr>
        <w:tab/>
      </w:r>
      <w:r w:rsidR="0042788B">
        <w:rPr>
          <w:rFonts w:ascii="ＭＳ 明朝" w:hint="eastAsia"/>
        </w:rPr>
        <w:tab/>
      </w:r>
      <w:r w:rsidR="0042788B">
        <w:rPr>
          <w:rFonts w:ascii="ＭＳ 明朝" w:hint="eastAsia"/>
        </w:rPr>
        <w:tab/>
      </w:r>
      <w:r>
        <w:rPr>
          <w:rFonts w:hint="eastAsia"/>
        </w:rPr>
        <w:t>月収○○○，○○○円</w:t>
      </w:r>
    </w:p>
    <w:p w:rsidR="00BB69C2" w:rsidRDefault="00BB69C2">
      <w:pPr>
        <w:adjustRightInd/>
        <w:spacing w:line="320" w:lineRule="exact"/>
        <w:ind w:left="1690" w:hanging="724"/>
        <w:rPr>
          <w:rFonts w:ascii="ＭＳ 明朝" w:cs="Times New Roman"/>
        </w:rPr>
      </w:pPr>
      <w:r>
        <w:rPr>
          <w:rFonts w:ascii="ＭＳ 明朝"/>
        </w:rPr>
        <w:tab/>
      </w:r>
      <w:r>
        <w:rPr>
          <w:rFonts w:hint="eastAsia"/>
          <w:u w:val="single" w:color="000000"/>
        </w:rPr>
        <w:t>被告からの婚姻費用</w:t>
      </w:r>
      <w:r w:rsidR="0042788B">
        <w:rPr>
          <w:rFonts w:ascii="ＭＳ 明朝" w:hint="eastAsia"/>
          <w:u w:val="single" w:color="000000"/>
        </w:rPr>
        <w:tab/>
      </w:r>
      <w:r>
        <w:rPr>
          <w:rFonts w:hint="eastAsia"/>
          <w:u w:val="single" w:color="000000"/>
        </w:rPr>
        <w:t>月額○○○，○○○円</w:t>
      </w:r>
    </w:p>
    <w:p w:rsidR="00BB69C2" w:rsidRDefault="00BB69C2">
      <w:pPr>
        <w:adjustRightInd/>
        <w:spacing w:line="320" w:lineRule="exact"/>
        <w:ind w:left="1690" w:hanging="724"/>
        <w:rPr>
          <w:rFonts w:ascii="ＭＳ 明朝" w:cs="Times New Roman"/>
        </w:rPr>
      </w:pPr>
      <w:r>
        <w:rPr>
          <w:rFonts w:ascii="ＭＳ 明朝"/>
        </w:rPr>
        <w:tab/>
      </w:r>
      <w:r>
        <w:rPr>
          <w:rFonts w:hint="eastAsia"/>
        </w:rPr>
        <w:t>合計</w:t>
      </w:r>
      <w:r w:rsidR="0042788B">
        <w:rPr>
          <w:rFonts w:hint="eastAsia"/>
        </w:rPr>
        <w:tab/>
      </w:r>
      <w:r w:rsidR="0042788B">
        <w:rPr>
          <w:rFonts w:hint="eastAsia"/>
        </w:rPr>
        <w:tab/>
      </w:r>
      <w:r w:rsidR="0042788B">
        <w:rPr>
          <w:rFonts w:hint="eastAsia"/>
        </w:rPr>
        <w:tab/>
      </w:r>
      <w:r w:rsidR="0042788B" w:rsidRPr="00DF5664">
        <w:rPr>
          <w:rFonts w:cs="Times New Roman" w:hint="eastAsia"/>
          <w:color w:val="000000" w:themeColor="text1"/>
        </w:rPr>
        <w:t>月額</w:t>
      </w:r>
      <w:r>
        <w:rPr>
          <w:rFonts w:hint="eastAsia"/>
        </w:rPr>
        <w:t>○○○，○○○円</w:t>
      </w:r>
    </w:p>
    <w:p w:rsidR="00BB69C2" w:rsidRDefault="00BB69C2">
      <w:pPr>
        <w:adjustRightInd/>
        <w:spacing w:line="320" w:lineRule="exact"/>
        <w:ind w:left="1690" w:hanging="724"/>
        <w:rPr>
          <w:rFonts w:ascii="ＭＳ 明朝" w:cs="Times New Roman"/>
        </w:rPr>
      </w:pPr>
      <w:r>
        <w:rPr>
          <w:rFonts w:ascii="ＭＳ 明朝"/>
        </w:rPr>
        <w:tab/>
      </w:r>
      <w:r>
        <w:rPr>
          <w:rFonts w:hint="eastAsia"/>
        </w:rPr>
        <w:t>賞与</w:t>
      </w:r>
      <w:r w:rsidR="0042788B">
        <w:rPr>
          <w:rFonts w:ascii="ＭＳ 明朝" w:hint="eastAsia"/>
        </w:rPr>
        <w:tab/>
      </w:r>
      <w:r w:rsidR="0042788B">
        <w:rPr>
          <w:rFonts w:ascii="ＭＳ 明朝" w:hint="eastAsia"/>
        </w:rPr>
        <w:tab/>
      </w:r>
      <w:r w:rsidR="0042788B">
        <w:rPr>
          <w:rFonts w:ascii="ＭＳ 明朝" w:hint="eastAsia"/>
        </w:rPr>
        <w:tab/>
      </w:r>
      <w:r>
        <w:rPr>
          <w:rFonts w:hint="eastAsia"/>
        </w:rPr>
        <w:t>年間○○○，○○○円</w:t>
      </w:r>
    </w:p>
    <w:p w:rsidR="00BB69C2" w:rsidRDefault="00BB69C2">
      <w:pPr>
        <w:adjustRightInd/>
        <w:spacing w:line="320" w:lineRule="exact"/>
        <w:ind w:left="1690" w:hanging="724"/>
        <w:rPr>
          <w:rFonts w:ascii="ＭＳ 明朝" w:cs="Times New Roman"/>
        </w:rPr>
      </w:pPr>
    </w:p>
    <w:p w:rsidR="00BB69C2" w:rsidRDefault="00BB69C2">
      <w:pPr>
        <w:adjustRightInd/>
        <w:spacing w:line="320" w:lineRule="exact"/>
        <w:ind w:left="1690" w:hanging="724"/>
        <w:rPr>
          <w:rFonts w:ascii="ＭＳ 明朝" w:cs="Times New Roman"/>
        </w:rPr>
      </w:pPr>
      <w:r>
        <w:rPr>
          <w:rFonts w:hint="eastAsia"/>
        </w:rPr>
        <w:t>支出（月額）</w:t>
      </w:r>
    </w:p>
    <w:p w:rsidR="00BB69C2" w:rsidRDefault="00BB69C2">
      <w:pPr>
        <w:adjustRightInd/>
        <w:spacing w:line="320" w:lineRule="exact"/>
        <w:ind w:left="1690" w:hanging="724"/>
        <w:rPr>
          <w:rFonts w:ascii="ＭＳ 明朝" w:cs="Times New Roman"/>
        </w:rPr>
      </w:pPr>
      <w:r>
        <w:rPr>
          <w:rFonts w:ascii="ＭＳ 明朝"/>
        </w:rPr>
        <w:tab/>
      </w:r>
      <w:r>
        <w:rPr>
          <w:rFonts w:hint="eastAsia"/>
        </w:rPr>
        <w:t>家賃</w:t>
      </w:r>
      <w:r w:rsidR="0042788B">
        <w:rPr>
          <w:rFonts w:ascii="ＭＳ 明朝" w:hint="eastAsia"/>
        </w:rPr>
        <w:tab/>
      </w:r>
      <w:r w:rsidR="0042788B">
        <w:rPr>
          <w:rFonts w:ascii="ＭＳ 明朝" w:hint="eastAsia"/>
        </w:rPr>
        <w:tab/>
      </w:r>
      <w:r w:rsidR="0042788B">
        <w:rPr>
          <w:rFonts w:ascii="ＭＳ 明朝" w:hint="eastAsia"/>
        </w:rPr>
        <w:tab/>
        <w:t xml:space="preserve">　　</w:t>
      </w:r>
      <w:r>
        <w:rPr>
          <w:rFonts w:hint="eastAsia"/>
        </w:rPr>
        <w:t>○○○，○○○円</w:t>
      </w:r>
    </w:p>
    <w:p w:rsidR="00BB69C2" w:rsidRDefault="00BB69C2">
      <w:pPr>
        <w:adjustRightInd/>
        <w:spacing w:line="320" w:lineRule="exact"/>
        <w:ind w:left="1690" w:hanging="724"/>
        <w:rPr>
          <w:rFonts w:ascii="ＭＳ 明朝" w:cs="Times New Roman"/>
        </w:rPr>
      </w:pPr>
      <w:r>
        <w:rPr>
          <w:rFonts w:ascii="ＭＳ 明朝"/>
        </w:rPr>
        <w:tab/>
      </w:r>
      <w:r>
        <w:rPr>
          <w:rFonts w:hint="eastAsia"/>
        </w:rPr>
        <w:t>水道光熱費</w:t>
      </w:r>
      <w:r w:rsidR="0042788B">
        <w:rPr>
          <w:rFonts w:ascii="ＭＳ 明朝" w:hint="eastAsia"/>
        </w:rPr>
        <w:tab/>
      </w:r>
      <w:r w:rsidR="0042788B">
        <w:rPr>
          <w:rFonts w:ascii="ＭＳ 明朝" w:hint="eastAsia"/>
        </w:rPr>
        <w:tab/>
        <w:t xml:space="preserve">　　　</w:t>
      </w:r>
      <w:r>
        <w:rPr>
          <w:rFonts w:hint="eastAsia"/>
        </w:rPr>
        <w:t>○○，○○○円</w:t>
      </w:r>
    </w:p>
    <w:p w:rsidR="00BB69C2" w:rsidRDefault="00BB69C2">
      <w:pPr>
        <w:adjustRightInd/>
        <w:spacing w:line="320" w:lineRule="exact"/>
        <w:ind w:left="1690" w:hanging="724"/>
        <w:rPr>
          <w:rFonts w:ascii="ＭＳ 明朝" w:cs="Times New Roman"/>
        </w:rPr>
      </w:pPr>
      <w:r>
        <w:rPr>
          <w:rFonts w:ascii="ＭＳ 明朝"/>
        </w:rPr>
        <w:tab/>
      </w:r>
      <w:r>
        <w:rPr>
          <w:rFonts w:hint="eastAsia"/>
        </w:rPr>
        <w:t>食費</w:t>
      </w:r>
      <w:r w:rsidR="0042788B">
        <w:rPr>
          <w:rFonts w:cs="Times New Roman" w:hint="eastAsia"/>
        </w:rPr>
        <w:tab/>
      </w:r>
      <w:r w:rsidR="0042788B">
        <w:rPr>
          <w:rFonts w:cs="Times New Roman" w:hint="eastAsia"/>
        </w:rPr>
        <w:tab/>
      </w:r>
      <w:r w:rsidR="0042788B">
        <w:rPr>
          <w:rFonts w:cs="Times New Roman" w:hint="eastAsia"/>
        </w:rPr>
        <w:tab/>
      </w:r>
      <w:r w:rsidR="0042788B">
        <w:rPr>
          <w:rFonts w:cs="Times New Roman" w:hint="eastAsia"/>
        </w:rPr>
        <w:t xml:space="preserve">　　　</w:t>
      </w:r>
      <w:r>
        <w:rPr>
          <w:rFonts w:hint="eastAsia"/>
        </w:rPr>
        <w:t>○○，○○○円</w:t>
      </w:r>
    </w:p>
    <w:p w:rsidR="00BB69C2" w:rsidRDefault="00BB69C2">
      <w:pPr>
        <w:adjustRightInd/>
        <w:spacing w:line="320" w:lineRule="exact"/>
        <w:ind w:left="1690" w:hanging="724"/>
        <w:rPr>
          <w:rFonts w:ascii="ＭＳ 明朝" w:cs="Times New Roman"/>
        </w:rPr>
      </w:pPr>
      <w:r>
        <w:rPr>
          <w:rFonts w:ascii="ＭＳ 明朝"/>
        </w:rPr>
        <w:tab/>
      </w:r>
      <w:r>
        <w:rPr>
          <w:rFonts w:hint="eastAsia"/>
        </w:rPr>
        <w:t>保育園費用</w:t>
      </w:r>
      <w:r w:rsidR="0042788B">
        <w:rPr>
          <w:rFonts w:cs="Times New Roman" w:hint="eastAsia"/>
        </w:rPr>
        <w:tab/>
      </w:r>
      <w:r w:rsidR="0042788B">
        <w:rPr>
          <w:rFonts w:cs="Times New Roman" w:hint="eastAsia"/>
        </w:rPr>
        <w:tab/>
      </w:r>
      <w:r w:rsidR="0042788B">
        <w:rPr>
          <w:rFonts w:cs="Times New Roman" w:hint="eastAsia"/>
        </w:rPr>
        <w:t xml:space="preserve">　　　</w:t>
      </w:r>
      <w:r>
        <w:rPr>
          <w:rFonts w:hint="eastAsia"/>
        </w:rPr>
        <w:t>○○，○○○円</w:t>
      </w:r>
    </w:p>
    <w:p w:rsidR="00BB69C2" w:rsidRDefault="00BB69C2">
      <w:pPr>
        <w:adjustRightInd/>
        <w:spacing w:line="320" w:lineRule="exact"/>
        <w:ind w:left="1690" w:hanging="724"/>
        <w:rPr>
          <w:rFonts w:ascii="ＭＳ 明朝" w:cs="Times New Roman"/>
        </w:rPr>
      </w:pPr>
      <w:r>
        <w:rPr>
          <w:rFonts w:ascii="ＭＳ 明朝"/>
        </w:rPr>
        <w:tab/>
      </w:r>
      <w:r>
        <w:rPr>
          <w:rFonts w:hint="eastAsia"/>
        </w:rPr>
        <w:t>ピアノ月謝</w:t>
      </w:r>
      <w:r w:rsidR="0042788B">
        <w:rPr>
          <w:rFonts w:ascii="ＭＳ 明朝" w:hint="eastAsia"/>
        </w:rPr>
        <w:tab/>
      </w:r>
      <w:r w:rsidR="0042788B">
        <w:rPr>
          <w:rFonts w:ascii="ＭＳ 明朝" w:hint="eastAsia"/>
        </w:rPr>
        <w:tab/>
        <w:t xml:space="preserve">　　　</w:t>
      </w:r>
      <w:r>
        <w:rPr>
          <w:rFonts w:hint="eastAsia"/>
        </w:rPr>
        <w:t>○○，○○○円</w:t>
      </w:r>
    </w:p>
    <w:p w:rsidR="00BB69C2" w:rsidRDefault="007F0B5C">
      <w:pPr>
        <w:adjustRightInd/>
        <w:spacing w:line="320" w:lineRule="exact"/>
        <w:ind w:left="1690" w:hanging="724"/>
        <w:rPr>
          <w:rFonts w:ascii="ＭＳ 明朝" w:cs="Times New Roman"/>
        </w:rPr>
      </w:pPr>
      <w:r>
        <w:rPr>
          <w:rFonts w:cs="Times New Roman"/>
        </w:rPr>
        <w:t xml:space="preserve">     </w:t>
      </w:r>
      <w:r w:rsidR="00BB69C2">
        <w:rPr>
          <w:rFonts w:cs="Times New Roman"/>
        </w:rPr>
        <w:t xml:space="preserve"> </w:t>
      </w:r>
      <w:r w:rsidR="00BB69C2">
        <w:rPr>
          <w:rFonts w:hint="eastAsia"/>
          <w:u w:val="single" w:color="000000"/>
        </w:rPr>
        <w:t>・・・・・</w:t>
      </w:r>
      <w:r w:rsidR="0042788B">
        <w:rPr>
          <w:rFonts w:cs="Times New Roman" w:hint="eastAsia"/>
          <w:u w:val="single" w:color="000000"/>
        </w:rPr>
        <w:tab/>
      </w:r>
      <w:r w:rsidR="0042788B">
        <w:rPr>
          <w:rFonts w:cs="Times New Roman" w:hint="eastAsia"/>
          <w:u w:val="single" w:color="000000"/>
        </w:rPr>
        <w:tab/>
      </w:r>
      <w:r w:rsidR="0042788B">
        <w:rPr>
          <w:rFonts w:cs="Times New Roman" w:hint="eastAsia"/>
          <w:u w:val="single" w:color="000000"/>
        </w:rPr>
        <w:t xml:space="preserve">　　　</w:t>
      </w:r>
      <w:r w:rsidR="00BB69C2">
        <w:rPr>
          <w:rFonts w:hint="eastAsia"/>
          <w:u w:val="single" w:color="000000"/>
        </w:rPr>
        <w:t>○○，○○○円</w:t>
      </w:r>
    </w:p>
    <w:p w:rsidR="00BB69C2" w:rsidRDefault="00BB69C2">
      <w:pPr>
        <w:adjustRightInd/>
        <w:spacing w:line="320" w:lineRule="exact"/>
        <w:ind w:left="1690" w:hanging="724"/>
        <w:rPr>
          <w:rFonts w:ascii="ＭＳ 明朝" w:cs="Times New Roman"/>
        </w:rPr>
      </w:pPr>
      <w:r>
        <w:rPr>
          <w:rFonts w:ascii="ＭＳ 明朝"/>
        </w:rPr>
        <w:lastRenderedPageBreak/>
        <w:tab/>
      </w:r>
      <w:r>
        <w:rPr>
          <w:rFonts w:hint="eastAsia"/>
        </w:rPr>
        <w:t>合計</w:t>
      </w:r>
      <w:r w:rsidR="0042788B">
        <w:rPr>
          <w:rFonts w:cs="Times New Roman" w:hint="eastAsia"/>
        </w:rPr>
        <w:tab/>
      </w:r>
      <w:r w:rsidR="0042788B">
        <w:rPr>
          <w:rFonts w:cs="Times New Roman" w:hint="eastAsia"/>
        </w:rPr>
        <w:tab/>
      </w:r>
      <w:r w:rsidR="0042788B">
        <w:rPr>
          <w:rFonts w:cs="Times New Roman" w:hint="eastAsia"/>
        </w:rPr>
        <w:tab/>
      </w:r>
      <w:r w:rsidR="0042788B">
        <w:rPr>
          <w:rFonts w:cs="Times New Roman" w:hint="eastAsia"/>
        </w:rPr>
        <w:t xml:space="preserve">　　</w:t>
      </w:r>
      <w:r>
        <w:rPr>
          <w:rFonts w:hint="eastAsia"/>
        </w:rPr>
        <w:t>○○○，○○○円</w:t>
      </w:r>
    </w:p>
    <w:p w:rsidR="00BB69C2" w:rsidRDefault="00BB69C2">
      <w:pPr>
        <w:adjustRightInd/>
        <w:spacing w:line="320" w:lineRule="exact"/>
        <w:ind w:left="484" w:hanging="484"/>
        <w:rPr>
          <w:rFonts w:ascii="ＭＳ 明朝" w:cs="Times New Roman"/>
        </w:rPr>
      </w:pPr>
      <w:r>
        <w:rPr>
          <w:rFonts w:cs="Times New Roman"/>
        </w:rPr>
        <w:t xml:space="preserve">  </w:t>
      </w:r>
      <w:r>
        <w:rPr>
          <w:rFonts w:hint="eastAsia"/>
        </w:rPr>
        <w:t></w:t>
      </w:r>
      <w:r>
        <w:rPr>
          <w:rFonts w:cs="Times New Roman"/>
        </w:rPr>
        <w:t xml:space="preserve">  </w:t>
      </w:r>
      <w:r>
        <w:rPr>
          <w:rFonts w:hint="eastAsia"/>
        </w:rPr>
        <w:t>健康状態（現在の心身の状況，既往症）</w:t>
      </w:r>
    </w:p>
    <w:p w:rsidR="00BB69C2" w:rsidRDefault="00BB69C2">
      <w:pPr>
        <w:adjustRightInd/>
        <w:spacing w:line="320" w:lineRule="exact"/>
        <w:ind w:left="724" w:firstLine="242"/>
        <w:rPr>
          <w:rFonts w:ascii="ＭＳ 明朝" w:cs="Times New Roman"/>
        </w:rPr>
      </w:pPr>
      <w:r>
        <w:rPr>
          <w:rFonts w:hint="eastAsia"/>
        </w:rPr>
        <w:t>高血圧により，毎月１回○○医院（内科）に通院し，１日２回降圧剤を服用している。</w:t>
      </w:r>
    </w:p>
    <w:p w:rsidR="00BB69C2" w:rsidRDefault="00BB69C2">
      <w:pPr>
        <w:adjustRightInd/>
        <w:spacing w:line="320" w:lineRule="exact"/>
        <w:ind w:left="724" w:firstLine="242"/>
        <w:rPr>
          <w:rFonts w:ascii="ＭＳ 明朝" w:cs="Times New Roman"/>
        </w:rPr>
      </w:pPr>
      <w:r>
        <w:rPr>
          <w:rFonts w:hint="eastAsia"/>
        </w:rPr>
        <w:t>不眠により，平成○○年○月から毎月１回○○病院（心療内科）に通院し，同年○月まで，睡眠薬及び安定剤を服用していた。症状が軽快したため，平成○○年○月から通院していない。それ以降，特に自覚症状はない。</w:t>
      </w:r>
    </w:p>
    <w:p w:rsidR="00BB69C2" w:rsidRDefault="00BB69C2">
      <w:pPr>
        <w:adjustRightInd/>
        <w:spacing w:line="320" w:lineRule="exact"/>
        <w:ind w:left="484" w:hanging="484"/>
        <w:rPr>
          <w:rFonts w:ascii="ＭＳ 明朝" w:cs="Times New Roman"/>
        </w:rPr>
      </w:pPr>
      <w:r>
        <w:rPr>
          <w:rFonts w:cs="Times New Roman"/>
        </w:rPr>
        <w:t xml:space="preserve">  </w:t>
      </w:r>
      <w:r>
        <w:rPr>
          <w:rFonts w:hint="eastAsia"/>
        </w:rPr>
        <w:t></w:t>
      </w:r>
      <w:r>
        <w:rPr>
          <w:rFonts w:cs="Times New Roman"/>
        </w:rPr>
        <w:t xml:space="preserve">  </w:t>
      </w:r>
      <w:r>
        <w:rPr>
          <w:rFonts w:hint="eastAsia"/>
        </w:rPr>
        <w:t>同居者とその状況（氏名，年齢，続柄，職業，健康状態）</w:t>
      </w:r>
    </w:p>
    <w:p w:rsidR="00BB69C2" w:rsidRDefault="00BB69C2">
      <w:pPr>
        <w:adjustRightInd/>
        <w:spacing w:line="320" w:lineRule="exact"/>
        <w:ind w:left="1450" w:hanging="484"/>
        <w:rPr>
          <w:rFonts w:ascii="ＭＳ 明朝" w:cs="Times New Roman"/>
        </w:rPr>
      </w:pPr>
      <w:r>
        <w:rPr>
          <w:rFonts w:hint="eastAsia"/>
        </w:rPr>
        <w:t>子</w:t>
      </w:r>
      <w:r>
        <w:rPr>
          <w:rFonts w:cs="Times New Roman"/>
        </w:rPr>
        <w:t xml:space="preserve">    </w:t>
      </w:r>
      <w:r>
        <w:rPr>
          <w:rFonts w:hint="eastAsia"/>
        </w:rPr>
        <w:t>△△一郎</w:t>
      </w:r>
      <w:r>
        <w:rPr>
          <w:rFonts w:ascii="ＭＳ 明朝" w:hAnsi="ＭＳ 明朝"/>
        </w:rPr>
        <w:t>(4)</w:t>
      </w:r>
      <w:r>
        <w:rPr>
          <w:rFonts w:cs="Times New Roman"/>
        </w:rPr>
        <w:t xml:space="preserve">  </w:t>
      </w:r>
      <w:r>
        <w:rPr>
          <w:rFonts w:hint="eastAsia"/>
        </w:rPr>
        <w:t>平成○○年○月○日生</w:t>
      </w:r>
      <w:r>
        <w:rPr>
          <w:rFonts w:cs="Times New Roman"/>
        </w:rPr>
        <w:t xml:space="preserve">   </w:t>
      </w:r>
      <w:r>
        <w:rPr>
          <w:rFonts w:hint="eastAsia"/>
        </w:rPr>
        <w:t>保育園児</w:t>
      </w:r>
    </w:p>
    <w:p w:rsidR="00BB69C2" w:rsidRDefault="00BB69C2">
      <w:pPr>
        <w:adjustRightInd/>
        <w:spacing w:line="320" w:lineRule="exact"/>
        <w:ind w:left="724" w:hanging="724"/>
        <w:rPr>
          <w:rFonts w:ascii="ＭＳ 明朝" w:cs="Times New Roman"/>
        </w:rPr>
      </w:pPr>
      <w:r>
        <w:rPr>
          <w:rFonts w:cs="Times New Roman"/>
        </w:rPr>
        <w:t xml:space="preserve">  </w:t>
      </w:r>
      <w:r>
        <w:rPr>
          <w:rFonts w:hint="eastAsia"/>
        </w:rPr>
        <w:t></w:t>
      </w:r>
      <w:r>
        <w:rPr>
          <w:rFonts w:cs="Times New Roman"/>
        </w:rPr>
        <w:t xml:space="preserve">  </w:t>
      </w:r>
      <w:r>
        <w:rPr>
          <w:rFonts w:hint="eastAsia"/>
        </w:rPr>
        <w:t>住居の状況（間取り，利用状況，近隣の環境）</w:t>
      </w:r>
    </w:p>
    <w:p w:rsidR="00BB69C2" w:rsidRDefault="00BB69C2">
      <w:pPr>
        <w:adjustRightInd/>
        <w:spacing w:line="320" w:lineRule="exact"/>
        <w:ind w:left="724" w:firstLine="242"/>
        <w:rPr>
          <w:rFonts w:ascii="ＭＳ 明朝" w:cs="Times New Roman"/>
        </w:rPr>
      </w:pPr>
      <w:r>
        <w:rPr>
          <w:rFonts w:hint="eastAsia"/>
        </w:rPr>
        <w:t>間取りは，甲第○号証（間取り図）のとおり。間取り図の洋室１を子ども部屋として使い，洋室２を原告と子の寝室として使っている。</w:t>
      </w:r>
    </w:p>
    <w:p w:rsidR="00BB69C2" w:rsidRDefault="00BB69C2">
      <w:pPr>
        <w:adjustRightInd/>
        <w:spacing w:line="320" w:lineRule="exact"/>
        <w:ind w:left="724" w:firstLine="242"/>
        <w:rPr>
          <w:rFonts w:ascii="ＭＳ 明朝" w:cs="Times New Roman"/>
        </w:rPr>
      </w:pPr>
      <w:r>
        <w:rPr>
          <w:rFonts w:hint="eastAsia"/>
        </w:rPr>
        <w:t>子の保育園は自転車で５分の距離にある。</w:t>
      </w:r>
    </w:p>
    <w:p w:rsidR="00BB69C2" w:rsidRDefault="00BB69C2">
      <w:pPr>
        <w:adjustRightInd/>
        <w:spacing w:line="320" w:lineRule="exact"/>
        <w:rPr>
          <w:rFonts w:ascii="ＭＳ 明朝" w:cs="Times New Roman"/>
        </w:rPr>
      </w:pPr>
    </w:p>
    <w:p w:rsidR="004C52F7" w:rsidRDefault="004C52F7">
      <w:pPr>
        <w:adjustRightInd/>
        <w:spacing w:line="320" w:lineRule="exact"/>
        <w:rPr>
          <w:rFonts w:ascii="ＭＳ 明朝" w:cs="Times New Roman"/>
        </w:rPr>
      </w:pPr>
    </w:p>
    <w:p w:rsidR="00BB69C2" w:rsidRDefault="00BB69C2">
      <w:pPr>
        <w:adjustRightInd/>
        <w:spacing w:line="320" w:lineRule="exact"/>
        <w:rPr>
          <w:rFonts w:ascii="ＭＳ 明朝" w:cs="Times New Roman"/>
        </w:rPr>
      </w:pPr>
      <w:r>
        <w:rPr>
          <w:rFonts w:hint="eastAsia"/>
        </w:rPr>
        <w:t>２　お子さんの状況</w:t>
      </w:r>
    </w:p>
    <w:p w:rsidR="00BB69C2" w:rsidRDefault="00BB69C2">
      <w:pPr>
        <w:adjustRightInd/>
        <w:spacing w:line="320" w:lineRule="exact"/>
        <w:rPr>
          <w:rFonts w:ascii="ＭＳ 明朝" w:cs="Times New Roman"/>
        </w:rPr>
      </w:pPr>
      <w:r>
        <w:rPr>
          <w:rFonts w:cs="Times New Roman"/>
        </w:rPr>
        <w:t xml:space="preserve">  </w:t>
      </w:r>
      <w:r>
        <w:rPr>
          <w:rFonts w:hint="eastAsia"/>
        </w:rPr>
        <w:t></w:t>
      </w:r>
      <w:r>
        <w:rPr>
          <w:rFonts w:cs="Times New Roman"/>
        </w:rPr>
        <w:t xml:space="preserve">  </w:t>
      </w:r>
      <w:r>
        <w:rPr>
          <w:rFonts w:hint="eastAsia"/>
        </w:rPr>
        <w:t>生活歴（同居家族，居住地，保育園・幼稚園・学校名）</w:t>
      </w:r>
    </w:p>
    <w:p w:rsidR="00BB69C2" w:rsidRDefault="00BB69C2">
      <w:pPr>
        <w:adjustRightInd/>
        <w:spacing w:line="320" w:lineRule="exact"/>
        <w:ind w:left="3622" w:hanging="3622"/>
        <w:rPr>
          <w:rFonts w:ascii="ＭＳ 明朝" w:cs="Times New Roman"/>
        </w:rPr>
      </w:pPr>
      <w:r>
        <w:rPr>
          <w:rFonts w:hint="eastAsia"/>
        </w:rPr>
        <w:t xml:space="preserve">　</w:t>
      </w:r>
      <w:r>
        <w:rPr>
          <w:rFonts w:cs="Times New Roman"/>
        </w:rPr>
        <w:t xml:space="preserve">    </w:t>
      </w:r>
      <w:r>
        <w:rPr>
          <w:rFonts w:hint="eastAsia"/>
        </w:rPr>
        <w:t>平成○○年○月○日</w:t>
      </w:r>
      <w:r>
        <w:rPr>
          <w:rFonts w:ascii="ＭＳ 明朝"/>
        </w:rPr>
        <w:tab/>
      </w:r>
      <w:r>
        <w:rPr>
          <w:rFonts w:hint="eastAsia"/>
        </w:rPr>
        <w:t>子○○出生。○○県○○市の被告の実家で，原告，被告及び被告の父母と生活。</w:t>
      </w:r>
    </w:p>
    <w:p w:rsidR="00BB69C2" w:rsidRDefault="00BB69C2">
      <w:pPr>
        <w:adjustRightInd/>
        <w:spacing w:line="320" w:lineRule="exact"/>
        <w:ind w:left="3622" w:hanging="3622"/>
        <w:rPr>
          <w:rFonts w:ascii="ＭＳ 明朝" w:cs="Times New Roman"/>
        </w:rPr>
      </w:pPr>
      <w:r>
        <w:rPr>
          <w:rFonts w:cs="Times New Roman"/>
        </w:rPr>
        <w:t xml:space="preserve">      </w:t>
      </w:r>
      <w:r>
        <w:rPr>
          <w:rFonts w:hint="eastAsia"/>
        </w:rPr>
        <w:t>平成○○年○月○日</w:t>
      </w:r>
      <w:r>
        <w:rPr>
          <w:rFonts w:ascii="ＭＳ 明朝"/>
        </w:rPr>
        <w:tab/>
      </w:r>
      <w:r>
        <w:rPr>
          <w:rFonts w:hint="eastAsia"/>
        </w:rPr>
        <w:t>東京都○○区の原告及び被告の共有名義のマンションに転居。原告及び被告と生活。</w:t>
      </w:r>
    </w:p>
    <w:p w:rsidR="00BB69C2" w:rsidRDefault="00BB69C2">
      <w:pPr>
        <w:adjustRightInd/>
        <w:spacing w:line="320" w:lineRule="exact"/>
        <w:ind w:left="484" w:firstLine="242"/>
        <w:rPr>
          <w:rFonts w:ascii="ＭＳ 明朝" w:cs="Times New Roman"/>
        </w:rPr>
      </w:pPr>
      <w:r>
        <w:rPr>
          <w:rFonts w:hint="eastAsia"/>
        </w:rPr>
        <w:t>平成○○年○月○日</w:t>
      </w:r>
      <w:r w:rsidR="007F0B5C">
        <w:rPr>
          <w:rFonts w:cs="Times New Roman"/>
        </w:rPr>
        <w:t xml:space="preserve">      </w:t>
      </w:r>
      <w:r>
        <w:rPr>
          <w:rFonts w:hint="eastAsia"/>
        </w:rPr>
        <w:t>私立○○幼稚園に入園</w:t>
      </w:r>
    </w:p>
    <w:p w:rsidR="00BB69C2" w:rsidRDefault="00BB69C2">
      <w:pPr>
        <w:adjustRightInd/>
        <w:spacing w:line="320" w:lineRule="exact"/>
        <w:ind w:left="3622" w:hanging="2898"/>
        <w:rPr>
          <w:rFonts w:ascii="ＭＳ 明朝" w:cs="Times New Roman"/>
        </w:rPr>
      </w:pPr>
      <w:r>
        <w:rPr>
          <w:rFonts w:hint="eastAsia"/>
        </w:rPr>
        <w:t>平成○○年○月○日</w:t>
      </w:r>
      <w:r>
        <w:rPr>
          <w:rFonts w:ascii="ＭＳ 明朝"/>
        </w:rPr>
        <w:tab/>
      </w:r>
      <w:r>
        <w:rPr>
          <w:rFonts w:hint="eastAsia"/>
        </w:rPr>
        <w:t>原告と共に，○○区の賃貸アパートに転居。○○区立○○保育園に入園した。原告と生活。</w:t>
      </w:r>
    </w:p>
    <w:p w:rsidR="00BB69C2" w:rsidRDefault="00BB69C2">
      <w:pPr>
        <w:adjustRightInd/>
        <w:spacing w:line="320" w:lineRule="exact"/>
        <w:ind w:left="484" w:hanging="484"/>
        <w:rPr>
          <w:rFonts w:ascii="ＭＳ 明朝" w:cs="Times New Roman"/>
        </w:rPr>
      </w:pPr>
      <w:r>
        <w:rPr>
          <w:rFonts w:cs="Times New Roman"/>
        </w:rPr>
        <w:t xml:space="preserve">  </w:t>
      </w:r>
      <w:r>
        <w:rPr>
          <w:rFonts w:hint="eastAsia"/>
        </w:rPr>
        <w:t></w:t>
      </w:r>
      <w:r>
        <w:rPr>
          <w:rFonts w:cs="Times New Roman"/>
        </w:rPr>
        <w:t xml:space="preserve">  </w:t>
      </w:r>
      <w:r>
        <w:rPr>
          <w:rFonts w:hint="eastAsia"/>
        </w:rPr>
        <w:t>これまでの監護状況（日常の衣食住やしつけについて誰がどのように世話をしてきたか）</w:t>
      </w:r>
    </w:p>
    <w:p w:rsidR="00BB69C2" w:rsidRDefault="00BB69C2">
      <w:pPr>
        <w:adjustRightInd/>
        <w:spacing w:line="320" w:lineRule="exact"/>
        <w:ind w:left="484" w:firstLine="242"/>
        <w:rPr>
          <w:rFonts w:ascii="ＭＳ 明朝" w:cs="Times New Roman"/>
        </w:rPr>
      </w:pPr>
      <w:r>
        <w:rPr>
          <w:rFonts w:hint="eastAsia"/>
        </w:rPr>
        <w:t>ア　出生～別居</w:t>
      </w:r>
    </w:p>
    <w:p w:rsidR="00BB69C2" w:rsidRDefault="00BB69C2">
      <w:pPr>
        <w:adjustRightInd/>
        <w:spacing w:line="320" w:lineRule="exact"/>
        <w:ind w:left="966" w:firstLine="242"/>
        <w:rPr>
          <w:rFonts w:ascii="ＭＳ 明朝" w:cs="Times New Roman"/>
        </w:rPr>
      </w:pPr>
      <w:r>
        <w:rPr>
          <w:rFonts w:hint="eastAsia"/>
        </w:rPr>
        <w:t>原告が，授乳，オムツ換え，寝かしつけ，検診や病院の受診などを主に行っていた。被告は，仕事から帰宅後，子を風呂に入れたり，週に二，三回オムツを替えたりしていた。幼稚園への送迎や行事参加も原告が行った。運動会と父親参観には被告も参加した。</w:t>
      </w:r>
    </w:p>
    <w:p w:rsidR="00BB69C2" w:rsidRDefault="00BB69C2">
      <w:pPr>
        <w:adjustRightInd/>
        <w:spacing w:line="320" w:lineRule="exact"/>
        <w:ind w:left="484" w:firstLine="242"/>
        <w:rPr>
          <w:rFonts w:ascii="ＭＳ 明朝" w:cs="Times New Roman"/>
        </w:rPr>
      </w:pPr>
      <w:r>
        <w:rPr>
          <w:rFonts w:hint="eastAsia"/>
        </w:rPr>
        <w:t>イ　別居～現在</w:t>
      </w:r>
    </w:p>
    <w:p w:rsidR="00BB69C2" w:rsidRDefault="00BB69C2">
      <w:pPr>
        <w:adjustRightInd/>
        <w:spacing w:line="320" w:lineRule="exact"/>
        <w:ind w:left="966" w:firstLine="242"/>
        <w:rPr>
          <w:rFonts w:ascii="ＭＳ 明朝" w:cs="Times New Roman"/>
        </w:rPr>
      </w:pPr>
      <w:r>
        <w:rPr>
          <w:rFonts w:hint="eastAsia"/>
        </w:rPr>
        <w:t>近所に住む原告の母及び原告の妹の補助を受けて，原告が子の世話をしている。原告は，保育園の送迎を行い，保育園行事にも参加している。</w:t>
      </w:r>
    </w:p>
    <w:p w:rsidR="00BB69C2" w:rsidRDefault="00BB69C2">
      <w:pPr>
        <w:adjustRightInd/>
        <w:spacing w:line="320" w:lineRule="exact"/>
        <w:rPr>
          <w:rFonts w:ascii="ＭＳ 明朝" w:cs="Times New Roman"/>
        </w:rPr>
      </w:pPr>
      <w:r>
        <w:rPr>
          <w:rFonts w:hint="eastAsia"/>
        </w:rPr>
        <w:t xml:space="preserve">　</w:t>
      </w:r>
      <w:r>
        <w:rPr>
          <w:rFonts w:cs="Times New Roman"/>
        </w:rPr>
        <w:t xml:space="preserve">  </w:t>
      </w:r>
      <w:r>
        <w:rPr>
          <w:rFonts w:hint="eastAsia"/>
        </w:rPr>
        <w:t>一日の生活スケジュール（平日及び休日）</w:t>
      </w:r>
    </w:p>
    <w:p w:rsidR="00BB69C2" w:rsidRDefault="00BB69C2">
      <w:pPr>
        <w:adjustRightInd/>
        <w:spacing w:line="320" w:lineRule="exact"/>
        <w:ind w:left="242" w:firstLine="242"/>
        <w:rPr>
          <w:rFonts w:ascii="ＭＳ 明朝" w:cs="Times New Roman"/>
        </w:rPr>
      </w:pPr>
      <w:r>
        <w:rPr>
          <w:rFonts w:hint="eastAsia"/>
        </w:rPr>
        <w:t>【平日】</w:t>
      </w:r>
    </w:p>
    <w:p w:rsidR="00BB69C2" w:rsidRDefault="00BB69C2">
      <w:pPr>
        <w:adjustRightInd/>
        <w:spacing w:line="320" w:lineRule="exact"/>
        <w:ind w:left="724" w:firstLine="242"/>
        <w:rPr>
          <w:rFonts w:ascii="ＭＳ 明朝" w:cs="Times New Roman"/>
        </w:rPr>
      </w:pPr>
      <w:r>
        <w:rPr>
          <w:rFonts w:ascii="ＭＳ 明朝" w:hAnsi="ＭＳ 明朝"/>
        </w:rPr>
        <w:t>6</w:t>
      </w:r>
      <w:r>
        <w:rPr>
          <w:rFonts w:cs="Times New Roman"/>
        </w:rPr>
        <w:t>:</w:t>
      </w:r>
      <w:r>
        <w:rPr>
          <w:rFonts w:ascii="ＭＳ 明朝" w:hAnsi="ＭＳ 明朝"/>
        </w:rPr>
        <w:t>45</w:t>
      </w:r>
      <w:r>
        <w:rPr>
          <w:rFonts w:ascii="ＭＳ 明朝" w:hAnsi="ＭＳ 明朝"/>
        </w:rPr>
        <w:tab/>
      </w:r>
      <w:r w:rsidR="00217F46">
        <w:rPr>
          <w:rFonts w:ascii="ＭＳ 明朝"/>
        </w:rPr>
        <w:tab/>
      </w:r>
      <w:r>
        <w:rPr>
          <w:rFonts w:hint="eastAsia"/>
        </w:rPr>
        <w:t>子が起床する。</w:t>
      </w:r>
    </w:p>
    <w:p w:rsidR="00BB69C2" w:rsidRDefault="00BB69C2">
      <w:pPr>
        <w:adjustRightInd/>
        <w:spacing w:line="320" w:lineRule="exact"/>
        <w:ind w:left="2174" w:hanging="1208"/>
        <w:rPr>
          <w:rFonts w:ascii="ＭＳ 明朝" w:cs="Times New Roman"/>
        </w:rPr>
      </w:pPr>
      <w:r>
        <w:rPr>
          <w:rFonts w:ascii="ＭＳ 明朝" w:hAnsi="ＭＳ 明朝"/>
        </w:rPr>
        <w:t>7</w:t>
      </w:r>
      <w:r>
        <w:rPr>
          <w:rFonts w:cs="Times New Roman"/>
        </w:rPr>
        <w:t>:</w:t>
      </w:r>
      <w:r>
        <w:rPr>
          <w:rFonts w:ascii="ＭＳ 明朝"/>
        </w:rPr>
        <w:t>00</w:t>
      </w:r>
      <w:r w:rsidR="00217F46">
        <w:rPr>
          <w:rFonts w:ascii="ＭＳ 明朝"/>
        </w:rPr>
        <w:tab/>
      </w:r>
      <w:r>
        <w:rPr>
          <w:rFonts w:hint="eastAsia"/>
        </w:rPr>
        <w:t>原告と一緒に朝食をとる（メニューはトーストと玉子，牛乳など）。</w:t>
      </w:r>
    </w:p>
    <w:p w:rsidR="00BB69C2" w:rsidRDefault="00BB69C2">
      <w:pPr>
        <w:adjustRightInd/>
        <w:spacing w:line="320" w:lineRule="exact"/>
        <w:ind w:left="724" w:firstLine="242"/>
        <w:rPr>
          <w:rFonts w:ascii="ＭＳ 明朝" w:cs="Times New Roman"/>
        </w:rPr>
      </w:pPr>
      <w:r>
        <w:rPr>
          <w:rFonts w:ascii="ＭＳ 明朝" w:hAnsi="ＭＳ 明朝"/>
        </w:rPr>
        <w:t>8</w:t>
      </w:r>
      <w:r>
        <w:rPr>
          <w:rFonts w:cs="Times New Roman"/>
        </w:rPr>
        <w:t>:</w:t>
      </w:r>
      <w:r>
        <w:rPr>
          <w:rFonts w:ascii="ＭＳ 明朝" w:hAnsi="ＭＳ 明朝"/>
        </w:rPr>
        <w:t>10</w:t>
      </w:r>
      <w:r>
        <w:rPr>
          <w:rFonts w:ascii="ＭＳ 明朝" w:hAnsi="ＭＳ 明朝"/>
        </w:rPr>
        <w:tab/>
      </w:r>
      <w:r w:rsidR="00217F46">
        <w:tab/>
      </w:r>
      <w:r>
        <w:rPr>
          <w:rFonts w:hint="eastAsia"/>
        </w:rPr>
        <w:t>原告と保育園に向かう。</w:t>
      </w:r>
    </w:p>
    <w:p w:rsidR="00BB69C2" w:rsidRDefault="00BB69C2">
      <w:pPr>
        <w:adjustRightInd/>
        <w:spacing w:line="320" w:lineRule="exact"/>
        <w:ind w:left="604" w:firstLine="242"/>
        <w:rPr>
          <w:rFonts w:ascii="ＭＳ 明朝" w:cs="Times New Roman"/>
        </w:rPr>
      </w:pPr>
      <w:r>
        <w:rPr>
          <w:rFonts w:ascii="ＭＳ 明朝" w:hAnsi="ＭＳ 明朝"/>
        </w:rPr>
        <w:t>17</w:t>
      </w:r>
      <w:r>
        <w:rPr>
          <w:rFonts w:cs="Times New Roman"/>
        </w:rPr>
        <w:t>:</w:t>
      </w:r>
      <w:r>
        <w:rPr>
          <w:rFonts w:ascii="ＭＳ 明朝" w:hAnsi="ＭＳ 明朝"/>
        </w:rPr>
        <w:t>50</w:t>
      </w:r>
      <w:r>
        <w:rPr>
          <w:rFonts w:ascii="ＭＳ 明朝" w:hAnsi="ＭＳ 明朝"/>
        </w:rPr>
        <w:tab/>
      </w:r>
      <w:r w:rsidR="00217F46">
        <w:rPr>
          <w:rFonts w:ascii="ＭＳ 明朝"/>
        </w:rPr>
        <w:tab/>
      </w:r>
      <w:r>
        <w:rPr>
          <w:rFonts w:hint="eastAsia"/>
        </w:rPr>
        <w:t>原告が保育園に迎えに来る。</w:t>
      </w:r>
    </w:p>
    <w:p w:rsidR="00BB69C2" w:rsidRDefault="00BB69C2">
      <w:pPr>
        <w:adjustRightInd/>
        <w:spacing w:line="320" w:lineRule="exact"/>
        <w:ind w:left="2174" w:hanging="1328"/>
        <w:rPr>
          <w:rFonts w:ascii="ＭＳ 明朝" w:cs="Times New Roman"/>
        </w:rPr>
      </w:pPr>
      <w:r>
        <w:rPr>
          <w:rFonts w:ascii="ＭＳ 明朝" w:hAnsi="ＭＳ 明朝"/>
        </w:rPr>
        <w:t>18</w:t>
      </w:r>
      <w:r>
        <w:rPr>
          <w:rFonts w:cs="Times New Roman"/>
        </w:rPr>
        <w:t>:</w:t>
      </w:r>
      <w:r>
        <w:rPr>
          <w:rFonts w:ascii="ＭＳ 明朝"/>
        </w:rPr>
        <w:t>00</w:t>
      </w:r>
      <w:r w:rsidR="00217F46">
        <w:rPr>
          <w:rFonts w:ascii="ＭＳ 明朝"/>
        </w:rPr>
        <w:tab/>
      </w:r>
      <w:r>
        <w:rPr>
          <w:rFonts w:hint="eastAsia"/>
        </w:rPr>
        <w:t>原告と帰宅。テレビを見たり，遊んだりする。</w:t>
      </w:r>
    </w:p>
    <w:p w:rsidR="00BB69C2" w:rsidRDefault="00BB69C2">
      <w:pPr>
        <w:adjustRightInd/>
        <w:spacing w:line="320" w:lineRule="exact"/>
        <w:ind w:left="2174" w:hanging="1328"/>
        <w:rPr>
          <w:rFonts w:ascii="ＭＳ 明朝" w:cs="Times New Roman"/>
        </w:rPr>
      </w:pPr>
      <w:r>
        <w:rPr>
          <w:rFonts w:ascii="ＭＳ 明朝" w:hAnsi="ＭＳ 明朝"/>
        </w:rPr>
        <w:lastRenderedPageBreak/>
        <w:t>19</w:t>
      </w:r>
      <w:r>
        <w:rPr>
          <w:rFonts w:cs="Times New Roman"/>
        </w:rPr>
        <w:t>:</w:t>
      </w:r>
      <w:r>
        <w:rPr>
          <w:rFonts w:ascii="ＭＳ 明朝"/>
        </w:rPr>
        <w:t>00</w:t>
      </w:r>
      <w:r w:rsidR="00217F46">
        <w:rPr>
          <w:rFonts w:ascii="ＭＳ 明朝"/>
        </w:rPr>
        <w:tab/>
      </w:r>
      <w:r>
        <w:rPr>
          <w:rFonts w:hint="eastAsia"/>
        </w:rPr>
        <w:t>原告と一緒に夕食をとる。夕食後，原告と遊ぶ。</w:t>
      </w:r>
    </w:p>
    <w:p w:rsidR="00BB69C2" w:rsidRDefault="00BB69C2">
      <w:pPr>
        <w:adjustRightInd/>
        <w:spacing w:line="320" w:lineRule="exact"/>
        <w:ind w:left="2174" w:hanging="1328"/>
        <w:rPr>
          <w:rFonts w:ascii="ＭＳ 明朝" w:cs="Times New Roman"/>
        </w:rPr>
      </w:pPr>
      <w:r>
        <w:rPr>
          <w:rFonts w:ascii="ＭＳ 明朝" w:hAnsi="ＭＳ 明朝"/>
        </w:rPr>
        <w:t>20</w:t>
      </w:r>
      <w:r>
        <w:rPr>
          <w:rFonts w:cs="Times New Roman"/>
        </w:rPr>
        <w:t>:</w:t>
      </w:r>
      <w:r>
        <w:rPr>
          <w:rFonts w:ascii="ＭＳ 明朝"/>
        </w:rPr>
        <w:t>00</w:t>
      </w:r>
      <w:r w:rsidR="00217F46">
        <w:rPr>
          <w:rFonts w:ascii="ＭＳ 明朝"/>
        </w:rPr>
        <w:tab/>
      </w:r>
      <w:r>
        <w:rPr>
          <w:rFonts w:hint="eastAsia"/>
        </w:rPr>
        <w:t>原告と一緒に入浴する。</w:t>
      </w:r>
    </w:p>
    <w:p w:rsidR="00BB69C2" w:rsidRDefault="00BB69C2">
      <w:pPr>
        <w:adjustRightInd/>
        <w:spacing w:line="320" w:lineRule="exact"/>
        <w:ind w:left="2174" w:hanging="1328"/>
        <w:rPr>
          <w:rFonts w:ascii="ＭＳ 明朝" w:cs="Times New Roman"/>
        </w:rPr>
      </w:pPr>
      <w:r>
        <w:rPr>
          <w:rFonts w:ascii="ＭＳ 明朝" w:hAnsi="ＭＳ 明朝"/>
        </w:rPr>
        <w:t>21</w:t>
      </w:r>
      <w:r>
        <w:rPr>
          <w:rFonts w:cs="Times New Roman"/>
        </w:rPr>
        <w:t>:</w:t>
      </w:r>
      <w:r>
        <w:rPr>
          <w:rFonts w:ascii="ＭＳ 明朝"/>
        </w:rPr>
        <w:t>00</w:t>
      </w:r>
      <w:r w:rsidR="00217F46">
        <w:rPr>
          <w:rFonts w:ascii="ＭＳ 明朝"/>
        </w:rPr>
        <w:tab/>
      </w:r>
      <w:r>
        <w:rPr>
          <w:rFonts w:hint="eastAsia"/>
        </w:rPr>
        <w:t>就寝する。</w:t>
      </w:r>
    </w:p>
    <w:p w:rsidR="00BB69C2" w:rsidRDefault="00BB69C2" w:rsidP="00BC4FCA">
      <w:pPr>
        <w:adjustRightInd/>
        <w:spacing w:line="320" w:lineRule="exact"/>
        <w:ind w:firstLineChars="200" w:firstLine="484"/>
        <w:rPr>
          <w:rFonts w:ascii="ＭＳ 明朝" w:cs="Times New Roman"/>
        </w:rPr>
      </w:pPr>
      <w:r>
        <w:rPr>
          <w:rFonts w:hint="eastAsia"/>
        </w:rPr>
        <w:t>【休日】</w:t>
      </w:r>
    </w:p>
    <w:p w:rsidR="00BB69C2" w:rsidRDefault="00BB69C2">
      <w:pPr>
        <w:adjustRightInd/>
        <w:spacing w:line="320" w:lineRule="exact"/>
        <w:ind w:left="724" w:firstLine="242"/>
        <w:rPr>
          <w:rFonts w:ascii="ＭＳ 明朝" w:cs="Times New Roman"/>
        </w:rPr>
      </w:pPr>
      <w:r>
        <w:rPr>
          <w:rFonts w:ascii="ＭＳ 明朝" w:hAnsi="ＭＳ 明朝"/>
        </w:rPr>
        <w:t>8</w:t>
      </w:r>
      <w:r>
        <w:rPr>
          <w:rFonts w:cs="Times New Roman"/>
        </w:rPr>
        <w:t>:</w:t>
      </w:r>
      <w:r>
        <w:rPr>
          <w:rFonts w:ascii="ＭＳ 明朝"/>
        </w:rPr>
        <w:t>00</w:t>
      </w:r>
      <w:r w:rsidR="003A3630">
        <w:rPr>
          <w:rFonts w:ascii="ＭＳ 明朝"/>
        </w:rPr>
        <w:tab/>
      </w:r>
      <w:r w:rsidR="003A3630">
        <w:rPr>
          <w:rFonts w:ascii="ＭＳ 明朝"/>
        </w:rPr>
        <w:tab/>
      </w:r>
      <w:r>
        <w:rPr>
          <w:rFonts w:hint="eastAsia"/>
        </w:rPr>
        <w:t>子が起床する。</w:t>
      </w:r>
    </w:p>
    <w:p w:rsidR="00BB69C2" w:rsidRDefault="00BB69C2">
      <w:pPr>
        <w:adjustRightInd/>
        <w:spacing w:line="320" w:lineRule="exact"/>
        <w:ind w:left="724" w:firstLine="242"/>
        <w:rPr>
          <w:rFonts w:ascii="ＭＳ 明朝" w:cs="Times New Roman"/>
        </w:rPr>
      </w:pPr>
      <w:r>
        <w:rPr>
          <w:rFonts w:ascii="ＭＳ 明朝" w:hAnsi="ＭＳ 明朝"/>
        </w:rPr>
        <w:t>8</w:t>
      </w:r>
      <w:r>
        <w:rPr>
          <w:rFonts w:cs="Times New Roman"/>
        </w:rPr>
        <w:t>:</w:t>
      </w:r>
      <w:r>
        <w:rPr>
          <w:rFonts w:ascii="ＭＳ 明朝" w:hAnsi="ＭＳ 明朝"/>
        </w:rPr>
        <w:t>15</w:t>
      </w:r>
      <w:r>
        <w:rPr>
          <w:rFonts w:ascii="ＭＳ 明朝" w:hAnsi="ＭＳ 明朝"/>
        </w:rPr>
        <w:tab/>
      </w:r>
      <w:r w:rsidR="003A3630">
        <w:rPr>
          <w:rFonts w:hint="eastAsia"/>
        </w:rPr>
        <w:t xml:space="preserve">　　　</w:t>
      </w:r>
      <w:r>
        <w:rPr>
          <w:rFonts w:hint="eastAsia"/>
        </w:rPr>
        <w:t>原告と一緒に朝食をとる。</w:t>
      </w:r>
    </w:p>
    <w:p w:rsidR="00BB69C2" w:rsidRDefault="00BB69C2" w:rsidP="003C773A">
      <w:pPr>
        <w:adjustRightInd/>
        <w:spacing w:line="320" w:lineRule="exact"/>
        <w:ind w:left="2160" w:hanging="1194"/>
        <w:rPr>
          <w:rFonts w:ascii="ＭＳ 明朝" w:cs="Times New Roman"/>
        </w:rPr>
      </w:pPr>
      <w:r>
        <w:rPr>
          <w:rFonts w:ascii="ＭＳ 明朝" w:hAnsi="ＭＳ 明朝"/>
        </w:rPr>
        <w:t>9</w:t>
      </w:r>
      <w:r>
        <w:rPr>
          <w:rFonts w:cs="Times New Roman"/>
        </w:rPr>
        <w:t>:</w:t>
      </w:r>
      <w:r>
        <w:rPr>
          <w:rFonts w:ascii="ＭＳ 明朝"/>
        </w:rPr>
        <w:t>00</w:t>
      </w:r>
      <w:r w:rsidR="003A3630">
        <w:rPr>
          <w:rFonts w:ascii="ＭＳ 明朝" w:hAnsi="ＭＳ 明朝" w:hint="eastAsia"/>
        </w:rPr>
        <w:t xml:space="preserve">　　　</w:t>
      </w:r>
      <w:r w:rsidR="003A3630">
        <w:rPr>
          <w:rFonts w:ascii="ＭＳ 明朝"/>
        </w:rPr>
        <w:tab/>
      </w:r>
      <w:r>
        <w:rPr>
          <w:rFonts w:hint="eastAsia"/>
        </w:rPr>
        <w:t>原告が洗濯や掃除などをする間，お絵描きしたり，絵本を読むなどして遊んでいる。</w:t>
      </w:r>
    </w:p>
    <w:p w:rsidR="00BB69C2" w:rsidRDefault="00BB69C2">
      <w:pPr>
        <w:adjustRightInd/>
        <w:spacing w:line="320" w:lineRule="exact"/>
        <w:ind w:left="2052" w:hanging="1208"/>
        <w:rPr>
          <w:rFonts w:ascii="ＭＳ 明朝" w:cs="Times New Roman"/>
        </w:rPr>
      </w:pPr>
      <w:r>
        <w:rPr>
          <w:rFonts w:ascii="ＭＳ 明朝" w:hAnsi="ＭＳ 明朝"/>
        </w:rPr>
        <w:t>12</w:t>
      </w:r>
      <w:r>
        <w:rPr>
          <w:rFonts w:cs="Times New Roman"/>
        </w:rPr>
        <w:t>:</w:t>
      </w:r>
      <w:r>
        <w:rPr>
          <w:rFonts w:ascii="ＭＳ 明朝"/>
        </w:rPr>
        <w:t>00</w:t>
      </w:r>
      <w:r w:rsidR="003A3630">
        <w:rPr>
          <w:rFonts w:ascii="ＭＳ 明朝"/>
        </w:rPr>
        <w:tab/>
      </w:r>
      <w:r w:rsidR="003A3630">
        <w:rPr>
          <w:rFonts w:ascii="ＭＳ 明朝"/>
        </w:rPr>
        <w:tab/>
      </w:r>
      <w:r>
        <w:rPr>
          <w:rFonts w:hint="eastAsia"/>
        </w:rPr>
        <w:t>原告と一緒に昼食をとる（外食することもある。）。</w:t>
      </w:r>
    </w:p>
    <w:p w:rsidR="00BB69C2" w:rsidRDefault="00BB69C2">
      <w:pPr>
        <w:adjustRightInd/>
        <w:spacing w:line="320" w:lineRule="exact"/>
        <w:ind w:left="2052" w:hanging="1208"/>
        <w:rPr>
          <w:rFonts w:ascii="ＭＳ 明朝" w:cs="Times New Roman"/>
        </w:rPr>
      </w:pPr>
      <w:r>
        <w:rPr>
          <w:rFonts w:ascii="ＭＳ 明朝" w:hAnsi="ＭＳ 明朝"/>
        </w:rPr>
        <w:t>13</w:t>
      </w:r>
      <w:r>
        <w:rPr>
          <w:rFonts w:cs="Times New Roman"/>
        </w:rPr>
        <w:t>:</w:t>
      </w:r>
      <w:r>
        <w:rPr>
          <w:rFonts w:ascii="ＭＳ 明朝" w:hAnsi="ＭＳ 明朝"/>
        </w:rPr>
        <w:t>30</w:t>
      </w:r>
      <w:r>
        <w:rPr>
          <w:rFonts w:ascii="ＭＳ 明朝" w:hAnsi="ＭＳ 明朝"/>
        </w:rPr>
        <w:tab/>
      </w:r>
      <w:r w:rsidR="003A3630">
        <w:rPr>
          <w:rFonts w:ascii="ＭＳ 明朝"/>
        </w:rPr>
        <w:tab/>
      </w:r>
      <w:r>
        <w:rPr>
          <w:rFonts w:hint="eastAsia"/>
        </w:rPr>
        <w:t>原告と一緒に近くの公園に遊びに行ったり，買物に行ったりする。</w:t>
      </w:r>
    </w:p>
    <w:p w:rsidR="00BB69C2" w:rsidRDefault="00BB69C2">
      <w:pPr>
        <w:adjustRightInd/>
        <w:spacing w:line="320" w:lineRule="exact"/>
        <w:ind w:left="2052" w:hanging="1208"/>
        <w:rPr>
          <w:rFonts w:ascii="ＭＳ 明朝" w:cs="Times New Roman"/>
        </w:rPr>
      </w:pPr>
      <w:r>
        <w:rPr>
          <w:rFonts w:ascii="ＭＳ 明朝" w:hAnsi="ＭＳ 明朝"/>
        </w:rPr>
        <w:t>16</w:t>
      </w:r>
      <w:r>
        <w:rPr>
          <w:rFonts w:cs="Times New Roman"/>
        </w:rPr>
        <w:t>:</w:t>
      </w:r>
      <w:r>
        <w:rPr>
          <w:rFonts w:ascii="ＭＳ 明朝"/>
        </w:rPr>
        <w:t>00</w:t>
      </w:r>
      <w:r>
        <w:rPr>
          <w:rFonts w:ascii="ＭＳ 明朝"/>
        </w:rPr>
        <w:tab/>
      </w:r>
      <w:r w:rsidR="003A3630">
        <w:rPr>
          <w:rFonts w:ascii="ＭＳ 明朝"/>
        </w:rPr>
        <w:tab/>
      </w:r>
      <w:r>
        <w:rPr>
          <w:rFonts w:hint="eastAsia"/>
        </w:rPr>
        <w:t>帰宅する。</w:t>
      </w:r>
    </w:p>
    <w:p w:rsidR="00BB69C2" w:rsidRDefault="00BB69C2">
      <w:pPr>
        <w:adjustRightInd/>
        <w:spacing w:line="320" w:lineRule="exact"/>
        <w:ind w:left="2052" w:hanging="1208"/>
        <w:rPr>
          <w:rFonts w:ascii="ＭＳ 明朝" w:cs="Times New Roman"/>
        </w:rPr>
      </w:pPr>
      <w:r>
        <w:rPr>
          <w:rFonts w:ascii="ＭＳ 明朝" w:hAnsi="ＭＳ 明朝"/>
        </w:rPr>
        <w:t>18</w:t>
      </w:r>
      <w:r>
        <w:rPr>
          <w:rFonts w:cs="Times New Roman"/>
        </w:rPr>
        <w:t>:</w:t>
      </w:r>
      <w:r>
        <w:rPr>
          <w:rFonts w:ascii="ＭＳ 明朝" w:hAnsi="ＭＳ 明朝"/>
        </w:rPr>
        <w:t>30</w:t>
      </w:r>
      <w:r>
        <w:rPr>
          <w:rFonts w:ascii="ＭＳ 明朝" w:hAnsi="ＭＳ 明朝"/>
        </w:rPr>
        <w:tab/>
      </w:r>
      <w:r w:rsidR="003A3630">
        <w:rPr>
          <w:rFonts w:ascii="ＭＳ 明朝"/>
        </w:rPr>
        <w:tab/>
      </w:r>
      <w:r>
        <w:rPr>
          <w:rFonts w:hint="eastAsia"/>
        </w:rPr>
        <w:t>原告と一緒に夕食をとる。</w:t>
      </w:r>
    </w:p>
    <w:p w:rsidR="00BB69C2" w:rsidRDefault="00BB69C2">
      <w:pPr>
        <w:adjustRightInd/>
        <w:spacing w:line="320" w:lineRule="exact"/>
        <w:ind w:left="2052" w:hanging="1208"/>
        <w:rPr>
          <w:rFonts w:ascii="ＭＳ 明朝" w:cs="Times New Roman"/>
        </w:rPr>
      </w:pPr>
      <w:r>
        <w:rPr>
          <w:rFonts w:ascii="ＭＳ 明朝" w:hAnsi="ＭＳ 明朝"/>
        </w:rPr>
        <w:t>19</w:t>
      </w:r>
      <w:r>
        <w:rPr>
          <w:rFonts w:cs="Times New Roman"/>
        </w:rPr>
        <w:t>:</w:t>
      </w:r>
      <w:r>
        <w:rPr>
          <w:rFonts w:ascii="ＭＳ 明朝" w:hAnsi="ＭＳ 明朝"/>
        </w:rPr>
        <w:t>30</w:t>
      </w:r>
      <w:r>
        <w:rPr>
          <w:rFonts w:ascii="ＭＳ 明朝" w:hAnsi="ＭＳ 明朝"/>
        </w:rPr>
        <w:tab/>
      </w:r>
      <w:r w:rsidR="003A3630">
        <w:rPr>
          <w:rFonts w:ascii="ＭＳ 明朝"/>
        </w:rPr>
        <w:tab/>
      </w:r>
      <w:r>
        <w:rPr>
          <w:rFonts w:hint="eastAsia"/>
        </w:rPr>
        <w:t>原告と一緒に入浴する。</w:t>
      </w:r>
    </w:p>
    <w:p w:rsidR="00BB69C2" w:rsidRDefault="00BB69C2">
      <w:pPr>
        <w:adjustRightInd/>
        <w:spacing w:line="320" w:lineRule="exact"/>
        <w:ind w:left="2052" w:hanging="1208"/>
        <w:rPr>
          <w:rFonts w:ascii="ＭＳ 明朝" w:cs="Times New Roman"/>
        </w:rPr>
      </w:pPr>
      <w:r>
        <w:rPr>
          <w:rFonts w:ascii="ＭＳ 明朝" w:hAnsi="ＭＳ 明朝"/>
        </w:rPr>
        <w:t>21</w:t>
      </w:r>
      <w:r>
        <w:rPr>
          <w:rFonts w:cs="Times New Roman"/>
        </w:rPr>
        <w:t>:</w:t>
      </w:r>
      <w:r>
        <w:rPr>
          <w:rFonts w:ascii="ＭＳ 明朝"/>
        </w:rPr>
        <w:t>00</w:t>
      </w:r>
      <w:r>
        <w:rPr>
          <w:rFonts w:ascii="ＭＳ 明朝"/>
        </w:rPr>
        <w:tab/>
      </w:r>
      <w:r w:rsidR="003A3630">
        <w:rPr>
          <w:rFonts w:ascii="ＭＳ 明朝"/>
        </w:rPr>
        <w:tab/>
      </w:r>
      <w:r>
        <w:rPr>
          <w:rFonts w:hint="eastAsia"/>
        </w:rPr>
        <w:t>就寝する。</w:t>
      </w:r>
    </w:p>
    <w:p w:rsidR="00BB69C2" w:rsidRDefault="00BB69C2">
      <w:pPr>
        <w:adjustRightInd/>
        <w:spacing w:line="320" w:lineRule="exact"/>
        <w:ind w:left="484" w:hanging="484"/>
        <w:rPr>
          <w:rFonts w:ascii="ＭＳ 明朝" w:cs="Times New Roman"/>
        </w:rPr>
      </w:pPr>
      <w:r>
        <w:rPr>
          <w:rFonts w:cs="Times New Roman"/>
        </w:rPr>
        <w:t xml:space="preserve">  </w:t>
      </w:r>
      <w:r>
        <w:rPr>
          <w:rFonts w:hint="eastAsia"/>
        </w:rPr>
        <w:t></w:t>
      </w:r>
      <w:r>
        <w:rPr>
          <w:rFonts w:cs="Times New Roman"/>
        </w:rPr>
        <w:t xml:space="preserve">  </w:t>
      </w:r>
      <w:r w:rsidR="00C50185">
        <w:rPr>
          <w:rFonts w:hint="eastAsia"/>
        </w:rPr>
        <w:t>心身の発育状況，健康状態</w:t>
      </w:r>
      <w:r>
        <w:rPr>
          <w:rFonts w:hint="eastAsia"/>
        </w:rPr>
        <w:t>及び性格（出生から現在までの状況，既往症がある場合は治療状況）</w:t>
      </w:r>
    </w:p>
    <w:p w:rsidR="00BB69C2" w:rsidRDefault="00BB69C2">
      <w:pPr>
        <w:adjustRightInd/>
        <w:spacing w:line="320" w:lineRule="exact"/>
        <w:ind w:left="242" w:firstLine="242"/>
        <w:rPr>
          <w:rFonts w:ascii="ＭＳ 明朝" w:cs="Times New Roman"/>
        </w:rPr>
      </w:pPr>
      <w:r>
        <w:rPr>
          <w:rFonts w:hint="eastAsia"/>
        </w:rPr>
        <w:t>ア　病歴</w:t>
      </w:r>
    </w:p>
    <w:p w:rsidR="00BB69C2" w:rsidRDefault="00BB69C2">
      <w:pPr>
        <w:adjustRightInd/>
        <w:spacing w:line="320" w:lineRule="exact"/>
        <w:ind w:left="724" w:firstLine="242"/>
        <w:rPr>
          <w:rFonts w:ascii="ＭＳ 明朝" w:cs="Times New Roman"/>
        </w:rPr>
      </w:pPr>
      <w:r>
        <w:rPr>
          <w:rFonts w:hint="eastAsia"/>
        </w:rPr>
        <w:t>出生後数日して黄だんが出たが，治療を要せずすぐ治まった。</w:t>
      </w:r>
    </w:p>
    <w:p w:rsidR="00BB69C2" w:rsidRDefault="00BB69C2">
      <w:pPr>
        <w:adjustRightInd/>
        <w:spacing w:line="320" w:lineRule="exact"/>
        <w:ind w:left="724" w:firstLine="242"/>
        <w:rPr>
          <w:rFonts w:ascii="ＭＳ 明朝" w:cs="Times New Roman"/>
        </w:rPr>
      </w:pPr>
      <w:r>
        <w:rPr>
          <w:rFonts w:hint="eastAsia"/>
        </w:rPr>
        <w:t>３歳ころから，アトピーの症状が出て，皮膚科を受診したところアトピー性皮膚炎の診断を受けた。以後，定期的に通院しており，現在は月２回通院し，内服薬と塗り薬を処方されている。腕や脚の関節部分に症状が見られるが，それ以外は目立つ症状はない。アレルギー検査の結果は甲第○号証を参照。</w:t>
      </w:r>
    </w:p>
    <w:p w:rsidR="00BB69C2" w:rsidRDefault="00BB69C2">
      <w:pPr>
        <w:adjustRightInd/>
        <w:spacing w:line="320" w:lineRule="exact"/>
        <w:ind w:left="724" w:firstLine="242"/>
        <w:rPr>
          <w:rFonts w:ascii="ＭＳ 明朝" w:cs="Times New Roman"/>
        </w:rPr>
      </w:pPr>
      <w:r>
        <w:rPr>
          <w:rFonts w:hint="eastAsia"/>
        </w:rPr>
        <w:t>アトピー性皮膚炎のほかは，たまに風邪をひくくらいで目立った病歴はない。</w:t>
      </w:r>
    </w:p>
    <w:p w:rsidR="00BB69C2" w:rsidRDefault="00BB69C2">
      <w:pPr>
        <w:adjustRightInd/>
        <w:spacing w:line="320" w:lineRule="exact"/>
        <w:ind w:left="724" w:firstLine="242"/>
        <w:rPr>
          <w:rFonts w:ascii="ＭＳ 明朝" w:cs="Times New Roman"/>
        </w:rPr>
      </w:pPr>
      <w:r>
        <w:rPr>
          <w:rFonts w:hint="eastAsia"/>
        </w:rPr>
        <w:t>予防接種は，これまでのところすべて接種済みである。（甲第○号証参照）</w:t>
      </w:r>
    </w:p>
    <w:p w:rsidR="00BB69C2" w:rsidRDefault="00BB69C2">
      <w:pPr>
        <w:adjustRightInd/>
        <w:spacing w:line="320" w:lineRule="exact"/>
        <w:ind w:left="242" w:firstLine="242"/>
        <w:rPr>
          <w:rFonts w:ascii="ＭＳ 明朝" w:cs="Times New Roman"/>
        </w:rPr>
      </w:pPr>
      <w:r>
        <w:rPr>
          <w:rFonts w:hint="eastAsia"/>
        </w:rPr>
        <w:t>イ　発育，発達，性格</w:t>
      </w:r>
    </w:p>
    <w:p w:rsidR="00BB69C2" w:rsidRDefault="00BB69C2">
      <w:pPr>
        <w:adjustRightInd/>
        <w:spacing w:line="320" w:lineRule="exact"/>
        <w:ind w:left="724" w:firstLine="242"/>
        <w:rPr>
          <w:rFonts w:ascii="ＭＳ 明朝" w:cs="Times New Roman"/>
        </w:rPr>
      </w:pPr>
      <w:r>
        <w:rPr>
          <w:rFonts w:hint="eastAsia"/>
        </w:rPr>
        <w:t>生後３～４か月で首がすわり，１歳で歩行ができた。おむつは，３歳のころにほぼ外れ，４歳では完全に外れた。トイレに自分で行って用を足すことができ，おねしょもたまにする程度でほとんどない。言葉は１歳半ころから「パパ」，「ママ」などの発語が見られ，３歳ころから急激に語彙が増え，現在はかなりやりとりができる。服の着脱も自分で行える。これまで発育は順調で，これといった問題はない。</w:t>
      </w:r>
    </w:p>
    <w:p w:rsidR="00BB69C2" w:rsidRDefault="00BB69C2">
      <w:pPr>
        <w:adjustRightInd/>
        <w:spacing w:line="320" w:lineRule="exact"/>
        <w:ind w:left="724" w:firstLine="242"/>
        <w:rPr>
          <w:rFonts w:ascii="ＭＳ 明朝" w:cs="Times New Roman"/>
        </w:rPr>
      </w:pPr>
      <w:r>
        <w:rPr>
          <w:rFonts w:hint="eastAsia"/>
        </w:rPr>
        <w:t>明るく，人見知りもしない。</w:t>
      </w:r>
    </w:p>
    <w:p w:rsidR="00BB69C2" w:rsidRDefault="00BB69C2">
      <w:pPr>
        <w:adjustRightInd/>
        <w:spacing w:line="320" w:lineRule="exact"/>
        <w:rPr>
          <w:rFonts w:ascii="ＭＳ 明朝" w:cs="Times New Roman"/>
        </w:rPr>
      </w:pPr>
      <w:r>
        <w:rPr>
          <w:rFonts w:cs="Times New Roman"/>
        </w:rPr>
        <w:t xml:space="preserve">  </w:t>
      </w:r>
      <w:r>
        <w:rPr>
          <w:rFonts w:hint="eastAsia"/>
        </w:rPr>
        <w:t></w:t>
      </w:r>
      <w:r>
        <w:rPr>
          <w:rFonts w:cs="Times New Roman"/>
        </w:rPr>
        <w:t xml:space="preserve">  </w:t>
      </w:r>
      <w:r w:rsidR="00C17F96">
        <w:rPr>
          <w:rFonts w:hint="eastAsia"/>
        </w:rPr>
        <w:t>現在の通園・通学先における状況（園・学校名，所在地，出席状況</w:t>
      </w:r>
      <w:r>
        <w:rPr>
          <w:rFonts w:hint="eastAsia"/>
        </w:rPr>
        <w:t>）</w:t>
      </w:r>
    </w:p>
    <w:p w:rsidR="00BB69C2" w:rsidRDefault="003C773A">
      <w:pPr>
        <w:adjustRightInd/>
        <w:spacing w:line="320" w:lineRule="exact"/>
        <w:ind w:left="484" w:firstLine="242"/>
        <w:rPr>
          <w:rFonts w:ascii="ＭＳ 明朝" w:cs="Times New Roman"/>
        </w:rPr>
      </w:pPr>
      <w:r>
        <w:rPr>
          <w:rFonts w:hint="eastAsia"/>
        </w:rPr>
        <w:t>保育園名</w:t>
      </w:r>
      <w:r>
        <w:rPr>
          <w:rFonts w:hint="eastAsia"/>
        </w:rPr>
        <w:tab/>
      </w:r>
      <w:r w:rsidR="00BB69C2">
        <w:rPr>
          <w:rFonts w:hint="eastAsia"/>
        </w:rPr>
        <w:t>○○区立○○保育園</w:t>
      </w:r>
      <w:r w:rsidR="00BB69C2">
        <w:rPr>
          <w:rFonts w:cs="Times New Roman"/>
        </w:rPr>
        <w:t xml:space="preserve">  </w:t>
      </w:r>
    </w:p>
    <w:p w:rsidR="00BB69C2" w:rsidRDefault="003C773A">
      <w:pPr>
        <w:adjustRightInd/>
        <w:spacing w:line="320" w:lineRule="exact"/>
        <w:ind w:left="484" w:firstLine="242"/>
        <w:rPr>
          <w:rFonts w:ascii="ＭＳ 明朝" w:cs="Times New Roman"/>
        </w:rPr>
      </w:pPr>
      <w:r>
        <w:rPr>
          <w:rFonts w:hint="eastAsia"/>
        </w:rPr>
        <w:t>所在地</w:t>
      </w:r>
      <w:r>
        <w:rPr>
          <w:rFonts w:hint="eastAsia"/>
        </w:rPr>
        <w:tab/>
      </w:r>
      <w:r w:rsidR="00BB69C2">
        <w:rPr>
          <w:rFonts w:hint="eastAsia"/>
        </w:rPr>
        <w:t>○○区○○１－１－１</w:t>
      </w:r>
    </w:p>
    <w:p w:rsidR="00BB69C2" w:rsidRDefault="003C773A">
      <w:pPr>
        <w:adjustRightInd/>
        <w:spacing w:line="320" w:lineRule="exact"/>
        <w:ind w:left="484" w:firstLine="242"/>
        <w:rPr>
          <w:rFonts w:ascii="ＭＳ 明朝" w:cs="Times New Roman"/>
        </w:rPr>
      </w:pPr>
      <w:r>
        <w:rPr>
          <w:rFonts w:hint="eastAsia"/>
        </w:rPr>
        <w:t>電話</w:t>
      </w:r>
      <w:r>
        <w:rPr>
          <w:rFonts w:hint="eastAsia"/>
        </w:rPr>
        <w:tab/>
      </w:r>
      <w:r>
        <w:rPr>
          <w:rFonts w:hint="eastAsia"/>
        </w:rPr>
        <w:tab/>
      </w:r>
      <w:r w:rsidR="00BB69C2">
        <w:rPr>
          <w:rFonts w:hint="eastAsia"/>
        </w:rPr>
        <w:t>０３－○○○○－○○○○</w:t>
      </w:r>
    </w:p>
    <w:p w:rsidR="00BB69C2" w:rsidRDefault="00BB69C2" w:rsidP="003C773A">
      <w:pPr>
        <w:adjustRightInd/>
        <w:spacing w:line="320" w:lineRule="exact"/>
        <w:ind w:leftChars="297" w:left="2171" w:hangingChars="600" w:hanging="1452"/>
        <w:rPr>
          <w:rFonts w:ascii="ＭＳ 明朝" w:cs="Times New Roman"/>
        </w:rPr>
      </w:pPr>
      <w:r>
        <w:rPr>
          <w:rFonts w:hint="eastAsia"/>
        </w:rPr>
        <w:t>出席状況</w:t>
      </w:r>
      <w:r w:rsidR="003C773A">
        <w:rPr>
          <w:rFonts w:cs="Times New Roman" w:hint="eastAsia"/>
        </w:rPr>
        <w:tab/>
      </w:r>
      <w:r>
        <w:rPr>
          <w:rFonts w:hint="eastAsia"/>
        </w:rPr>
        <w:t>月曜日から金曜日まで通園している。今年度は，発熱等により，３日欠席した。発熱により，早退したことが１回ある。</w:t>
      </w:r>
    </w:p>
    <w:p w:rsidR="00BB69C2" w:rsidRDefault="00BB69C2">
      <w:pPr>
        <w:adjustRightInd/>
        <w:spacing w:line="320" w:lineRule="exact"/>
        <w:rPr>
          <w:rFonts w:ascii="ＭＳ 明朝" w:cs="Times New Roman"/>
        </w:rPr>
      </w:pPr>
      <w:r>
        <w:rPr>
          <w:rFonts w:cs="Times New Roman"/>
        </w:rPr>
        <w:t xml:space="preserve">  </w:t>
      </w:r>
      <w:r>
        <w:rPr>
          <w:rFonts w:hint="eastAsia"/>
        </w:rPr>
        <w:t></w:t>
      </w:r>
      <w:r>
        <w:rPr>
          <w:rFonts w:cs="Times New Roman"/>
        </w:rPr>
        <w:t xml:space="preserve">  </w:t>
      </w:r>
      <w:r>
        <w:rPr>
          <w:rFonts w:hint="eastAsia"/>
        </w:rPr>
        <w:t>父母の紛争に対する認識，あなたからお子さんへの説明</w:t>
      </w:r>
    </w:p>
    <w:p w:rsidR="00BB69C2" w:rsidRDefault="00BB69C2">
      <w:pPr>
        <w:adjustRightInd/>
        <w:spacing w:line="320" w:lineRule="exact"/>
        <w:ind w:left="484" w:firstLine="242"/>
        <w:rPr>
          <w:rFonts w:ascii="ＭＳ 明朝" w:cs="Times New Roman"/>
        </w:rPr>
      </w:pPr>
      <w:r>
        <w:rPr>
          <w:rFonts w:hint="eastAsia"/>
        </w:rPr>
        <w:t>別居の時に「パパとママはけんかして，一緒に住めないので別々に暮らす。」と説明した。その後，子から被告のことを聞かれたことはないが，原告と被告がうま</w:t>
      </w:r>
      <w:r>
        <w:rPr>
          <w:rFonts w:hint="eastAsia"/>
        </w:rPr>
        <w:lastRenderedPageBreak/>
        <w:t>くいっていないことは何となく分かっているようだ。調停や裁判のことについては，まだ説明していない。「パパと話合いをしている。」とは話したが，どんな話合いをしているかは理解できていないようである。</w:t>
      </w:r>
    </w:p>
    <w:p w:rsidR="00BB69C2" w:rsidRDefault="00BB69C2">
      <w:pPr>
        <w:adjustRightInd/>
        <w:spacing w:line="320" w:lineRule="exact"/>
        <w:ind w:left="484" w:hanging="484"/>
        <w:rPr>
          <w:rFonts w:ascii="ＭＳ 明朝" w:cs="Times New Roman"/>
        </w:rPr>
      </w:pPr>
      <w:r>
        <w:rPr>
          <w:rFonts w:cs="Times New Roman"/>
        </w:rPr>
        <w:t xml:space="preserve">  </w:t>
      </w:r>
      <w:r>
        <w:rPr>
          <w:rFonts w:hint="eastAsia"/>
        </w:rPr>
        <w:t></w:t>
      </w:r>
      <w:r>
        <w:rPr>
          <w:rFonts w:cs="Times New Roman"/>
        </w:rPr>
        <w:t xml:space="preserve">  </w:t>
      </w:r>
      <w:r>
        <w:rPr>
          <w:rFonts w:hint="eastAsia"/>
        </w:rPr>
        <w:t>別居後の，同居していない親とお子さんとの交流の状況（面会・手紙等の交流の状況）</w:t>
      </w:r>
    </w:p>
    <w:p w:rsidR="00BB69C2" w:rsidRDefault="00BB69C2">
      <w:pPr>
        <w:adjustRightInd/>
        <w:spacing w:line="320" w:lineRule="exact"/>
        <w:ind w:left="484" w:firstLine="242"/>
      </w:pPr>
      <w:r>
        <w:rPr>
          <w:rFonts w:hint="eastAsia"/>
        </w:rPr>
        <w:t>子は，平成○○年○月から毎月１回，日曜日に被告と面会している。これまでに２０回くらい面会した。面会時には，原告は立ち会わない。面会の前後で子に変わった様子はない。</w:t>
      </w:r>
    </w:p>
    <w:p w:rsidR="0015473B" w:rsidRDefault="0015473B">
      <w:pPr>
        <w:adjustRightInd/>
        <w:spacing w:line="320" w:lineRule="exact"/>
        <w:ind w:left="484" w:firstLine="242"/>
        <w:rPr>
          <w:rFonts w:ascii="ＭＳ 明朝" w:cs="Times New Roman"/>
        </w:rPr>
      </w:pPr>
    </w:p>
    <w:p w:rsidR="00BB69C2" w:rsidRDefault="00BB69C2">
      <w:pPr>
        <w:adjustRightInd/>
        <w:spacing w:line="320" w:lineRule="exact"/>
        <w:rPr>
          <w:rFonts w:ascii="ＭＳ 明朝" w:cs="Times New Roman"/>
        </w:rPr>
      </w:pPr>
    </w:p>
    <w:p w:rsidR="00BB69C2" w:rsidRDefault="00BB69C2">
      <w:pPr>
        <w:adjustRightInd/>
        <w:spacing w:line="320" w:lineRule="exact"/>
        <w:rPr>
          <w:rFonts w:ascii="ＭＳ 明朝" w:cs="Times New Roman"/>
        </w:rPr>
      </w:pPr>
      <w:r>
        <w:rPr>
          <w:rFonts w:hint="eastAsia"/>
        </w:rPr>
        <w:t>３　監護補助者</w:t>
      </w:r>
    </w:p>
    <w:p w:rsidR="00BB69C2" w:rsidRDefault="00BB69C2">
      <w:pPr>
        <w:adjustRightInd/>
        <w:spacing w:line="320" w:lineRule="exact"/>
        <w:ind w:left="484" w:hanging="484"/>
        <w:rPr>
          <w:rFonts w:ascii="ＭＳ 明朝" w:cs="Times New Roman"/>
        </w:rPr>
      </w:pPr>
      <w:r>
        <w:rPr>
          <w:rFonts w:cs="Times New Roman"/>
        </w:rPr>
        <w:t xml:space="preserve">  </w:t>
      </w:r>
      <w:r>
        <w:rPr>
          <w:rFonts w:hint="eastAsia"/>
        </w:rPr>
        <w:t></w:t>
      </w:r>
      <w:r>
        <w:rPr>
          <w:rFonts w:cs="Times New Roman"/>
        </w:rPr>
        <w:t xml:space="preserve">  </w:t>
      </w:r>
      <w:r>
        <w:rPr>
          <w:rFonts w:hint="eastAsia"/>
        </w:rPr>
        <w:t>監護補助者について（現在，監護を補助している方又は今後の補助を予定している方。氏名，年齢，住所，続柄，職業，健康状態）</w:t>
      </w:r>
    </w:p>
    <w:p w:rsidR="00BB69C2" w:rsidRDefault="00BB69C2">
      <w:pPr>
        <w:adjustRightInd/>
        <w:spacing w:line="320" w:lineRule="exact"/>
        <w:ind w:left="242" w:firstLine="242"/>
        <w:rPr>
          <w:rFonts w:ascii="ＭＳ 明朝" w:cs="Times New Roman"/>
        </w:rPr>
      </w:pPr>
      <w:r>
        <w:rPr>
          <w:rFonts w:hint="eastAsia"/>
        </w:rPr>
        <w:t>・母　○○花子</w:t>
      </w:r>
      <w:r>
        <w:rPr>
          <w:rFonts w:ascii="ＭＳ 明朝" w:hAnsi="ＭＳ 明朝"/>
        </w:rPr>
        <w:t>(60)</w:t>
      </w:r>
      <w:r>
        <w:rPr>
          <w:rFonts w:cs="Times New Roman"/>
        </w:rPr>
        <w:t xml:space="preserve">  </w:t>
      </w:r>
      <w:r>
        <w:rPr>
          <w:rFonts w:hint="eastAsia"/>
        </w:rPr>
        <w:t>昭和○○年○月○日生</w:t>
      </w:r>
      <w:r>
        <w:rPr>
          <w:rFonts w:cs="Times New Roman"/>
        </w:rPr>
        <w:t xml:space="preserve">  </w:t>
      </w:r>
      <w:r>
        <w:rPr>
          <w:rFonts w:hint="eastAsia"/>
        </w:rPr>
        <w:t>パート</w:t>
      </w:r>
    </w:p>
    <w:p w:rsidR="00BB69C2" w:rsidRDefault="00BB69C2">
      <w:pPr>
        <w:adjustRightInd/>
        <w:spacing w:line="320" w:lineRule="exact"/>
        <w:ind w:left="724" w:firstLine="242"/>
        <w:rPr>
          <w:rFonts w:ascii="ＭＳ 明朝" w:cs="Times New Roman"/>
        </w:rPr>
      </w:pPr>
      <w:r>
        <w:rPr>
          <w:rFonts w:hint="eastAsia"/>
        </w:rPr>
        <w:t>住所　○○区○○１－１－１</w:t>
      </w:r>
    </w:p>
    <w:p w:rsidR="00BB69C2" w:rsidRDefault="00BB69C2">
      <w:pPr>
        <w:adjustRightInd/>
        <w:spacing w:line="320" w:lineRule="exact"/>
        <w:ind w:left="724" w:firstLine="242"/>
        <w:rPr>
          <w:rFonts w:ascii="ＭＳ 明朝" w:cs="Times New Roman"/>
        </w:rPr>
      </w:pPr>
      <w:r>
        <w:rPr>
          <w:rFonts w:hint="eastAsia"/>
        </w:rPr>
        <w:t>心臓病により，平成○○年○月から１か月間入院した。現在も月１回通院，服薬している。</w:t>
      </w:r>
    </w:p>
    <w:p w:rsidR="00BB69C2" w:rsidRDefault="00BB69C2">
      <w:pPr>
        <w:adjustRightInd/>
        <w:spacing w:line="320" w:lineRule="exact"/>
        <w:ind w:left="242" w:firstLine="242"/>
        <w:rPr>
          <w:rFonts w:ascii="ＭＳ 明朝" w:cs="Times New Roman"/>
        </w:rPr>
      </w:pPr>
      <w:r>
        <w:rPr>
          <w:rFonts w:hint="eastAsia"/>
        </w:rPr>
        <w:t>・妹　○○美幸</w:t>
      </w:r>
      <w:r>
        <w:rPr>
          <w:rFonts w:ascii="ＭＳ 明朝" w:hAnsi="ＭＳ 明朝"/>
        </w:rPr>
        <w:t>(25)</w:t>
      </w:r>
      <w:r>
        <w:rPr>
          <w:rFonts w:cs="Times New Roman"/>
        </w:rPr>
        <w:t xml:space="preserve">  </w:t>
      </w:r>
      <w:r>
        <w:rPr>
          <w:rFonts w:hint="eastAsia"/>
        </w:rPr>
        <w:t>昭和○○年○月○日生</w:t>
      </w:r>
      <w:r>
        <w:rPr>
          <w:rFonts w:cs="Times New Roman"/>
        </w:rPr>
        <w:t xml:space="preserve">  </w:t>
      </w:r>
      <w:r>
        <w:rPr>
          <w:rFonts w:hint="eastAsia"/>
        </w:rPr>
        <w:t>アルバイト</w:t>
      </w:r>
    </w:p>
    <w:p w:rsidR="00BB69C2" w:rsidRDefault="00BB69C2">
      <w:pPr>
        <w:adjustRightInd/>
        <w:spacing w:line="320" w:lineRule="exact"/>
        <w:ind w:left="724" w:firstLine="242"/>
        <w:rPr>
          <w:rFonts w:ascii="ＭＳ 明朝" w:cs="Times New Roman"/>
        </w:rPr>
      </w:pPr>
      <w:r>
        <w:rPr>
          <w:rFonts w:hint="eastAsia"/>
        </w:rPr>
        <w:t>住所　○○区○○２－２－２</w:t>
      </w:r>
    </w:p>
    <w:p w:rsidR="00BB69C2" w:rsidRDefault="00BB69C2">
      <w:pPr>
        <w:adjustRightInd/>
        <w:spacing w:line="320" w:lineRule="exact"/>
        <w:ind w:left="724" w:firstLine="242"/>
        <w:rPr>
          <w:rFonts w:ascii="ＭＳ 明朝" w:cs="Times New Roman"/>
        </w:rPr>
      </w:pPr>
      <w:r>
        <w:rPr>
          <w:rFonts w:hint="eastAsia"/>
        </w:rPr>
        <w:t>健康状態に問題はない。</w:t>
      </w:r>
    </w:p>
    <w:p w:rsidR="00BB69C2" w:rsidRDefault="00BB69C2">
      <w:pPr>
        <w:adjustRightInd/>
        <w:spacing w:line="320" w:lineRule="exact"/>
        <w:ind w:left="724" w:hanging="724"/>
        <w:rPr>
          <w:rFonts w:ascii="ＭＳ 明朝" w:cs="Times New Roman"/>
        </w:rPr>
      </w:pPr>
      <w:r>
        <w:rPr>
          <w:rFonts w:cs="Times New Roman"/>
        </w:rPr>
        <w:t xml:space="preserve">  </w:t>
      </w:r>
      <w:r>
        <w:rPr>
          <w:rFonts w:hint="eastAsia"/>
        </w:rPr>
        <w:t>　具体的な監護補助の状況</w:t>
      </w:r>
    </w:p>
    <w:p w:rsidR="00BB69C2" w:rsidRDefault="00BB69C2">
      <w:pPr>
        <w:adjustRightInd/>
        <w:spacing w:line="320" w:lineRule="exact"/>
        <w:ind w:left="484" w:firstLine="242"/>
        <w:rPr>
          <w:rFonts w:ascii="ＭＳ 明朝" w:cs="Times New Roman"/>
        </w:rPr>
      </w:pPr>
      <w:r>
        <w:rPr>
          <w:rFonts w:hint="eastAsia"/>
        </w:rPr>
        <w:t>母は，原告宅から徒歩５分の場所に住んでおり原告が仕事の都合で保育園の迎えに行けないときは，原告の代わりに迎えに行き，夕食の用意をする。母が保育園の迎えに行くことは，月に三，四回ある。</w:t>
      </w:r>
    </w:p>
    <w:p w:rsidR="00BB69C2" w:rsidRDefault="00BB69C2">
      <w:pPr>
        <w:adjustRightInd/>
        <w:spacing w:line="320" w:lineRule="exact"/>
        <w:ind w:left="484" w:firstLine="242"/>
        <w:rPr>
          <w:rFonts w:ascii="ＭＳ 明朝" w:cs="Times New Roman"/>
        </w:rPr>
      </w:pPr>
      <w:r>
        <w:rPr>
          <w:rFonts w:hint="eastAsia"/>
        </w:rPr>
        <w:t>妹は，原告宅から自転車で１０分の場所に住んでおり，週末に，原告と一緒に子を連れて遊びに出掛けたり，子の遊び相手をする。</w:t>
      </w:r>
    </w:p>
    <w:p w:rsidR="00BB69C2" w:rsidRDefault="00BB69C2">
      <w:pPr>
        <w:adjustRightInd/>
        <w:spacing w:line="320" w:lineRule="exact"/>
        <w:rPr>
          <w:rFonts w:ascii="ＭＳ 明朝" w:cs="Times New Roman"/>
        </w:rPr>
      </w:pPr>
    </w:p>
    <w:p w:rsidR="004C52F7" w:rsidRDefault="004C52F7">
      <w:pPr>
        <w:adjustRightInd/>
        <w:spacing w:line="320" w:lineRule="exact"/>
        <w:rPr>
          <w:rFonts w:ascii="ＭＳ 明朝" w:cs="Times New Roman"/>
        </w:rPr>
      </w:pPr>
    </w:p>
    <w:p w:rsidR="00BB69C2" w:rsidRDefault="00BB69C2">
      <w:pPr>
        <w:adjustRightInd/>
        <w:spacing w:line="320" w:lineRule="exact"/>
        <w:rPr>
          <w:rFonts w:ascii="ＭＳ 明朝" w:cs="Times New Roman"/>
        </w:rPr>
      </w:pPr>
      <w:r>
        <w:rPr>
          <w:rFonts w:hint="eastAsia"/>
        </w:rPr>
        <w:t>４　監護計画</w:t>
      </w:r>
    </w:p>
    <w:p w:rsidR="00BB69C2" w:rsidRDefault="00BB69C2">
      <w:pPr>
        <w:adjustRightInd/>
        <w:spacing w:line="320" w:lineRule="exact"/>
        <w:rPr>
          <w:rFonts w:ascii="ＭＳ 明朝" w:cs="Times New Roman"/>
        </w:rPr>
      </w:pPr>
      <w:r>
        <w:rPr>
          <w:rFonts w:cs="Times New Roman"/>
        </w:rPr>
        <w:t xml:space="preserve">  </w:t>
      </w:r>
      <w:r>
        <w:rPr>
          <w:rFonts w:hint="eastAsia"/>
        </w:rPr>
        <w:t></w:t>
      </w:r>
      <w:r>
        <w:rPr>
          <w:rFonts w:cs="Times New Roman"/>
        </w:rPr>
        <w:t xml:space="preserve">  </w:t>
      </w:r>
      <w:r>
        <w:rPr>
          <w:rFonts w:hint="eastAsia"/>
        </w:rPr>
        <w:t>親権者となった場合の具体的な監護計画</w:t>
      </w:r>
    </w:p>
    <w:p w:rsidR="00BB69C2" w:rsidRPr="00DF5664" w:rsidRDefault="004D3313">
      <w:pPr>
        <w:adjustRightInd/>
        <w:spacing w:line="320" w:lineRule="exact"/>
        <w:ind w:left="242" w:firstLine="242"/>
        <w:rPr>
          <w:rFonts w:ascii="ＭＳ 明朝" w:cs="Times New Roman"/>
          <w:color w:val="000000" w:themeColor="text1"/>
        </w:rPr>
      </w:pPr>
      <w:r w:rsidRPr="00DF5664">
        <w:rPr>
          <w:rFonts w:hint="eastAsia"/>
          <w:color w:val="000000" w:themeColor="text1"/>
        </w:rPr>
        <w:t>【</w:t>
      </w:r>
      <w:r w:rsidR="0054006C" w:rsidRPr="00DF5664">
        <w:rPr>
          <w:rFonts w:hint="eastAsia"/>
          <w:color w:val="000000" w:themeColor="text1"/>
        </w:rPr>
        <w:t>※</w:t>
      </w:r>
      <w:r w:rsidRPr="00DF5664">
        <w:rPr>
          <w:rFonts w:hint="eastAsia"/>
          <w:color w:val="000000" w:themeColor="text1"/>
        </w:rPr>
        <w:t>同居している親の場合の例】</w:t>
      </w:r>
    </w:p>
    <w:p w:rsidR="00BB69C2" w:rsidRDefault="00BB69C2">
      <w:pPr>
        <w:adjustRightInd/>
        <w:spacing w:line="320" w:lineRule="exact"/>
        <w:ind w:left="484" w:firstLine="242"/>
        <w:rPr>
          <w:rFonts w:ascii="ＭＳ 明朝" w:cs="Times New Roman"/>
        </w:rPr>
      </w:pPr>
      <w:r>
        <w:rPr>
          <w:rFonts w:hint="eastAsia"/>
        </w:rPr>
        <w:t>引き続き現在の住居に住み，原告の母及び原告の妹の補助を受けながら，監護を続ける予定である。現在の監護態勢から変わる予定はない。</w:t>
      </w:r>
    </w:p>
    <w:p w:rsidR="00BB69C2" w:rsidRPr="00DF5664" w:rsidRDefault="004D3313">
      <w:pPr>
        <w:adjustRightInd/>
        <w:spacing w:line="320" w:lineRule="exact"/>
        <w:ind w:left="242" w:firstLine="242"/>
        <w:rPr>
          <w:rFonts w:ascii="ＭＳ 明朝" w:cs="Times New Roman"/>
          <w:color w:val="000000" w:themeColor="text1"/>
        </w:rPr>
      </w:pPr>
      <w:r w:rsidRPr="00DF5664">
        <w:rPr>
          <w:rFonts w:hint="eastAsia"/>
          <w:color w:val="000000" w:themeColor="text1"/>
        </w:rPr>
        <w:t>【</w:t>
      </w:r>
      <w:r w:rsidR="0054006C" w:rsidRPr="00DF5664">
        <w:rPr>
          <w:rFonts w:hint="eastAsia"/>
          <w:color w:val="000000" w:themeColor="text1"/>
        </w:rPr>
        <w:t>※</w:t>
      </w:r>
      <w:r w:rsidRPr="00DF5664">
        <w:rPr>
          <w:rFonts w:hint="eastAsia"/>
          <w:color w:val="000000" w:themeColor="text1"/>
        </w:rPr>
        <w:t>同居していない親の場合の例】</w:t>
      </w:r>
    </w:p>
    <w:p w:rsidR="00BB69C2" w:rsidRDefault="00BB69C2">
      <w:pPr>
        <w:adjustRightInd/>
        <w:spacing w:line="320" w:lineRule="exact"/>
        <w:ind w:left="484" w:firstLine="242"/>
        <w:rPr>
          <w:rFonts w:ascii="ＭＳ 明朝" w:cs="Times New Roman"/>
        </w:rPr>
      </w:pPr>
      <w:r>
        <w:rPr>
          <w:rFonts w:hint="eastAsia"/>
        </w:rPr>
        <w:t>現住居に子を引取り，監護していく。保育園は，近くの△△区立△△保育園に転園させる予定である。親権者となった場合は，被告が保育園に送り，近所に住む被告の母が迎えに行く。平日の夕食は被告の母が作り，朝食や休日の食事は被告が行う。</w:t>
      </w:r>
    </w:p>
    <w:p w:rsidR="00BB69C2" w:rsidRDefault="00BB69C2">
      <w:pPr>
        <w:adjustRightInd/>
        <w:spacing w:line="320" w:lineRule="exact"/>
        <w:rPr>
          <w:rFonts w:ascii="ＭＳ 明朝" w:cs="Times New Roman"/>
        </w:rPr>
      </w:pPr>
      <w:r>
        <w:rPr>
          <w:rFonts w:cs="Times New Roman"/>
        </w:rPr>
        <w:t xml:space="preserve">  </w:t>
      </w:r>
      <w:r>
        <w:rPr>
          <w:rFonts w:hint="eastAsia"/>
        </w:rPr>
        <w:t></w:t>
      </w:r>
      <w:r>
        <w:rPr>
          <w:rFonts w:cs="Times New Roman"/>
        </w:rPr>
        <w:t xml:space="preserve">  </w:t>
      </w:r>
      <w:r>
        <w:rPr>
          <w:rFonts w:hint="eastAsia"/>
        </w:rPr>
        <w:t>親権者となった場合，親権者でない親とお子さんとの交流についての考え</w:t>
      </w:r>
    </w:p>
    <w:p w:rsidR="00BB69C2" w:rsidRDefault="00BB69C2">
      <w:pPr>
        <w:adjustRightInd/>
        <w:spacing w:line="320" w:lineRule="exact"/>
        <w:ind w:left="484" w:firstLine="242"/>
        <w:rPr>
          <w:rFonts w:ascii="ＭＳ 明朝" w:cs="Times New Roman"/>
        </w:rPr>
      </w:pPr>
      <w:r>
        <w:rPr>
          <w:rFonts w:hint="eastAsia"/>
        </w:rPr>
        <w:t>これまでどおり，毎月１回，被告と子が交流することは構わない。</w:t>
      </w:r>
    </w:p>
    <w:p w:rsidR="00BB69C2" w:rsidRDefault="00BB69C2">
      <w:pPr>
        <w:adjustRightInd/>
        <w:spacing w:line="320" w:lineRule="exact"/>
        <w:rPr>
          <w:rFonts w:ascii="ＭＳ 明朝" w:cs="Times New Roman"/>
        </w:rPr>
      </w:pPr>
    </w:p>
    <w:p w:rsidR="004C52F7" w:rsidRDefault="004C52F7">
      <w:pPr>
        <w:adjustRightInd/>
        <w:spacing w:line="320" w:lineRule="exact"/>
        <w:rPr>
          <w:rFonts w:ascii="ＭＳ 明朝" w:cs="Times New Roman"/>
        </w:rPr>
      </w:pPr>
    </w:p>
    <w:p w:rsidR="00EC767B" w:rsidRDefault="004D3313" w:rsidP="004C52F7">
      <w:pPr>
        <w:adjustRightInd/>
        <w:spacing w:line="320" w:lineRule="exact"/>
        <w:rPr>
          <w:rFonts w:ascii="ＭＳ 明朝" w:cs="Times New Roman"/>
        </w:rPr>
      </w:pPr>
      <w:r>
        <w:rPr>
          <w:rFonts w:hint="eastAsia"/>
        </w:rPr>
        <w:t>５　その他</w:t>
      </w:r>
      <w:r w:rsidRPr="00DF5664">
        <w:rPr>
          <w:rFonts w:hint="eastAsia"/>
          <w:color w:val="000000" w:themeColor="text1"/>
        </w:rPr>
        <w:t>【</w:t>
      </w:r>
      <w:r w:rsidR="0054006C" w:rsidRPr="00DF5664">
        <w:rPr>
          <w:rFonts w:hint="eastAsia"/>
          <w:color w:val="000000" w:themeColor="text1"/>
        </w:rPr>
        <w:t>※</w:t>
      </w:r>
      <w:r w:rsidRPr="00DF5664">
        <w:rPr>
          <w:rFonts w:hint="eastAsia"/>
          <w:color w:val="000000" w:themeColor="text1"/>
        </w:rPr>
        <w:t>お子さんの監護に関して，参考となる事項があればお書きください。】</w:t>
      </w:r>
    </w:p>
    <w:sectPr w:rsidR="00EC767B" w:rsidSect="00CC11F9">
      <w:footerReference w:type="default" r:id="rId6"/>
      <w:type w:val="continuous"/>
      <w:pgSz w:w="11906" w:h="16838"/>
      <w:pgMar w:top="1701" w:right="1168" w:bottom="1701" w:left="1168" w:header="720" w:footer="720" w:gutter="0"/>
      <w:pgNumType w:start="1"/>
      <w:cols w:space="720"/>
      <w:noEndnote/>
      <w:docGrid w:type="linesAndChars" w:linePitch="31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47" w:rsidRDefault="00344247">
      <w:r>
        <w:separator/>
      </w:r>
    </w:p>
  </w:endnote>
  <w:endnote w:type="continuationSeparator" w:id="0">
    <w:p w:rsidR="00344247" w:rsidRDefault="00344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CA" w:rsidRDefault="00BC4FCA">
    <w:pPr>
      <w:framePr w:wrap="auto" w:vAnchor="text" w:hAnchor="margin" w:xAlign="center" w:y="1"/>
      <w:adjustRightInd/>
      <w:jc w:val="center"/>
      <w:rPr>
        <w:rFonts w:ascii="ＭＳ 明朝" w:cs="Times New Roman"/>
      </w:rPr>
    </w:pPr>
    <w:r>
      <w:rPr>
        <w:rFonts w:cs="Times New Roman"/>
      </w:rPr>
      <w:t xml:space="preserve">- </w:t>
    </w:r>
    <w:r w:rsidR="00F328BF">
      <w:rPr>
        <w:rFonts w:ascii="ＭＳ 明朝" w:hAnsi="ＭＳ 明朝"/>
      </w:rPr>
      <w:fldChar w:fldCharType="begin"/>
    </w:r>
    <w:r>
      <w:rPr>
        <w:rFonts w:ascii="ＭＳ 明朝" w:hAnsi="ＭＳ 明朝"/>
      </w:rPr>
      <w:instrText>page \* MERGEFORMAT</w:instrText>
    </w:r>
    <w:r w:rsidR="00F328BF">
      <w:rPr>
        <w:rFonts w:ascii="ＭＳ 明朝" w:hAnsi="ＭＳ 明朝"/>
      </w:rPr>
      <w:fldChar w:fldCharType="separate"/>
    </w:r>
    <w:r w:rsidR="00CF1590">
      <w:rPr>
        <w:rFonts w:ascii="ＭＳ 明朝" w:hAnsi="ＭＳ 明朝"/>
        <w:noProof/>
      </w:rPr>
      <w:t>1</w:t>
    </w:r>
    <w:r w:rsidR="00F328BF">
      <w:rPr>
        <w:rFonts w:ascii="ＭＳ 明朝" w:hAnsi="ＭＳ 明朝"/>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47" w:rsidRDefault="00344247">
      <w:r>
        <w:rPr>
          <w:rFonts w:ascii="ＭＳ 明朝" w:cs="Times New Roman"/>
          <w:color w:val="auto"/>
          <w:sz w:val="2"/>
          <w:szCs w:val="2"/>
        </w:rPr>
        <w:continuationSeparator/>
      </w:r>
    </w:p>
  </w:footnote>
  <w:footnote w:type="continuationSeparator" w:id="0">
    <w:p w:rsidR="00344247" w:rsidRDefault="00344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trackRevisions/>
  <w:defaultTabStop w:val="720"/>
  <w:hyphenationZone w:val="0"/>
  <w:drawingGridHorizontalSpacing w:val="409"/>
  <w:drawingGridVerticalSpacing w:val="319"/>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67B"/>
    <w:rsid w:val="00041F59"/>
    <w:rsid w:val="000423F0"/>
    <w:rsid w:val="000A38FB"/>
    <w:rsid w:val="0015473B"/>
    <w:rsid w:val="001E57B7"/>
    <w:rsid w:val="0021611E"/>
    <w:rsid w:val="00217F46"/>
    <w:rsid w:val="00340D78"/>
    <w:rsid w:val="00344247"/>
    <w:rsid w:val="00350C3D"/>
    <w:rsid w:val="003A1E12"/>
    <w:rsid w:val="003A3630"/>
    <w:rsid w:val="003B207E"/>
    <w:rsid w:val="003C773A"/>
    <w:rsid w:val="00400023"/>
    <w:rsid w:val="0042788B"/>
    <w:rsid w:val="00444DB2"/>
    <w:rsid w:val="004A13FD"/>
    <w:rsid w:val="004C52F7"/>
    <w:rsid w:val="004D3313"/>
    <w:rsid w:val="0054006C"/>
    <w:rsid w:val="006A17E8"/>
    <w:rsid w:val="006F58D6"/>
    <w:rsid w:val="0079530E"/>
    <w:rsid w:val="007F0B5C"/>
    <w:rsid w:val="0086780A"/>
    <w:rsid w:val="00880599"/>
    <w:rsid w:val="00932D9D"/>
    <w:rsid w:val="009416C0"/>
    <w:rsid w:val="00970C5C"/>
    <w:rsid w:val="00A62F57"/>
    <w:rsid w:val="00BB69C2"/>
    <w:rsid w:val="00BC4FCA"/>
    <w:rsid w:val="00BE7883"/>
    <w:rsid w:val="00C17F96"/>
    <w:rsid w:val="00C50185"/>
    <w:rsid w:val="00C67DB5"/>
    <w:rsid w:val="00CC11F9"/>
    <w:rsid w:val="00CF1590"/>
    <w:rsid w:val="00D72433"/>
    <w:rsid w:val="00DA076D"/>
    <w:rsid w:val="00DD27FD"/>
    <w:rsid w:val="00DF5664"/>
    <w:rsid w:val="00E2694F"/>
    <w:rsid w:val="00E836FE"/>
    <w:rsid w:val="00EC767B"/>
    <w:rsid w:val="00ED2C03"/>
    <w:rsid w:val="00F328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23"/>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207E"/>
    <w:pPr>
      <w:tabs>
        <w:tab w:val="center" w:pos="4252"/>
        <w:tab w:val="right" w:pos="8504"/>
      </w:tabs>
      <w:snapToGrid w:val="0"/>
    </w:pPr>
  </w:style>
  <w:style w:type="character" w:customStyle="1" w:styleId="a4">
    <w:name w:val="ヘッダー (文字)"/>
    <w:basedOn w:val="a0"/>
    <w:link w:val="a3"/>
    <w:uiPriority w:val="99"/>
    <w:semiHidden/>
    <w:locked/>
    <w:rsid w:val="003B207E"/>
    <w:rPr>
      <w:rFonts w:cs="ＭＳ 明朝"/>
      <w:color w:val="000000"/>
      <w:kern w:val="0"/>
      <w:sz w:val="24"/>
      <w:szCs w:val="24"/>
    </w:rPr>
  </w:style>
  <w:style w:type="paragraph" w:styleId="a5">
    <w:name w:val="footer"/>
    <w:basedOn w:val="a"/>
    <w:link w:val="a6"/>
    <w:uiPriority w:val="99"/>
    <w:semiHidden/>
    <w:unhideWhenUsed/>
    <w:rsid w:val="003B207E"/>
    <w:pPr>
      <w:tabs>
        <w:tab w:val="center" w:pos="4252"/>
        <w:tab w:val="right" w:pos="8504"/>
      </w:tabs>
      <w:snapToGrid w:val="0"/>
    </w:pPr>
  </w:style>
  <w:style w:type="character" w:customStyle="1" w:styleId="a6">
    <w:name w:val="フッター (文字)"/>
    <w:basedOn w:val="a0"/>
    <w:link w:val="a5"/>
    <w:uiPriority w:val="99"/>
    <w:semiHidden/>
    <w:locked/>
    <w:rsid w:val="003B207E"/>
    <w:rPr>
      <w:rFonts w:cs="ＭＳ 明朝"/>
      <w:color w:val="000000"/>
      <w:kern w:val="0"/>
      <w:sz w:val="24"/>
      <w:szCs w:val="24"/>
    </w:rPr>
  </w:style>
  <w:style w:type="paragraph" w:styleId="a7">
    <w:name w:val="Date"/>
    <w:basedOn w:val="a"/>
    <w:next w:val="a"/>
    <w:link w:val="a8"/>
    <w:uiPriority w:val="99"/>
    <w:semiHidden/>
    <w:unhideWhenUsed/>
    <w:rsid w:val="00041F59"/>
  </w:style>
  <w:style w:type="character" w:customStyle="1" w:styleId="a8">
    <w:name w:val="日付 (文字)"/>
    <w:basedOn w:val="a0"/>
    <w:link w:val="a7"/>
    <w:uiPriority w:val="99"/>
    <w:semiHidden/>
    <w:rsid w:val="00041F59"/>
    <w:rPr>
      <w:rFonts w:cs="ＭＳ 明朝"/>
      <w:color w:val="000000"/>
      <w:kern w:val="0"/>
      <w:sz w:val="24"/>
      <w:szCs w:val="24"/>
    </w:rPr>
  </w:style>
  <w:style w:type="paragraph" w:styleId="a9">
    <w:name w:val="Balloon Text"/>
    <w:basedOn w:val="a"/>
    <w:link w:val="aa"/>
    <w:uiPriority w:val="99"/>
    <w:semiHidden/>
    <w:unhideWhenUsed/>
    <w:rsid w:val="00041F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F59"/>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1339774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最高裁判所</cp:lastModifiedBy>
  <cp:revision>3</cp:revision>
  <cp:lastPrinted>2014-05-26T02:45:00Z</cp:lastPrinted>
  <dcterms:created xsi:type="dcterms:W3CDTF">2014-07-08T06:43:00Z</dcterms:created>
  <dcterms:modified xsi:type="dcterms:W3CDTF">2014-07-28T08:33:00Z</dcterms:modified>
</cp:coreProperties>
</file>