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DC3717" w:rsidTr="00DC3717">
        <w:trPr>
          <w:trHeight w:val="1692"/>
        </w:trPr>
        <w:tc>
          <w:tcPr>
            <w:tcW w:w="9344" w:type="dxa"/>
            <w:gridSpan w:val="2"/>
          </w:tcPr>
          <w:p w:rsidR="00DC3717" w:rsidRDefault="00DC3717" w:rsidP="00DC3717">
            <w:pPr>
              <w:spacing w:beforeLines="50" w:before="256"/>
              <w:ind w:firstLineChars="100" w:firstLine="402"/>
              <w:rPr>
                <w:rFonts w:ascii="ＭＳ 明朝" w:eastAsia="ＭＳ 明朝"/>
                <w:sz w:val="32"/>
              </w:rPr>
            </w:pPr>
            <w:bookmarkStart w:id="0" w:name="_GoBack"/>
            <w:bookmarkEnd w:id="0"/>
            <w:r w:rsidRPr="005B2BD3">
              <w:rPr>
                <w:rFonts w:ascii="ＭＳ 明朝" w:eastAsia="ＭＳ 明朝" w:hint="eastAsia"/>
                <w:sz w:val="36"/>
              </w:rPr>
              <w:t>意思表示の公示送達申請書</w:t>
            </w:r>
          </w:p>
          <w:p w:rsidR="00DC3717" w:rsidRPr="00DC3717" w:rsidRDefault="00DC3717" w:rsidP="00DC3717">
            <w:pPr>
              <w:spacing w:beforeLines="50" w:before="256" w:line="340" w:lineRule="exact"/>
              <w:ind w:firstLineChars="2200" w:firstLine="6204"/>
              <w:rPr>
                <w:rFonts w:ascii="ＭＳ Ｐ明朝" w:eastAsia="ＭＳ Ｐ明朝" w:hAnsi="ＭＳ Ｐ明朝"/>
                <w:sz w:val="24"/>
              </w:rPr>
            </w:pPr>
            <w:r w:rsidRPr="00DC3717">
              <w:rPr>
                <w:rFonts w:ascii="ＭＳ Ｐ明朝" w:eastAsia="ＭＳ Ｐ明朝" w:hAnsi="ＭＳ Ｐ明朝" w:hint="eastAsia"/>
                <w:sz w:val="24"/>
              </w:rPr>
              <w:t>令和　　年　　月　　日</w:t>
            </w:r>
          </w:p>
          <w:p w:rsidR="00DC3717" w:rsidRPr="00DC3717" w:rsidRDefault="00DC3717" w:rsidP="00DC3717">
            <w:pPr>
              <w:spacing w:afterLines="50" w:after="256" w:line="340" w:lineRule="exact"/>
              <w:ind w:leftChars="30" w:left="76"/>
              <w:rPr>
                <w:rFonts w:ascii="ＭＳ 明朝" w:eastAsia="ＭＳ 明朝"/>
                <w:sz w:val="24"/>
              </w:rPr>
            </w:pP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　　簡易裁判所　御中</w:t>
            </w:r>
          </w:p>
        </w:tc>
      </w:tr>
      <w:tr w:rsidR="00DC3717" w:rsidTr="005B2BD3">
        <w:trPr>
          <w:trHeight w:val="3695"/>
        </w:trPr>
        <w:tc>
          <w:tcPr>
            <w:tcW w:w="1696" w:type="dxa"/>
            <w:vAlign w:val="center"/>
          </w:tcPr>
          <w:p w:rsidR="00DC3717" w:rsidRDefault="00DC3717" w:rsidP="005B2BD3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申　立　人</w:t>
            </w:r>
          </w:p>
        </w:tc>
        <w:tc>
          <w:tcPr>
            <w:tcW w:w="7648" w:type="dxa"/>
          </w:tcPr>
          <w:p w:rsidR="00DC3717" w:rsidRPr="00DC3717" w:rsidRDefault="00DC3717" w:rsidP="00DC3717">
            <w:pPr>
              <w:spacing w:line="480" w:lineRule="exact"/>
              <w:rPr>
                <w:rFonts w:ascii="ＭＳ Ｐ明朝" w:eastAsia="ＭＳ Ｐ明朝" w:hAnsi="ＭＳ Ｐ明朝"/>
                <w:sz w:val="24"/>
              </w:rPr>
            </w:pPr>
            <w:r w:rsidRPr="00DC3717">
              <w:rPr>
                <w:rFonts w:ascii="ＭＳ Ｐ明朝" w:eastAsia="ＭＳ Ｐ明朝" w:hAnsi="ＭＳ Ｐ明朝" w:hint="eastAsia"/>
                <w:sz w:val="24"/>
              </w:rPr>
              <w:t>住所（法人の場合は本店所在地）</w:t>
            </w:r>
          </w:p>
          <w:p w:rsidR="00DC3717" w:rsidRPr="00DC3717" w:rsidRDefault="00DC3717" w:rsidP="00E2492F">
            <w:pPr>
              <w:spacing w:line="5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〒　　　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>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</w:p>
          <w:p w:rsidR="00DC3717" w:rsidRPr="00DC3717" w:rsidRDefault="00DC3717" w:rsidP="00E2492F">
            <w:pPr>
              <w:spacing w:line="5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DC3717" w:rsidRPr="00DC3717" w:rsidRDefault="00DC3717" w:rsidP="00E2492F">
            <w:pPr>
              <w:spacing w:line="560" w:lineRule="exact"/>
              <w:rPr>
                <w:rFonts w:ascii="ＭＳ Ｐ明朝" w:eastAsia="ＭＳ Ｐ明朝" w:hAnsi="ＭＳ Ｐ明朝"/>
                <w:sz w:val="24"/>
              </w:rPr>
            </w:pP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（電話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　－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－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　　）</w:t>
            </w:r>
          </w:p>
          <w:p w:rsidR="00DC3717" w:rsidRDefault="00DC3717" w:rsidP="00E2492F">
            <w:pPr>
              <w:spacing w:line="560" w:lineRule="exact"/>
              <w:rPr>
                <w:rFonts w:ascii="ＭＳ Ｐ明朝" w:eastAsia="ＭＳ Ｐ明朝" w:hAnsi="ＭＳ Ｐ明朝"/>
                <w:sz w:val="24"/>
              </w:rPr>
            </w:pPr>
            <w:r w:rsidRPr="00DC3717">
              <w:rPr>
                <w:rFonts w:ascii="ＭＳ Ｐ明朝" w:eastAsia="ＭＳ Ｐ明朝" w:hAnsi="ＭＳ Ｐ明朝" w:hint="eastAsia"/>
                <w:sz w:val="24"/>
              </w:rPr>
              <w:t>支店・営業所の住所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（電話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　－　　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－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　　）</w:t>
            </w:r>
          </w:p>
          <w:p w:rsidR="00DC3717" w:rsidRPr="00DC3717" w:rsidRDefault="00DC3717" w:rsidP="00E2492F">
            <w:pPr>
              <w:spacing w:line="5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DC3717" w:rsidRDefault="00DC3717" w:rsidP="00DC3717">
            <w:pPr>
              <w:spacing w:line="48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氏名（会社の場合は会社名・代表者の資格・氏名）</w:t>
            </w:r>
          </w:p>
          <w:p w:rsidR="00DC3717" w:rsidRDefault="00DC3717" w:rsidP="001944F4">
            <w:pPr>
              <w:spacing w:line="52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　　　　印</w:t>
            </w:r>
          </w:p>
          <w:p w:rsidR="00DC3717" w:rsidRDefault="00DC3717" w:rsidP="001944F4">
            <w:pPr>
              <w:spacing w:line="480" w:lineRule="exact"/>
              <w:rPr>
                <w:rFonts w:ascii="ＭＳ 明朝" w:eastAsia="ＭＳ 明朝"/>
                <w:sz w:val="24"/>
              </w:rPr>
            </w:pPr>
          </w:p>
        </w:tc>
      </w:tr>
      <w:tr w:rsidR="00DC3717" w:rsidTr="005B2BD3">
        <w:trPr>
          <w:trHeight w:val="2206"/>
        </w:trPr>
        <w:tc>
          <w:tcPr>
            <w:tcW w:w="1696" w:type="dxa"/>
            <w:vAlign w:val="center"/>
          </w:tcPr>
          <w:p w:rsidR="00E2492F" w:rsidRDefault="00E2492F" w:rsidP="005B2BD3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相　手　方</w:t>
            </w:r>
          </w:p>
        </w:tc>
        <w:tc>
          <w:tcPr>
            <w:tcW w:w="7648" w:type="dxa"/>
          </w:tcPr>
          <w:p w:rsidR="00DC3717" w:rsidRDefault="00E2492F" w:rsidP="008A5438">
            <w:pPr>
              <w:spacing w:line="48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住居所不明</w:t>
            </w:r>
          </w:p>
          <w:p w:rsidR="00E2492F" w:rsidRDefault="001944F4" w:rsidP="008A5438">
            <w:pPr>
              <w:spacing w:line="560" w:lineRule="exact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(</w:t>
            </w:r>
            <w:r w:rsidR="00E2492F">
              <w:rPr>
                <w:rFonts w:ascii="ＭＳ 明朝" w:eastAsia="ＭＳ 明朝" w:hint="eastAsia"/>
                <w:sz w:val="24"/>
              </w:rPr>
              <w:t>最後の</w:t>
            </w:r>
            <w:r>
              <w:rPr>
                <w:rFonts w:ascii="ＭＳ 明朝" w:eastAsia="ＭＳ 明朝" w:hint="eastAsia"/>
                <w:sz w:val="24"/>
              </w:rPr>
              <w:t>住所)</w:t>
            </w:r>
          </w:p>
          <w:p w:rsidR="00E2492F" w:rsidRPr="00DC3717" w:rsidRDefault="00E2492F" w:rsidP="008A5438">
            <w:pPr>
              <w:spacing w:line="5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〒　　　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>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DC3717">
              <w:rPr>
                <w:rFonts w:ascii="ＭＳ Ｐ明朝" w:eastAsia="ＭＳ Ｐ明朝" w:hAnsi="ＭＳ Ｐ明朝" w:hint="eastAsia"/>
                <w:sz w:val="24"/>
              </w:rPr>
              <w:t xml:space="preserve">　　　　</w:t>
            </w:r>
          </w:p>
          <w:p w:rsidR="00E2492F" w:rsidRDefault="00E2492F" w:rsidP="008A5438">
            <w:pPr>
              <w:spacing w:line="560" w:lineRule="exact"/>
              <w:rPr>
                <w:rFonts w:ascii="ＭＳ 明朝" w:eastAsia="ＭＳ 明朝"/>
                <w:sz w:val="24"/>
              </w:rPr>
            </w:pPr>
          </w:p>
          <w:p w:rsidR="00E2492F" w:rsidRDefault="00E2492F" w:rsidP="008A5438">
            <w:pPr>
              <w:spacing w:line="560" w:lineRule="exact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氏名（会社の場合は会社名・代表者の資格・氏名）</w:t>
            </w:r>
          </w:p>
          <w:p w:rsidR="00E2492F" w:rsidRDefault="00E2492F" w:rsidP="008A5438">
            <w:pPr>
              <w:spacing w:line="560" w:lineRule="exact"/>
              <w:rPr>
                <w:rFonts w:ascii="ＭＳ Ｐ明朝" w:eastAsia="ＭＳ Ｐ明朝" w:hAnsi="ＭＳ Ｐ明朝"/>
                <w:sz w:val="24"/>
              </w:rPr>
            </w:pPr>
          </w:p>
          <w:p w:rsidR="00E2492F" w:rsidRPr="00E2492F" w:rsidRDefault="00E2492F">
            <w:pPr>
              <w:rPr>
                <w:rFonts w:ascii="ＭＳ 明朝" w:eastAsia="ＭＳ 明朝"/>
                <w:sz w:val="24"/>
              </w:rPr>
            </w:pPr>
          </w:p>
        </w:tc>
      </w:tr>
    </w:tbl>
    <w:p w:rsidR="0098422D" w:rsidRDefault="0098422D">
      <w:pPr>
        <w:rPr>
          <w:rFonts w:ascii="ＭＳ 明朝" w:eastAsia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2835"/>
        <w:gridCol w:w="992"/>
        <w:gridCol w:w="2970"/>
      </w:tblGrid>
      <w:tr w:rsidR="00E2492F" w:rsidTr="008A5438">
        <w:trPr>
          <w:trHeight w:val="1236"/>
        </w:trPr>
        <w:tc>
          <w:tcPr>
            <w:tcW w:w="2547" w:type="dxa"/>
            <w:vMerge w:val="restart"/>
            <w:vAlign w:val="bottom"/>
          </w:tcPr>
          <w:p w:rsidR="00E2492F" w:rsidRDefault="00E2492F" w:rsidP="00E2492F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E2492F" w:rsidRDefault="00E2492F" w:rsidP="00E2492F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E2492F" w:rsidRDefault="00E2492F" w:rsidP="00E2492F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E2492F" w:rsidRDefault="00E2492F" w:rsidP="00E2492F">
            <w:pPr>
              <w:jc w:val="center"/>
              <w:rPr>
                <w:rFonts w:ascii="ＭＳ 明朝" w:eastAsia="ＭＳ 明朝"/>
                <w:sz w:val="24"/>
              </w:rPr>
            </w:pPr>
          </w:p>
          <w:p w:rsidR="00E2492F" w:rsidRDefault="00E2492F" w:rsidP="00E2492F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受　　付　　印</w:t>
            </w:r>
          </w:p>
        </w:tc>
        <w:tc>
          <w:tcPr>
            <w:tcW w:w="3827" w:type="dxa"/>
            <w:gridSpan w:val="2"/>
            <w:tcBorders>
              <w:top w:val="nil"/>
            </w:tcBorders>
          </w:tcPr>
          <w:p w:rsidR="00E2492F" w:rsidRDefault="00E2492F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970" w:type="dxa"/>
            <w:vMerge w:val="restart"/>
          </w:tcPr>
          <w:p w:rsidR="00E2492F" w:rsidRDefault="00E2492F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貼用印紙欄</w:t>
            </w:r>
          </w:p>
        </w:tc>
      </w:tr>
      <w:tr w:rsidR="00E2492F" w:rsidTr="008A5438">
        <w:trPr>
          <w:trHeight w:val="649"/>
        </w:trPr>
        <w:tc>
          <w:tcPr>
            <w:tcW w:w="2547" w:type="dxa"/>
            <w:vMerge/>
          </w:tcPr>
          <w:p w:rsidR="00E2492F" w:rsidRDefault="00E2492F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92F" w:rsidRDefault="00E2492F" w:rsidP="00E2492F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貼用印紙　　　　円</w:t>
            </w:r>
          </w:p>
        </w:tc>
        <w:tc>
          <w:tcPr>
            <w:tcW w:w="992" w:type="dxa"/>
            <w:vMerge w:val="restart"/>
            <w:vAlign w:val="center"/>
          </w:tcPr>
          <w:p w:rsidR="00E2492F" w:rsidRDefault="00E2492F" w:rsidP="00E2492F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印</w:t>
            </w:r>
          </w:p>
        </w:tc>
        <w:tc>
          <w:tcPr>
            <w:tcW w:w="2970" w:type="dxa"/>
            <w:vMerge/>
          </w:tcPr>
          <w:p w:rsidR="00E2492F" w:rsidRDefault="00E2492F">
            <w:pPr>
              <w:rPr>
                <w:rFonts w:ascii="ＭＳ 明朝" w:eastAsia="ＭＳ 明朝"/>
                <w:sz w:val="24"/>
              </w:rPr>
            </w:pPr>
          </w:p>
        </w:tc>
      </w:tr>
      <w:tr w:rsidR="00E2492F" w:rsidTr="008A5438">
        <w:tc>
          <w:tcPr>
            <w:tcW w:w="2547" w:type="dxa"/>
            <w:vMerge/>
          </w:tcPr>
          <w:p w:rsidR="00E2492F" w:rsidRDefault="00E2492F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E2492F" w:rsidRDefault="00E2492F" w:rsidP="00E2492F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予納郵券　　　　円</w:t>
            </w:r>
          </w:p>
        </w:tc>
        <w:tc>
          <w:tcPr>
            <w:tcW w:w="992" w:type="dxa"/>
            <w:vMerge/>
          </w:tcPr>
          <w:p w:rsidR="00E2492F" w:rsidRDefault="00E2492F">
            <w:pPr>
              <w:rPr>
                <w:rFonts w:ascii="ＭＳ 明朝" w:eastAsia="ＭＳ 明朝"/>
                <w:sz w:val="24"/>
              </w:rPr>
            </w:pPr>
          </w:p>
        </w:tc>
        <w:tc>
          <w:tcPr>
            <w:tcW w:w="2970" w:type="dxa"/>
            <w:vMerge/>
          </w:tcPr>
          <w:p w:rsidR="00E2492F" w:rsidRDefault="00E2492F">
            <w:pPr>
              <w:rPr>
                <w:rFonts w:ascii="ＭＳ 明朝" w:eastAsia="ＭＳ 明朝"/>
                <w:sz w:val="24"/>
              </w:rPr>
            </w:pPr>
          </w:p>
        </w:tc>
      </w:tr>
      <w:tr w:rsidR="00E2492F" w:rsidTr="00E2492F">
        <w:tc>
          <w:tcPr>
            <w:tcW w:w="9344" w:type="dxa"/>
            <w:gridSpan w:val="4"/>
          </w:tcPr>
          <w:p w:rsidR="00E2492F" w:rsidRDefault="000B717F" w:rsidP="000B717F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lastRenderedPageBreak/>
              <w:t>申　立　の　趣　旨</w:t>
            </w:r>
          </w:p>
        </w:tc>
      </w:tr>
      <w:tr w:rsidR="00E2492F" w:rsidTr="000B717F">
        <w:trPr>
          <w:trHeight w:val="2018"/>
        </w:trPr>
        <w:tc>
          <w:tcPr>
            <w:tcW w:w="9344" w:type="dxa"/>
            <w:gridSpan w:val="4"/>
          </w:tcPr>
          <w:p w:rsidR="00E2492F" w:rsidRDefault="000B717F" w:rsidP="000B717F">
            <w:pPr>
              <w:spacing w:beforeLines="50" w:before="256"/>
              <w:ind w:firstLineChars="150" w:firstLine="423"/>
              <w:rPr>
                <w:rFonts w:ascii="ＭＳ Ｐ明朝" w:eastAsia="ＭＳ Ｐ明朝" w:hAnsi="ＭＳ Ｐ明朝"/>
                <w:sz w:val="24"/>
              </w:rPr>
            </w:pPr>
            <w:r w:rsidRPr="000B717F">
              <w:rPr>
                <w:rFonts w:ascii="ＭＳ Ｐ明朝" w:eastAsia="ＭＳ Ｐ明朝" w:hAnsi="ＭＳ Ｐ明朝" w:hint="eastAsia"/>
                <w:sz w:val="24"/>
              </w:rPr>
              <w:t xml:space="preserve">申立人から相手方に対する意思表示を記載した別紙　　　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="001944F4">
              <w:rPr>
                <w:rFonts w:ascii="ＭＳ Ｐ明朝" w:eastAsia="ＭＳ Ｐ明朝" w:hAnsi="ＭＳ Ｐ明朝" w:hint="eastAsia"/>
                <w:sz w:val="24"/>
              </w:rPr>
              <w:t xml:space="preserve"> </w:t>
            </w:r>
            <w:r w:rsidRPr="000B717F">
              <w:rPr>
                <w:rFonts w:ascii="ＭＳ Ｐ明朝" w:eastAsia="ＭＳ Ｐ明朝" w:hAnsi="ＭＳ Ｐ明朝" w:hint="eastAsia"/>
                <w:sz w:val="24"/>
              </w:rPr>
              <w:t xml:space="preserve">　　　を</w:t>
            </w:r>
          </w:p>
          <w:p w:rsidR="000B717F" w:rsidRPr="000B717F" w:rsidRDefault="000B717F" w:rsidP="000B717F">
            <w:pPr>
              <w:spacing w:beforeLines="50" w:before="256"/>
              <w:ind w:firstLineChars="50" w:firstLine="14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公示の方法によりなすことを求める。</w:t>
            </w:r>
          </w:p>
        </w:tc>
      </w:tr>
    </w:tbl>
    <w:p w:rsidR="00E2492F" w:rsidRDefault="00E2492F">
      <w:pPr>
        <w:rPr>
          <w:rFonts w:ascii="ＭＳ 明朝" w:eastAsia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B717F" w:rsidTr="000B717F">
        <w:tc>
          <w:tcPr>
            <w:tcW w:w="9344" w:type="dxa"/>
          </w:tcPr>
          <w:p w:rsidR="000B717F" w:rsidRDefault="000B717F" w:rsidP="008A5438">
            <w:pPr>
              <w:jc w:val="center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申</w:t>
            </w:r>
            <w:r w:rsidR="008A5438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立</w:t>
            </w:r>
            <w:r w:rsidR="008A5438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の</w:t>
            </w:r>
            <w:r w:rsidR="008A5438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理</w:t>
            </w:r>
            <w:r w:rsidR="008A5438">
              <w:rPr>
                <w:rFonts w:ascii="ＭＳ 明朝" w:eastAsia="ＭＳ 明朝" w:hint="eastAsia"/>
                <w:sz w:val="24"/>
              </w:rPr>
              <w:t xml:space="preserve">　</w:t>
            </w:r>
            <w:r>
              <w:rPr>
                <w:rFonts w:ascii="ＭＳ 明朝" w:eastAsia="ＭＳ 明朝" w:hint="eastAsia"/>
                <w:sz w:val="24"/>
              </w:rPr>
              <w:t>由</w:t>
            </w:r>
          </w:p>
        </w:tc>
      </w:tr>
      <w:tr w:rsidR="000B717F" w:rsidTr="000B717F">
        <w:trPr>
          <w:trHeight w:val="2344"/>
        </w:trPr>
        <w:tc>
          <w:tcPr>
            <w:tcW w:w="9344" w:type="dxa"/>
          </w:tcPr>
          <w:p w:rsidR="000B717F" w:rsidRDefault="000B717F" w:rsidP="000B717F">
            <w:pPr>
              <w:spacing w:beforeLines="50" w:before="256"/>
              <w:ind w:firstLineChars="150" w:firstLine="423"/>
              <w:rPr>
                <w:rFonts w:ascii="ＭＳ Ｐ明朝" w:eastAsia="ＭＳ Ｐ明朝" w:hAnsi="ＭＳ Ｐ明朝"/>
                <w:sz w:val="24"/>
              </w:rPr>
            </w:pPr>
            <w:r w:rsidRPr="000B717F">
              <w:rPr>
                <w:rFonts w:ascii="ＭＳ Ｐ明朝" w:eastAsia="ＭＳ Ｐ明朝" w:hAnsi="ＭＳ Ｐ明朝" w:hint="eastAsia"/>
                <w:sz w:val="24"/>
              </w:rPr>
              <w:t>申立人から相手方に対する</w:t>
            </w:r>
            <w:r>
              <w:rPr>
                <w:rFonts w:ascii="ＭＳ Ｐ明朝" w:eastAsia="ＭＳ Ｐ明朝" w:hAnsi="ＭＳ Ｐ明朝" w:hint="eastAsia"/>
                <w:sz w:val="24"/>
              </w:rPr>
              <w:t>別紙</w:t>
            </w:r>
            <w:r w:rsidRPr="000B717F">
              <w:rPr>
                <w:rFonts w:ascii="ＭＳ Ｐ明朝" w:eastAsia="ＭＳ Ｐ明朝" w:hAnsi="ＭＳ Ｐ明朝" w:hint="eastAsia"/>
                <w:sz w:val="24"/>
              </w:rPr>
              <w:t>意思表示</w:t>
            </w:r>
            <w:r>
              <w:rPr>
                <w:rFonts w:ascii="ＭＳ Ｐ明朝" w:eastAsia="ＭＳ Ｐ明朝" w:hAnsi="ＭＳ Ｐ明朝" w:hint="eastAsia"/>
                <w:sz w:val="24"/>
              </w:rPr>
              <w:t>について，相手方の住所・居所</w:t>
            </w:r>
          </w:p>
          <w:p w:rsidR="000B717F" w:rsidRDefault="000B717F" w:rsidP="000B717F">
            <w:pPr>
              <w:spacing w:beforeLines="50" w:before="256"/>
              <w:ind w:firstLineChars="50" w:firstLine="153"/>
              <w:rPr>
                <w:rFonts w:ascii="ＭＳ Ｐ明朝" w:eastAsia="ＭＳ Ｐ明朝" w:hAnsi="ＭＳ Ｐ明朝"/>
                <w:sz w:val="24"/>
              </w:rPr>
            </w:pPr>
            <w:r w:rsidRPr="008A5438">
              <w:rPr>
                <w:rFonts w:ascii="ＭＳ Ｐ明朝" w:eastAsia="ＭＳ Ｐ明朝" w:hAnsi="ＭＳ Ｐ明朝" w:hint="eastAsia"/>
                <w:spacing w:val="12"/>
                <w:kern w:val="0"/>
                <w:sz w:val="24"/>
                <w:fitText w:val="8460" w:id="-1217687039"/>
              </w:rPr>
              <w:t>その他送達をなすべき場所が知れないため，通常の手続きに従っての送達を</w:t>
            </w:r>
            <w:r w:rsidRPr="008A5438">
              <w:rPr>
                <w:rFonts w:ascii="ＭＳ Ｐ明朝" w:eastAsia="ＭＳ Ｐ明朝" w:hAnsi="ＭＳ Ｐ明朝" w:hint="eastAsia"/>
                <w:spacing w:val="-21"/>
                <w:kern w:val="0"/>
                <w:sz w:val="24"/>
                <w:fitText w:val="8460" w:id="-1217687039"/>
              </w:rPr>
              <w:t>す</w:t>
            </w:r>
            <w:r w:rsidR="008A5438">
              <w:rPr>
                <w:rFonts w:ascii="ＭＳ Ｐ明朝" w:eastAsia="ＭＳ Ｐ明朝" w:hAnsi="ＭＳ Ｐ明朝" w:hint="eastAsia"/>
                <w:kern w:val="0"/>
                <w:sz w:val="24"/>
              </w:rPr>
              <w:t>る</w:t>
            </w:r>
          </w:p>
          <w:p w:rsidR="000B717F" w:rsidRDefault="000B717F" w:rsidP="000B717F">
            <w:pPr>
              <w:spacing w:beforeLines="50" w:before="256"/>
              <w:ind w:firstLineChars="50" w:firstLine="141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ことができないので，公示送達されるよう申し立てます。</w:t>
            </w:r>
          </w:p>
          <w:p w:rsidR="000B717F" w:rsidRDefault="000B717F" w:rsidP="000B717F">
            <w:pPr>
              <w:ind w:firstLineChars="100" w:firstLine="282"/>
              <w:rPr>
                <w:rFonts w:ascii="ＭＳ 明朝" w:eastAsia="ＭＳ 明朝"/>
                <w:sz w:val="24"/>
              </w:rPr>
            </w:pPr>
          </w:p>
        </w:tc>
      </w:tr>
    </w:tbl>
    <w:p w:rsidR="000B717F" w:rsidRDefault="000B717F">
      <w:pPr>
        <w:rPr>
          <w:rFonts w:ascii="ＭＳ 明朝" w:eastAsia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A5438" w:rsidTr="008A5438">
        <w:tc>
          <w:tcPr>
            <w:tcW w:w="9344" w:type="dxa"/>
          </w:tcPr>
          <w:p w:rsidR="008A5438" w:rsidRDefault="008A5438" w:rsidP="001944F4">
            <w:pPr>
              <w:jc w:val="center"/>
              <w:rPr>
                <w:rFonts w:ascii="ＭＳ 明朝" w:eastAsia="ＭＳ 明朝"/>
                <w:sz w:val="24"/>
              </w:rPr>
            </w:pPr>
            <w:r w:rsidRPr="001944F4">
              <w:rPr>
                <w:rFonts w:ascii="ＭＳ 明朝" w:eastAsia="ＭＳ 明朝" w:hint="eastAsia"/>
                <w:spacing w:val="60"/>
                <w:kern w:val="0"/>
                <w:sz w:val="24"/>
                <w:fitText w:val="2397" w:id="-1217678336"/>
              </w:rPr>
              <w:t xml:space="preserve">添　付　書　</w:t>
            </w:r>
            <w:r w:rsidRPr="001944F4">
              <w:rPr>
                <w:rFonts w:ascii="ＭＳ 明朝" w:eastAsia="ＭＳ 明朝" w:hint="eastAsia"/>
                <w:spacing w:val="-1"/>
                <w:kern w:val="0"/>
                <w:sz w:val="24"/>
                <w:fitText w:val="2397" w:id="-1217678336"/>
              </w:rPr>
              <w:t>類</w:t>
            </w:r>
          </w:p>
        </w:tc>
      </w:tr>
      <w:tr w:rsidR="008A5438" w:rsidTr="008A5438">
        <w:trPr>
          <w:trHeight w:val="5986"/>
        </w:trPr>
        <w:tc>
          <w:tcPr>
            <w:tcW w:w="9344" w:type="dxa"/>
          </w:tcPr>
          <w:p w:rsidR="008A5438" w:rsidRDefault="008A5438" w:rsidP="008A5438">
            <w:pPr>
              <w:pStyle w:val="a8"/>
              <w:numPr>
                <w:ilvl w:val="0"/>
                <w:numId w:val="1"/>
              </w:numPr>
              <w:spacing w:beforeLines="50" w:before="256"/>
              <w:ind w:leftChars="0" w:left="499" w:hanging="357"/>
              <w:rPr>
                <w:rFonts w:ascii="ＭＳ 明朝" w:eastAsia="ＭＳ 明朝"/>
                <w:sz w:val="24"/>
              </w:rPr>
            </w:pPr>
            <w:r w:rsidRPr="008A5438">
              <w:rPr>
                <w:rFonts w:ascii="ＭＳ 明朝" w:eastAsia="ＭＳ 明朝" w:hint="eastAsia"/>
                <w:sz w:val="24"/>
              </w:rPr>
              <w:t>内容証明書及び同返戻郵便</w:t>
            </w:r>
            <w:r>
              <w:rPr>
                <w:rFonts w:ascii="ＭＳ 明朝" w:eastAsia="ＭＳ 明朝" w:hint="eastAsia"/>
                <w:sz w:val="24"/>
              </w:rPr>
              <w:t xml:space="preserve">　　　　　　　各　　通</w:t>
            </w:r>
          </w:p>
          <w:p w:rsidR="008A5438" w:rsidRDefault="008A5438" w:rsidP="008A543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住民票の写し　　　　　　　　　　　　　　　　通</w:t>
            </w:r>
          </w:p>
          <w:p w:rsidR="008A5438" w:rsidRDefault="008A5438" w:rsidP="008A543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調査報告書　　　　　　　　　　　　　　　　　通</w:t>
            </w:r>
          </w:p>
          <w:p w:rsidR="008A5438" w:rsidRDefault="008A5438" w:rsidP="008A543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不在証明書　　　　　　　　　　　　　　　　　通</w:t>
            </w:r>
          </w:p>
          <w:p w:rsidR="008A5438" w:rsidRPr="008A5438" w:rsidRDefault="008A5438" w:rsidP="008A543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資格証明書　　　　　　　　　　　　　　　　　通</w:t>
            </w:r>
          </w:p>
        </w:tc>
      </w:tr>
    </w:tbl>
    <w:p w:rsidR="008A5438" w:rsidRPr="00880214" w:rsidRDefault="008A5438">
      <w:pPr>
        <w:rPr>
          <w:rFonts w:ascii="ＭＳ 明朝" w:eastAsia="ＭＳ 明朝"/>
          <w:sz w:val="24"/>
        </w:rPr>
      </w:pPr>
    </w:p>
    <w:sectPr w:rsidR="008A5438" w:rsidRPr="00880214" w:rsidSect="008A54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851" w:bottom="136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7B8" w:rsidRDefault="008C47B8" w:rsidP="00880214">
      <w:r>
        <w:separator/>
      </w:r>
    </w:p>
  </w:endnote>
  <w:endnote w:type="continuationSeparator" w:id="0">
    <w:p w:rsidR="008C47B8" w:rsidRDefault="008C47B8" w:rsidP="008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1A" w:rsidRDefault="005D5F1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1A" w:rsidRDefault="005D5F1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1A" w:rsidRDefault="005D5F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7B8" w:rsidRDefault="008C47B8" w:rsidP="00880214">
      <w:r>
        <w:separator/>
      </w:r>
    </w:p>
  </w:footnote>
  <w:footnote w:type="continuationSeparator" w:id="0">
    <w:p w:rsidR="008C47B8" w:rsidRDefault="008C47B8" w:rsidP="0088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1A" w:rsidRDefault="005D5F1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1A" w:rsidRDefault="005D5F1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F1A" w:rsidRDefault="005D5F1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C34F1"/>
    <w:multiLevelType w:val="hybridMultilevel"/>
    <w:tmpl w:val="24C4BBEE"/>
    <w:lvl w:ilvl="0" w:tplc="8544E37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717"/>
    <w:rsid w:val="000B717F"/>
    <w:rsid w:val="001944F4"/>
    <w:rsid w:val="00584B38"/>
    <w:rsid w:val="005B2BD3"/>
    <w:rsid w:val="005D5F1A"/>
    <w:rsid w:val="00880214"/>
    <w:rsid w:val="008A5438"/>
    <w:rsid w:val="008C47B8"/>
    <w:rsid w:val="0095078B"/>
    <w:rsid w:val="0098422D"/>
    <w:rsid w:val="00AF0290"/>
    <w:rsid w:val="00BD28CE"/>
    <w:rsid w:val="00DC3717"/>
    <w:rsid w:val="00E2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0214"/>
  </w:style>
  <w:style w:type="paragraph" w:styleId="a5">
    <w:name w:val="footer"/>
    <w:basedOn w:val="a"/>
    <w:link w:val="a6"/>
    <w:uiPriority w:val="99"/>
    <w:unhideWhenUsed/>
    <w:rsid w:val="00880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0214"/>
  </w:style>
  <w:style w:type="table" w:styleId="a7">
    <w:name w:val="Table Grid"/>
    <w:basedOn w:val="a1"/>
    <w:uiPriority w:val="39"/>
    <w:rsid w:val="00DC3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A543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54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54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2023-07-13T05:56:00Z</dcterms:created>
  <dcterms:modified xsi:type="dcterms:W3CDTF">2023-07-13T05:56:00Z</dcterms:modified>
</cp:coreProperties>
</file>