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2AC8" w:rsidRPr="00880214" w:rsidRDefault="00AC2AC8">
      <w:pPr>
        <w:rPr>
          <w:rFonts w:ascii="ＭＳ 明朝" w:eastAsia="ＭＳ 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-488950</wp:posOffset>
                </wp:positionV>
                <wp:extent cx="838200" cy="1047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AC8" w:rsidRDefault="00AC2AC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AC2AC8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収入</w:t>
                            </w:r>
                            <w:r w:rsidRPr="00AC2AC8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印紙</w:t>
                            </w:r>
                          </w:p>
                          <w:p w:rsidR="00AC2AC8" w:rsidRPr="00AC2AC8" w:rsidRDefault="00AC2AC8" w:rsidP="00AC2AC8">
                            <w:pPr>
                              <w:ind w:firstLineChars="100" w:firstLine="242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１５０円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7pt;margin-top:-38.5pt;width:66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" fillcolor="white [3201]" strokeweight=".5pt">
                <v:textbox>
                  <w:txbxContent>
                    <w:p w:rsidR="00AC2AC8" w:rsidRDefault="00AC2AC8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AC2AC8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収入</w:t>
                      </w:r>
                      <w:r w:rsidRPr="00AC2AC8">
                        <w:rPr>
                          <w:rFonts w:ascii="ＭＳ Ｐ明朝" w:eastAsia="ＭＳ Ｐ明朝" w:hAnsi="ＭＳ Ｐ明朝"/>
                          <w:sz w:val="20"/>
                        </w:rPr>
                        <w:t>印紙</w:t>
                      </w:r>
                    </w:p>
                    <w:p w:rsidR="00AC2AC8" w:rsidRPr="00AC2AC8" w:rsidRDefault="00AC2AC8" w:rsidP="00AC2AC8">
                      <w:pPr>
                        <w:ind w:firstLineChars="100" w:firstLine="242"/>
                        <w:rPr>
                          <w:rFonts w:ascii="ＭＳ Ｐ明朝" w:eastAsia="ＭＳ Ｐ明朝" w:hAnsi="ＭＳ Ｐ明朝" w:hint="eastAsia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１５０円</w:t>
                      </w:r>
                    </w:p>
                  </w:txbxContent>
                </v:textbox>
              </v:shape>
            </w:pict>
          </mc:Fallback>
        </mc:AlternateContent>
      </w:r>
      <w:r w:rsidRPr="00AC2AC8">
        <w:rPr>
          <w:rFonts w:ascii="ＭＳ Ｐ明朝" w:eastAsia="ＭＳ Ｐ明朝" w:hAnsi="ＭＳ Ｐ明朝" w:hint="eastAsia"/>
          <w:sz w:val="24"/>
        </w:rPr>
        <w:t>令和　　　年(サ)第</w:t>
      </w:r>
      <w:r>
        <w:rPr>
          <w:rFonts w:ascii="ＭＳ 明朝" w:eastAsia="ＭＳ 明朝" w:hint="eastAsia"/>
          <w:sz w:val="24"/>
        </w:rPr>
        <w:t xml:space="preserve">　　　　　</w:t>
      </w:r>
      <w:r w:rsidRPr="00AC2AC8">
        <w:rPr>
          <w:rFonts w:ascii="ＭＳ Ｐ明朝" w:eastAsia="ＭＳ Ｐ明朝" w:hAnsi="ＭＳ Ｐ明朝" w:hint="eastAsia"/>
          <w:color w:val="000000"/>
          <w:sz w:val="24"/>
        </w:rPr>
        <w:t>号意思表示の公示送達申立事件</w:t>
      </w:r>
    </w:p>
    <w:p w:rsidR="0098422D" w:rsidRDefault="0098422D">
      <w:pPr>
        <w:rPr>
          <w:rFonts w:ascii="ＭＳ 明朝" w:eastAsia="ＭＳ 明朝"/>
          <w:sz w:val="24"/>
        </w:rPr>
      </w:pPr>
    </w:p>
    <w:p w:rsidR="00AC2AC8" w:rsidRDefault="00AC2AC8" w:rsidP="00AC2AC8">
      <w:pPr>
        <w:pStyle w:val="a7"/>
        <w:spacing w:before="6" w:line="324" w:lineRule="exact"/>
        <w:ind w:right="-119" w:firstLineChars="650" w:firstLine="2288"/>
        <w:rPr>
          <w:rFonts w:cs="Times New Roman"/>
          <w:sz w:val="16"/>
          <w:szCs w:val="16"/>
        </w:rPr>
      </w:pPr>
      <w:r>
        <w:rPr>
          <w:rFonts w:hint="eastAsia"/>
          <w:color w:val="000000"/>
          <w:sz w:val="31"/>
          <w:szCs w:val="31"/>
        </w:rPr>
        <w:t>到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達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証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明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申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請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書</w:t>
      </w:r>
    </w:p>
    <w:p w:rsidR="00AC2AC8" w:rsidRDefault="00AC2AC8">
      <w:pPr>
        <w:rPr>
          <w:rFonts w:ascii="ＭＳ 明朝" w:eastAsia="ＭＳ 明朝"/>
          <w:sz w:val="24"/>
        </w:rPr>
      </w:pPr>
    </w:p>
    <w:p w:rsidR="00AC2AC8" w:rsidRDefault="00AC2AC8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（住所）</w:t>
      </w:r>
    </w:p>
    <w:p w:rsidR="00AC2AC8" w:rsidRDefault="00AC2AC8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申立人</w:t>
      </w:r>
    </w:p>
    <w:p w:rsidR="00AC2AC8" w:rsidRDefault="00AC2AC8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（最後の住所）</w:t>
      </w:r>
    </w:p>
    <w:p w:rsidR="00AC2AC8" w:rsidRDefault="00AC2AC8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相手方</w:t>
      </w:r>
    </w:p>
    <w:p w:rsidR="00AC2AC8" w:rsidRDefault="00AC2AC8">
      <w:pPr>
        <w:rPr>
          <w:rFonts w:ascii="ＭＳ 明朝" w:eastAsia="ＭＳ 明朝"/>
          <w:sz w:val="24"/>
        </w:rPr>
      </w:pPr>
    </w:p>
    <w:p w:rsidR="00AC2AC8" w:rsidRDefault="00AC2AC8" w:rsidP="00AC2AC8">
      <w:pPr>
        <w:pStyle w:val="a7"/>
        <w:spacing w:before="11" w:line="360" w:lineRule="auto"/>
        <w:ind w:firstLineChars="100" w:firstLine="282"/>
        <w:rPr>
          <w:color w:val="000000"/>
        </w:rPr>
      </w:pPr>
      <w:r>
        <w:rPr>
          <w:rFonts w:hint="eastAsia"/>
          <w:color w:val="000000"/>
        </w:rPr>
        <w:t>御庁上記事件につき，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意思表示を記載した別紙　　　　　　　　　　　　　　　　　が</w:t>
      </w:r>
    </w:p>
    <w:p w:rsidR="00AC2AC8" w:rsidRDefault="00AC2AC8" w:rsidP="00AC2AC8">
      <w:pPr>
        <w:pStyle w:val="a7"/>
        <w:spacing w:before="11" w:line="360" w:lineRule="auto"/>
        <w:rPr>
          <w:color w:val="000000"/>
        </w:rPr>
      </w:pPr>
      <w:r>
        <w:rPr>
          <w:rFonts w:hint="eastAsia"/>
          <w:color w:val="000000"/>
        </w:rPr>
        <w:t>公示の方法により，相手方　　　　　　　　　　　　　　　　に令和　　年　　月　　日到達</w:t>
      </w:r>
    </w:p>
    <w:p w:rsidR="00AC2AC8" w:rsidRPr="00AC2AC8" w:rsidRDefault="00AC2AC8" w:rsidP="00AC2AC8">
      <w:pPr>
        <w:pStyle w:val="a7"/>
        <w:spacing w:before="11" w:line="360" w:lineRule="auto"/>
        <w:rPr>
          <w:color w:val="000000"/>
        </w:rPr>
      </w:pPr>
      <w:r>
        <w:rPr>
          <w:rFonts w:hint="eastAsia"/>
          <w:color w:val="000000"/>
        </w:rPr>
        <w:t>したものとみなされた旨証明してください。</w:t>
      </w:r>
    </w:p>
    <w:p w:rsidR="00AC2AC8" w:rsidRDefault="00AC2AC8" w:rsidP="00AC2AC8">
      <w:pPr>
        <w:spacing w:line="360" w:lineRule="auto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令和　　　年　　　月　　　日</w:t>
      </w:r>
    </w:p>
    <w:p w:rsidR="00AC2AC8" w:rsidRDefault="00AC2AC8" w:rsidP="00581C27">
      <w:pPr>
        <w:spacing w:line="360" w:lineRule="auto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申立人　　　　　　　　　　　　　印</w:t>
      </w:r>
    </w:p>
    <w:p w:rsidR="00AC2AC8" w:rsidRDefault="00AC2AC8" w:rsidP="00AC2AC8">
      <w:pPr>
        <w:spacing w:line="360" w:lineRule="auto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東京簡易裁判所民事第８室　御中</w:t>
      </w:r>
    </w:p>
    <w:p w:rsidR="00581C27" w:rsidRDefault="00581C27" w:rsidP="00581C27">
      <w:pPr>
        <w:rPr>
          <w:rFonts w:ascii="ＭＳ 明朝" w:eastAsia="ＭＳ 明朝"/>
          <w:noProof/>
          <w:sz w:val="24"/>
          <w:u w:val="dash"/>
        </w:rPr>
      </w:pPr>
      <w:r>
        <w:rPr>
          <w:rFonts w:ascii="ＭＳ 明朝" w:eastAsia="ＭＳ 明朝" w:hint="eastAsia"/>
          <w:noProof/>
          <w:sz w:val="24"/>
          <w:u w:val="dash"/>
        </w:rPr>
        <w:t xml:space="preserve">　　　　　　　　　　　　　　　　　　　　　　　　　　　　　　　　</w:t>
      </w:r>
      <w:r>
        <w:rPr>
          <w:rFonts w:ascii="ＭＳ 明朝" w:eastAsia="ＭＳ 明朝"/>
          <w:noProof/>
          <w:sz w:val="24"/>
          <w:u w:val="dash"/>
        </w:rPr>
        <w:t xml:space="preserve">  </w:t>
      </w:r>
    </w:p>
    <w:p w:rsidR="00581C27" w:rsidRPr="00581C27" w:rsidRDefault="00581C27" w:rsidP="002C4668">
      <w:pPr>
        <w:spacing w:line="360" w:lineRule="auto"/>
        <w:ind w:firstLineChars="950" w:firstLine="3344"/>
        <w:rPr>
          <w:rFonts w:ascii="ＭＳ 明朝" w:eastAsia="ＭＳ 明朝"/>
          <w:noProof/>
          <w:sz w:val="31"/>
          <w:szCs w:val="31"/>
        </w:rPr>
      </w:pPr>
      <w:r w:rsidRPr="00581C27">
        <w:rPr>
          <w:rFonts w:ascii="ＭＳ 明朝" w:eastAsia="ＭＳ 明朝"/>
          <w:noProof/>
          <w:sz w:val="31"/>
          <w:szCs w:val="31"/>
        </w:rPr>
        <w:t>受</w:t>
      </w:r>
      <w:r w:rsidRPr="00581C27">
        <w:rPr>
          <w:rFonts w:ascii="ＭＳ 明朝" w:eastAsia="ＭＳ 明朝" w:hint="eastAsia"/>
          <w:noProof/>
          <w:sz w:val="31"/>
          <w:szCs w:val="31"/>
        </w:rPr>
        <w:t xml:space="preserve">　　　　　　</w:t>
      </w:r>
      <w:r w:rsidRPr="00581C27">
        <w:rPr>
          <w:rFonts w:ascii="ＭＳ 明朝" w:eastAsia="ＭＳ 明朝"/>
          <w:noProof/>
          <w:sz w:val="31"/>
          <w:szCs w:val="31"/>
        </w:rPr>
        <w:t>書</w:t>
      </w:r>
    </w:p>
    <w:p w:rsidR="00581C27" w:rsidRDefault="00581C27" w:rsidP="00581C27">
      <w:pPr>
        <w:spacing w:line="360" w:lineRule="auto"/>
        <w:ind w:firstLineChars="200" w:firstLine="564"/>
        <w:rPr>
          <w:rFonts w:ascii="ＭＳ 明朝" w:eastAsia="ＭＳ 明朝"/>
          <w:noProof/>
          <w:sz w:val="24"/>
        </w:rPr>
      </w:pPr>
      <w:r>
        <w:rPr>
          <w:rFonts w:ascii="ＭＳ 明朝" w:eastAsia="ＭＳ 明朝"/>
          <w:noProof/>
          <w:sz w:val="24"/>
        </w:rPr>
        <w:t>上記証明書確かに受領いたしました。</w:t>
      </w:r>
    </w:p>
    <w:p w:rsidR="00581C27" w:rsidRDefault="00581C27" w:rsidP="00581C27">
      <w:pPr>
        <w:spacing w:line="360" w:lineRule="auto"/>
        <w:ind w:firstLineChars="400" w:firstLine="1128"/>
        <w:rPr>
          <w:rFonts w:ascii="ＭＳ 明朝" w:eastAsia="ＭＳ 明朝"/>
          <w:noProof/>
          <w:sz w:val="24"/>
        </w:rPr>
      </w:pPr>
      <w:r>
        <w:rPr>
          <w:rFonts w:ascii="ＭＳ 明朝" w:eastAsia="ＭＳ 明朝"/>
          <w:noProof/>
          <w:sz w:val="24"/>
        </w:rPr>
        <w:t>令和　　　年　　　月　　　日</w:t>
      </w:r>
    </w:p>
    <w:p w:rsidR="00581C27" w:rsidRDefault="00581C27" w:rsidP="00581C27">
      <w:pPr>
        <w:spacing w:line="360" w:lineRule="auto"/>
        <w:jc w:val="left"/>
        <w:rPr>
          <w:rFonts w:ascii="ＭＳ 明朝" w:eastAsia="ＭＳ 明朝"/>
          <w:noProof/>
          <w:sz w:val="24"/>
        </w:rPr>
      </w:pPr>
      <w:r>
        <w:rPr>
          <w:rFonts w:ascii="ＭＳ 明朝" w:eastAsia="ＭＳ 明朝"/>
          <w:noProof/>
          <w:sz w:val="24"/>
        </w:rPr>
        <w:t xml:space="preserve">　　　　　　　</w:t>
      </w:r>
      <w:r>
        <w:rPr>
          <w:rFonts w:ascii="ＭＳ 明朝" w:eastAsia="ＭＳ 明朝" w:hint="eastAsia"/>
          <w:noProof/>
          <w:sz w:val="24"/>
        </w:rPr>
        <w:t xml:space="preserve">　　　　　</w:t>
      </w:r>
      <w:r>
        <w:rPr>
          <w:rFonts w:ascii="ＭＳ 明朝" w:eastAsia="ＭＳ 明朝"/>
          <w:noProof/>
          <w:sz w:val="24"/>
        </w:rPr>
        <w:t xml:space="preserve">　申立人　　　　　　　　　　　　</w:t>
      </w:r>
      <w:r>
        <w:rPr>
          <w:rFonts w:ascii="ＭＳ 明朝" w:eastAsia="ＭＳ 明朝" w:hint="eastAsia"/>
          <w:noProof/>
          <w:sz w:val="24"/>
        </w:rPr>
        <w:t xml:space="preserve">  </w:t>
      </w:r>
      <w:r>
        <w:rPr>
          <w:rFonts w:ascii="ＭＳ 明朝" w:eastAsia="ＭＳ 明朝"/>
          <w:noProof/>
          <w:sz w:val="24"/>
        </w:rPr>
        <w:t>印</w:t>
      </w:r>
    </w:p>
    <w:p w:rsidR="00581C27" w:rsidRDefault="00581C27" w:rsidP="00581C27">
      <w:pPr>
        <w:widowControl/>
        <w:spacing w:line="360" w:lineRule="auto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  <w:sz w:val="24"/>
        </w:rPr>
        <w:t xml:space="preserve">　東京簡易裁判所民事第８室　御中</w:t>
      </w:r>
    </w:p>
    <w:p w:rsidR="00581C27" w:rsidRPr="00880214" w:rsidRDefault="00581C27" w:rsidP="00581C27">
      <w:pPr>
        <w:rPr>
          <w:rFonts w:ascii="ＭＳ 明朝" w:eastAsia="ＭＳ 明朝"/>
          <w:sz w:val="24"/>
        </w:rPr>
      </w:pPr>
      <w:r w:rsidRPr="00AC2AC8">
        <w:rPr>
          <w:rFonts w:ascii="ＭＳ Ｐ明朝" w:eastAsia="ＭＳ Ｐ明朝" w:hAnsi="ＭＳ Ｐ明朝" w:hint="eastAsia"/>
          <w:sz w:val="24"/>
        </w:rPr>
        <w:lastRenderedPageBreak/>
        <w:t>令和　　　年(サ)第</w:t>
      </w:r>
      <w:r>
        <w:rPr>
          <w:rFonts w:ascii="ＭＳ 明朝" w:eastAsia="ＭＳ 明朝" w:hint="eastAsia"/>
          <w:sz w:val="24"/>
        </w:rPr>
        <w:t xml:space="preserve">　　　　　</w:t>
      </w:r>
      <w:r w:rsidRPr="00AC2AC8">
        <w:rPr>
          <w:rFonts w:ascii="ＭＳ Ｐ明朝" w:eastAsia="ＭＳ Ｐ明朝" w:hAnsi="ＭＳ Ｐ明朝" w:hint="eastAsia"/>
          <w:color w:val="000000"/>
          <w:sz w:val="24"/>
        </w:rPr>
        <w:t>号意思表示の公示送達申立事件</w:t>
      </w:r>
    </w:p>
    <w:p w:rsidR="00581C27" w:rsidRDefault="00581C27" w:rsidP="00581C27">
      <w:pPr>
        <w:rPr>
          <w:rFonts w:ascii="ＭＳ 明朝" w:eastAsia="ＭＳ 明朝"/>
          <w:sz w:val="24"/>
        </w:rPr>
      </w:pPr>
    </w:p>
    <w:p w:rsidR="00581C27" w:rsidRDefault="00581C27" w:rsidP="00581C27">
      <w:pPr>
        <w:pStyle w:val="a7"/>
        <w:spacing w:before="6" w:line="324" w:lineRule="exact"/>
        <w:ind w:right="-119" w:firstLineChars="650" w:firstLine="2288"/>
        <w:rPr>
          <w:rFonts w:cs="Times New Roman"/>
          <w:sz w:val="16"/>
          <w:szCs w:val="16"/>
        </w:rPr>
      </w:pPr>
      <w:r>
        <w:rPr>
          <w:rFonts w:hint="eastAsia"/>
          <w:color w:val="000000"/>
          <w:sz w:val="31"/>
          <w:szCs w:val="31"/>
        </w:rPr>
        <w:t>到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達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証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明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申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請</w:t>
      </w:r>
      <w:r>
        <w:rPr>
          <w:color w:val="000000"/>
          <w:sz w:val="31"/>
          <w:szCs w:val="31"/>
        </w:rPr>
        <w:t xml:space="preserve">  </w:t>
      </w:r>
      <w:r>
        <w:rPr>
          <w:rFonts w:hint="eastAsia"/>
          <w:color w:val="000000"/>
          <w:sz w:val="31"/>
          <w:szCs w:val="31"/>
        </w:rPr>
        <w:t>書</w:t>
      </w:r>
    </w:p>
    <w:p w:rsidR="00581C27" w:rsidRDefault="00581C27" w:rsidP="00581C27">
      <w:pPr>
        <w:rPr>
          <w:rFonts w:ascii="ＭＳ 明朝" w:eastAsia="ＭＳ 明朝"/>
          <w:sz w:val="24"/>
        </w:rPr>
      </w:pPr>
    </w:p>
    <w:p w:rsidR="00581C27" w:rsidRDefault="00581C27" w:rsidP="00581C2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（住所）</w:t>
      </w:r>
    </w:p>
    <w:p w:rsidR="00581C27" w:rsidRDefault="00581C27" w:rsidP="00581C2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申立人</w:t>
      </w:r>
    </w:p>
    <w:p w:rsidR="00581C27" w:rsidRDefault="00581C27" w:rsidP="00581C2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（最後の住所）</w:t>
      </w:r>
    </w:p>
    <w:p w:rsidR="00581C27" w:rsidRDefault="00581C27" w:rsidP="00581C2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相手方</w:t>
      </w:r>
    </w:p>
    <w:p w:rsidR="00581C27" w:rsidRDefault="00581C27" w:rsidP="00581C27">
      <w:pPr>
        <w:rPr>
          <w:rFonts w:ascii="ＭＳ 明朝" w:eastAsia="ＭＳ 明朝"/>
          <w:sz w:val="24"/>
        </w:rPr>
      </w:pPr>
    </w:p>
    <w:p w:rsidR="00581C27" w:rsidRDefault="00581C27" w:rsidP="00581C27">
      <w:pPr>
        <w:pStyle w:val="a7"/>
        <w:spacing w:before="11" w:line="360" w:lineRule="auto"/>
        <w:ind w:firstLineChars="100" w:firstLine="282"/>
        <w:rPr>
          <w:color w:val="000000"/>
        </w:rPr>
      </w:pPr>
      <w:r>
        <w:rPr>
          <w:rFonts w:hint="eastAsia"/>
          <w:color w:val="000000"/>
        </w:rPr>
        <w:t>御庁上記事件につき，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意思表示を記載した別紙　　　　　　　　　　　　　　　　　が</w:t>
      </w:r>
    </w:p>
    <w:p w:rsidR="00581C27" w:rsidRDefault="00581C27" w:rsidP="00581C27">
      <w:pPr>
        <w:pStyle w:val="a7"/>
        <w:spacing w:before="11" w:line="360" w:lineRule="auto"/>
        <w:rPr>
          <w:color w:val="000000"/>
        </w:rPr>
      </w:pPr>
      <w:r>
        <w:rPr>
          <w:rFonts w:hint="eastAsia"/>
          <w:color w:val="000000"/>
        </w:rPr>
        <w:t>公示の方法により，相手方　　　　　　　　　　　　　　　　に令和　　年　　月　　日到達</w:t>
      </w:r>
    </w:p>
    <w:p w:rsidR="00581C27" w:rsidRPr="00AC2AC8" w:rsidRDefault="00581C27" w:rsidP="00581C27">
      <w:pPr>
        <w:pStyle w:val="a7"/>
        <w:spacing w:before="11" w:line="360" w:lineRule="auto"/>
        <w:rPr>
          <w:color w:val="000000"/>
        </w:rPr>
      </w:pPr>
      <w:r>
        <w:rPr>
          <w:rFonts w:hint="eastAsia"/>
          <w:color w:val="000000"/>
        </w:rPr>
        <w:t>したものとみなされた旨証明してください。</w:t>
      </w:r>
    </w:p>
    <w:p w:rsidR="00581C27" w:rsidRDefault="00581C27" w:rsidP="00581C27">
      <w:pPr>
        <w:spacing w:line="360" w:lineRule="auto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令和　　　年　　　月　　　日</w:t>
      </w:r>
    </w:p>
    <w:p w:rsidR="00581C27" w:rsidRDefault="00581C27" w:rsidP="00581C27">
      <w:pPr>
        <w:spacing w:line="360" w:lineRule="auto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申立人　　　　　　　　　　　　　印</w:t>
      </w:r>
    </w:p>
    <w:p w:rsidR="00581C27" w:rsidRDefault="00581C27" w:rsidP="00581C27">
      <w:pPr>
        <w:spacing w:line="360" w:lineRule="auto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東京簡易裁判所民事第８室　御中</w:t>
      </w:r>
    </w:p>
    <w:p w:rsidR="00581C27" w:rsidRDefault="00581C27" w:rsidP="00581C27">
      <w:pPr>
        <w:rPr>
          <w:rFonts w:ascii="ＭＳ 明朝" w:eastAsia="ＭＳ 明朝"/>
          <w:noProof/>
          <w:sz w:val="24"/>
          <w:u w:val="dash"/>
        </w:rPr>
      </w:pPr>
      <w:r>
        <w:rPr>
          <w:rFonts w:ascii="ＭＳ 明朝" w:eastAsia="ＭＳ 明朝" w:hint="eastAsia"/>
          <w:noProof/>
          <w:sz w:val="24"/>
          <w:u w:val="dash"/>
        </w:rPr>
        <w:t xml:space="preserve">　　　　　　　　　　　　　　　　　　　　　　　　　　　　　　　　</w:t>
      </w:r>
      <w:r>
        <w:rPr>
          <w:rFonts w:ascii="ＭＳ 明朝" w:eastAsia="ＭＳ 明朝"/>
          <w:noProof/>
          <w:sz w:val="24"/>
          <w:u w:val="dash"/>
        </w:rPr>
        <w:t xml:space="preserve">  </w:t>
      </w:r>
    </w:p>
    <w:p w:rsidR="00581C27" w:rsidRPr="00581C27" w:rsidRDefault="00581C27" w:rsidP="00581C27">
      <w:pPr>
        <w:ind w:firstLineChars="200" w:firstLine="524"/>
        <w:rPr>
          <w:rFonts w:ascii="ＭＳ 明朝" w:eastAsia="ＭＳ 明朝"/>
          <w:noProof/>
          <w:sz w:val="22"/>
        </w:rPr>
      </w:pPr>
    </w:p>
    <w:p w:rsidR="00581C27" w:rsidRDefault="00581C27" w:rsidP="00581C27">
      <w:pPr>
        <w:spacing w:line="360" w:lineRule="auto"/>
        <w:ind w:firstLineChars="200" w:firstLine="564"/>
        <w:rPr>
          <w:rFonts w:ascii="ＭＳ 明朝" w:eastAsia="ＭＳ 明朝"/>
          <w:noProof/>
          <w:sz w:val="24"/>
        </w:rPr>
      </w:pPr>
      <w:r>
        <w:rPr>
          <w:rFonts w:ascii="ＭＳ 明朝" w:eastAsia="ＭＳ 明朝"/>
          <w:noProof/>
          <w:sz w:val="24"/>
        </w:rPr>
        <w:t>上記</w:t>
      </w:r>
      <w:r>
        <w:rPr>
          <w:rFonts w:ascii="ＭＳ 明朝" w:eastAsia="ＭＳ 明朝" w:hint="eastAsia"/>
          <w:noProof/>
          <w:sz w:val="24"/>
        </w:rPr>
        <w:t>事項につき証明する</w:t>
      </w:r>
      <w:r>
        <w:rPr>
          <w:rFonts w:ascii="ＭＳ 明朝" w:eastAsia="ＭＳ 明朝"/>
          <w:noProof/>
          <w:sz w:val="24"/>
        </w:rPr>
        <w:t>。</w:t>
      </w:r>
    </w:p>
    <w:p w:rsidR="00581C27" w:rsidRDefault="00581C27" w:rsidP="00581C27">
      <w:pPr>
        <w:spacing w:line="360" w:lineRule="auto"/>
        <w:ind w:firstLineChars="400" w:firstLine="1128"/>
        <w:rPr>
          <w:rFonts w:ascii="ＭＳ 明朝" w:eastAsia="ＭＳ 明朝"/>
          <w:noProof/>
          <w:sz w:val="24"/>
        </w:rPr>
      </w:pPr>
      <w:r>
        <w:rPr>
          <w:rFonts w:ascii="ＭＳ 明朝" w:eastAsia="ＭＳ 明朝"/>
          <w:noProof/>
          <w:sz w:val="24"/>
        </w:rPr>
        <w:t>令和　　　年　　　月　　　日</w:t>
      </w:r>
    </w:p>
    <w:p w:rsidR="00581C27" w:rsidRDefault="00581C27" w:rsidP="00581C27">
      <w:pPr>
        <w:spacing w:line="360" w:lineRule="auto"/>
        <w:rPr>
          <w:rFonts w:ascii="ＭＳ 明朝" w:eastAsia="ＭＳ 明朝"/>
          <w:noProof/>
          <w:sz w:val="24"/>
        </w:rPr>
      </w:pPr>
      <w:r>
        <w:rPr>
          <w:rFonts w:ascii="ＭＳ 明朝" w:eastAsia="ＭＳ 明朝"/>
          <w:noProof/>
          <w:sz w:val="24"/>
        </w:rPr>
        <w:t xml:space="preserve">　　　　　　　</w:t>
      </w:r>
      <w:r>
        <w:rPr>
          <w:rFonts w:ascii="ＭＳ 明朝" w:eastAsia="ＭＳ 明朝" w:hint="eastAsia"/>
          <w:noProof/>
          <w:sz w:val="24"/>
        </w:rPr>
        <w:t xml:space="preserve">　　東京簡易裁判所民事第８室</w:t>
      </w:r>
    </w:p>
    <w:p w:rsidR="00581C27" w:rsidRPr="00581C27" w:rsidRDefault="00581C27" w:rsidP="00581C27">
      <w:pPr>
        <w:spacing w:line="360" w:lineRule="auto"/>
        <w:rPr>
          <w:rFonts w:ascii="ＭＳ 明朝" w:eastAsia="ＭＳ 明朝"/>
          <w:noProof/>
          <w:sz w:val="24"/>
        </w:rPr>
      </w:pPr>
      <w:r>
        <w:rPr>
          <w:rFonts w:ascii="ＭＳ 明朝" w:eastAsia="ＭＳ 明朝" w:hint="eastAsia"/>
          <w:noProof/>
          <w:sz w:val="24"/>
        </w:rPr>
        <w:t xml:space="preserve">　　　　　　　　　　　　　裁判所書記官</w:t>
      </w:r>
    </w:p>
    <w:sectPr w:rsidR="00581C27" w:rsidRPr="00581C27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87" w:rsidRDefault="00BD0887" w:rsidP="00880214">
      <w:r>
        <w:separator/>
      </w:r>
    </w:p>
  </w:endnote>
  <w:endnote w:type="continuationSeparator" w:id="0">
    <w:p w:rsidR="00BD0887" w:rsidRDefault="00BD0887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4C" w:rsidRDefault="002D57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4C" w:rsidRDefault="002D57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4C" w:rsidRDefault="002D57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87" w:rsidRDefault="00BD0887" w:rsidP="00880214">
      <w:r>
        <w:separator/>
      </w:r>
    </w:p>
  </w:footnote>
  <w:footnote w:type="continuationSeparator" w:id="0">
    <w:p w:rsidR="00BD0887" w:rsidRDefault="00BD0887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4C" w:rsidRDefault="002D57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4C" w:rsidRDefault="002D57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4C" w:rsidRDefault="002D5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8"/>
    <w:rsid w:val="002C4668"/>
    <w:rsid w:val="002D574C"/>
    <w:rsid w:val="00581C27"/>
    <w:rsid w:val="00880214"/>
    <w:rsid w:val="0095078B"/>
    <w:rsid w:val="0098422D"/>
    <w:rsid w:val="00AC2AC8"/>
    <w:rsid w:val="00AF0290"/>
    <w:rsid w:val="00B508E1"/>
    <w:rsid w:val="00BD0887"/>
    <w:rsid w:val="00B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customStyle="1" w:styleId="a7">
    <w:name w:val="スタイル"/>
    <w:rsid w:val="00AC2A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81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C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2023-07-13T04:45:00Z</dcterms:created>
  <dcterms:modified xsi:type="dcterms:W3CDTF">2023-07-13T04:45:00Z</dcterms:modified>
</cp:coreProperties>
</file>