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0D" w:rsidRPr="00D2780D" w:rsidRDefault="00D2780D" w:rsidP="00D2780D">
      <w:pPr>
        <w:adjustRightInd/>
        <w:spacing w:afterLines="50" w:after="166"/>
        <w:ind w:right="242"/>
        <w:jc w:val="right"/>
        <w:rPr>
          <w:sz w:val="20"/>
          <w:szCs w:val="20"/>
        </w:rPr>
      </w:pPr>
      <w:r w:rsidRPr="00D2780D">
        <w:rPr>
          <w:rFonts w:hint="eastAsia"/>
          <w:sz w:val="20"/>
          <w:szCs w:val="20"/>
        </w:rPr>
        <w:t>印紙　　　　円</w:t>
      </w:r>
      <w:r>
        <w:rPr>
          <w:rFonts w:hint="eastAsia"/>
          <w:sz w:val="20"/>
          <w:szCs w:val="20"/>
        </w:rPr>
        <w:t xml:space="preserve">　印</w:t>
      </w:r>
    </w:p>
    <w:p w:rsidR="005A099C" w:rsidRDefault="005A099C" w:rsidP="0036623A">
      <w:pPr>
        <w:wordWrap/>
        <w:adjustRightInd/>
        <w:spacing w:afterLines="50" w:after="166"/>
        <w:ind w:right="242"/>
        <w:rPr>
          <w:rFonts w:hAnsi="Times New Roman" w:cs="Times New Roman"/>
        </w:rPr>
      </w:pPr>
      <w:r>
        <w:rPr>
          <w:rFonts w:hint="eastAsia"/>
        </w:rPr>
        <w:t>平成</w:t>
      </w:r>
      <w:r w:rsidR="003F6D9F">
        <w:rPr>
          <w:rFonts w:hint="eastAsia"/>
        </w:rPr>
        <w:t>・令和</w:t>
      </w:r>
      <w:r>
        <w:rPr>
          <w:rFonts w:hint="eastAsia"/>
        </w:rPr>
        <w:t xml:space="preserve">　　　年（</w:t>
      </w:r>
      <w:r w:rsidR="00401182">
        <w:rPr>
          <w:rFonts w:hint="eastAsia"/>
        </w:rPr>
        <w:t>少コ・少エ</w:t>
      </w:r>
      <w:r>
        <w:rPr>
          <w:rFonts w:hint="eastAsia"/>
        </w:rPr>
        <w:t xml:space="preserve">）第　　　</w:t>
      </w:r>
      <w:r w:rsidR="00D2780D">
        <w:rPr>
          <w:rFonts w:hint="eastAsia"/>
        </w:rPr>
        <w:t xml:space="preserve">　</w:t>
      </w:r>
      <w:r>
        <w:rPr>
          <w:rFonts w:hint="eastAsia"/>
        </w:rPr>
        <w:t xml:space="preserve">　号　</w:t>
      </w:r>
      <w:r w:rsidR="00EB5464">
        <w:rPr>
          <w:rFonts w:hint="eastAsia"/>
        </w:rPr>
        <w:t xml:space="preserve">　　　　　　　　</w:t>
      </w:r>
    </w:p>
    <w:p w:rsidR="005A099C" w:rsidRDefault="005A099C" w:rsidP="0036623A">
      <w:pPr>
        <w:wordWrap/>
        <w:adjustRightInd/>
        <w:spacing w:afterLines="50" w:after="166"/>
        <w:ind w:right="242"/>
        <w:rPr>
          <w:rFonts w:hAnsi="Times New Roman" w:cs="Times New Roman"/>
        </w:rPr>
      </w:pPr>
      <w:r>
        <w:rPr>
          <w:rFonts w:hint="eastAsia"/>
        </w:rPr>
        <w:t>原　　告</w:t>
      </w:r>
    </w:p>
    <w:p w:rsidR="005A099C" w:rsidRDefault="005A099C" w:rsidP="0036623A">
      <w:pPr>
        <w:wordWrap/>
        <w:adjustRightInd/>
        <w:spacing w:afterLines="50" w:after="166"/>
        <w:ind w:right="242"/>
      </w:pPr>
      <w:r>
        <w:rPr>
          <w:rFonts w:hint="eastAsia"/>
        </w:rPr>
        <w:t>被　　告</w:t>
      </w:r>
    </w:p>
    <w:p w:rsidR="005A099C" w:rsidRPr="0005356D" w:rsidRDefault="005A099C" w:rsidP="0005356D">
      <w:pPr>
        <w:wordWrap/>
        <w:adjustRightInd/>
        <w:spacing w:afterLines="50" w:after="166"/>
        <w:ind w:right="242"/>
        <w:jc w:val="center"/>
        <w:rPr>
          <w:rFonts w:hAnsi="Times New Roman" w:cs="Times New Roman"/>
          <w:sz w:val="32"/>
          <w:szCs w:val="32"/>
        </w:rPr>
      </w:pPr>
      <w:r w:rsidRPr="0005356D">
        <w:rPr>
          <w:rFonts w:hint="eastAsia"/>
          <w:spacing w:val="2"/>
          <w:sz w:val="32"/>
          <w:szCs w:val="32"/>
        </w:rPr>
        <w:t>送</w:t>
      </w:r>
      <w:r w:rsidR="0005356D">
        <w:rPr>
          <w:spacing w:val="2"/>
          <w:sz w:val="32"/>
          <w:szCs w:val="32"/>
        </w:rPr>
        <w:t xml:space="preserve"> </w:t>
      </w:r>
      <w:r w:rsidRPr="0005356D">
        <w:rPr>
          <w:rFonts w:hint="eastAsia"/>
          <w:spacing w:val="2"/>
          <w:sz w:val="32"/>
          <w:szCs w:val="32"/>
        </w:rPr>
        <w:t>達</w:t>
      </w:r>
      <w:r w:rsidR="0005356D">
        <w:rPr>
          <w:spacing w:val="2"/>
          <w:sz w:val="32"/>
          <w:szCs w:val="32"/>
        </w:rPr>
        <w:t xml:space="preserve"> </w:t>
      </w:r>
      <w:r w:rsidRPr="0005356D">
        <w:rPr>
          <w:rFonts w:hint="eastAsia"/>
          <w:spacing w:val="2"/>
          <w:sz w:val="32"/>
          <w:szCs w:val="32"/>
        </w:rPr>
        <w:t>証</w:t>
      </w:r>
      <w:r w:rsidR="0005356D">
        <w:rPr>
          <w:spacing w:val="2"/>
          <w:sz w:val="32"/>
          <w:szCs w:val="32"/>
        </w:rPr>
        <w:t xml:space="preserve"> </w:t>
      </w:r>
      <w:r w:rsidRPr="0005356D">
        <w:rPr>
          <w:rFonts w:hint="eastAsia"/>
          <w:spacing w:val="2"/>
          <w:sz w:val="32"/>
          <w:szCs w:val="32"/>
        </w:rPr>
        <w:t>明</w:t>
      </w:r>
      <w:r w:rsidR="0005356D">
        <w:rPr>
          <w:spacing w:val="2"/>
          <w:sz w:val="32"/>
          <w:szCs w:val="32"/>
        </w:rPr>
        <w:t xml:space="preserve"> </w:t>
      </w:r>
      <w:r w:rsidRPr="0005356D">
        <w:rPr>
          <w:rFonts w:hint="eastAsia"/>
          <w:spacing w:val="2"/>
          <w:sz w:val="32"/>
          <w:szCs w:val="32"/>
        </w:rPr>
        <w:t>申</w:t>
      </w:r>
      <w:r w:rsidR="0005356D">
        <w:rPr>
          <w:spacing w:val="2"/>
          <w:sz w:val="32"/>
          <w:szCs w:val="32"/>
        </w:rPr>
        <w:t xml:space="preserve"> </w:t>
      </w:r>
      <w:r w:rsidRPr="0005356D">
        <w:rPr>
          <w:rFonts w:hint="eastAsia"/>
          <w:spacing w:val="2"/>
          <w:sz w:val="32"/>
          <w:szCs w:val="32"/>
        </w:rPr>
        <w:t>請</w:t>
      </w:r>
      <w:r w:rsidR="0005356D">
        <w:rPr>
          <w:spacing w:val="2"/>
          <w:sz w:val="32"/>
          <w:szCs w:val="32"/>
        </w:rPr>
        <w:t xml:space="preserve"> </w:t>
      </w:r>
      <w:r w:rsidRPr="0005356D">
        <w:rPr>
          <w:rFonts w:hint="eastAsia"/>
          <w:spacing w:val="2"/>
          <w:sz w:val="32"/>
          <w:szCs w:val="32"/>
        </w:rPr>
        <w:t>書</w:t>
      </w:r>
    </w:p>
    <w:p w:rsidR="005A099C" w:rsidRDefault="005A099C" w:rsidP="0036623A">
      <w:pPr>
        <w:wordWrap/>
        <w:adjustRightInd/>
        <w:spacing w:afterLines="50" w:after="166"/>
        <w:ind w:right="242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</w:t>
      </w:r>
      <w:r w:rsidR="003F6D9F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5A099C" w:rsidRDefault="005A099C" w:rsidP="0036623A">
      <w:pPr>
        <w:wordWrap/>
        <w:adjustRightInd/>
        <w:spacing w:afterLines="50" w:after="166"/>
        <w:ind w:right="242"/>
      </w:pPr>
      <w:r>
        <w:rPr>
          <w:rFonts w:hint="eastAsia"/>
        </w:rPr>
        <w:t xml:space="preserve">　東京簡易裁判所民事</w:t>
      </w:r>
      <w:r w:rsidR="00401182">
        <w:rPr>
          <w:rFonts w:hint="eastAsia"/>
        </w:rPr>
        <w:t>第９室</w:t>
      </w:r>
      <w:r>
        <w:rPr>
          <w:rFonts w:hint="eastAsia"/>
        </w:rPr>
        <w:t xml:space="preserve">　御中</w:t>
      </w:r>
    </w:p>
    <w:p w:rsidR="005A099C" w:rsidRDefault="005A099C" w:rsidP="0036623A">
      <w:pPr>
        <w:wordWrap/>
        <w:adjustRightInd/>
        <w:spacing w:afterLines="50" w:after="166"/>
        <w:ind w:right="242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□原　　告</w:t>
      </w:r>
    </w:p>
    <w:p w:rsidR="005A099C" w:rsidRDefault="005A099C" w:rsidP="0036623A">
      <w:pPr>
        <w:wordWrap/>
        <w:adjustRightInd/>
        <w:spacing w:afterLines="50" w:after="166"/>
        <w:ind w:right="242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□被　　告　　　　　　　　　　　　　　　　　　印</w:t>
      </w:r>
    </w:p>
    <w:p w:rsidR="005A099C" w:rsidRDefault="005A099C" w:rsidP="0036623A">
      <w:pPr>
        <w:wordWrap/>
        <w:adjustRightInd/>
        <w:spacing w:afterLines="50" w:after="166"/>
        <w:ind w:right="242"/>
        <w:rPr>
          <w:rFonts w:hAnsi="Times New Roman" w:cs="Times New Roman"/>
        </w:rPr>
      </w:pPr>
      <w:r>
        <w:rPr>
          <w:rFonts w:hint="eastAsia"/>
        </w:rPr>
        <w:t>頭書の事件について，平成</w:t>
      </w:r>
      <w:r w:rsidR="003F6D9F">
        <w:rPr>
          <w:rFonts w:hint="eastAsia"/>
        </w:rPr>
        <w:t>・令和</w:t>
      </w:r>
      <w:r>
        <w:rPr>
          <w:rFonts w:hint="eastAsia"/>
        </w:rPr>
        <w:t xml:space="preserve">　　　年　　　月　　　日</w:t>
      </w:r>
    </w:p>
    <w:p w:rsidR="0036623A" w:rsidRDefault="005A099C" w:rsidP="0036623A">
      <w:pPr>
        <w:wordWrap/>
        <w:adjustRightInd/>
        <w:spacing w:afterLines="50" w:after="166"/>
        <w:ind w:left="1936" w:hangingChars="800" w:hanging="1936"/>
      </w:pPr>
      <w:r>
        <w:rPr>
          <w:rFonts w:hint="eastAsia"/>
        </w:rPr>
        <w:t xml:space="preserve">□言い渡された　□判決正本　</w:t>
      </w:r>
      <w:r w:rsidR="00CF2213">
        <w:rPr>
          <w:rFonts w:hint="eastAsia"/>
        </w:rPr>
        <w:t xml:space="preserve">　　　　</w:t>
      </w:r>
      <w:r>
        <w:rPr>
          <w:rFonts w:hint="eastAsia"/>
        </w:rPr>
        <w:t>□第　　回口頭弁論調書（判決）正本</w:t>
      </w:r>
      <w:r w:rsidR="0036623A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□少額訴訟判決正本</w:t>
      </w:r>
      <w:r w:rsidR="00CF2213">
        <w:rPr>
          <w:rFonts w:hint="eastAsia"/>
        </w:rPr>
        <w:t xml:space="preserve">　□第　　回口頭弁論調書</w:t>
      </w:r>
      <w:r w:rsidR="00CF2213">
        <w:t>(</w:t>
      </w:r>
      <w:r w:rsidR="00CF2213">
        <w:rPr>
          <w:rFonts w:hint="eastAsia"/>
        </w:rPr>
        <w:t>少額訴訟判決</w:t>
      </w:r>
      <w:r w:rsidR="00CF2213">
        <w:t>)</w:t>
      </w:r>
      <w:r>
        <w:rPr>
          <w:rFonts w:hint="eastAsia"/>
        </w:rPr>
        <w:t>正本</w:t>
      </w:r>
    </w:p>
    <w:p w:rsidR="0036623A" w:rsidRDefault="005A099C" w:rsidP="0036623A">
      <w:pPr>
        <w:wordWrap/>
        <w:adjustRightInd/>
        <w:spacing w:afterLines="50" w:after="166"/>
        <w:ind w:left="1936" w:hangingChars="800" w:hanging="1936"/>
      </w:pPr>
      <w:r>
        <w:rPr>
          <w:rFonts w:hint="eastAsia"/>
        </w:rPr>
        <w:t xml:space="preserve">□成立した　</w:t>
      </w:r>
      <w:r w:rsidR="00CF2213">
        <w:rPr>
          <w:rFonts w:hint="eastAsia"/>
        </w:rPr>
        <w:t xml:space="preserve">　　</w:t>
      </w:r>
      <w:r>
        <w:rPr>
          <w:rFonts w:hint="eastAsia"/>
        </w:rPr>
        <w:t>□和解調書正本</w:t>
      </w:r>
      <w:r w:rsidR="00CF221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F2213">
        <w:rPr>
          <w:rFonts w:hint="eastAsia"/>
        </w:rPr>
        <w:t xml:space="preserve">　</w:t>
      </w:r>
      <w:r>
        <w:rPr>
          <w:rFonts w:hint="eastAsia"/>
        </w:rPr>
        <w:t>□第　　回口頭弁論調書（和解）正本</w:t>
      </w:r>
      <w:r w:rsidR="0036623A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36623A">
        <w:rPr>
          <w:rFonts w:hint="eastAsia"/>
        </w:rPr>
        <w:t xml:space="preserve">　　　　</w:t>
      </w:r>
      <w:r>
        <w:rPr>
          <w:rFonts w:hint="eastAsia"/>
        </w:rPr>
        <w:t>□調停調書正本</w:t>
      </w:r>
      <w:r w:rsidR="00CF2213">
        <w:rPr>
          <w:rFonts w:hint="eastAsia"/>
        </w:rPr>
        <w:t xml:space="preserve">　　　□第　　回弁論準備手続調書（和解）</w:t>
      </w:r>
      <w:r w:rsidR="00DE1FD9">
        <w:rPr>
          <w:rFonts w:hint="eastAsia"/>
        </w:rPr>
        <w:t>正本</w:t>
      </w:r>
      <w:r w:rsidR="0036623A">
        <w:rPr>
          <w:rFonts w:hint="eastAsia"/>
        </w:rPr>
        <w:t xml:space="preserve">　　　　　　　　</w:t>
      </w:r>
      <w:r w:rsidR="00CF2213">
        <w:rPr>
          <w:rFonts w:hint="eastAsia"/>
        </w:rPr>
        <w:t>□第　　回口頭弁論調書（和解・少額</w:t>
      </w:r>
      <w:r w:rsidR="00401182">
        <w:rPr>
          <w:rFonts w:hint="eastAsia"/>
        </w:rPr>
        <w:t>訴訟</w:t>
      </w:r>
      <w:r w:rsidR="00CF2213">
        <w:rPr>
          <w:rFonts w:hint="eastAsia"/>
        </w:rPr>
        <w:t>手続）</w:t>
      </w:r>
      <w:r w:rsidR="00DE1FD9">
        <w:rPr>
          <w:rFonts w:hint="eastAsia"/>
        </w:rPr>
        <w:t>正本</w:t>
      </w:r>
    </w:p>
    <w:p w:rsidR="00CF2213" w:rsidRDefault="005A099C" w:rsidP="0036623A">
      <w:pPr>
        <w:wordWrap/>
        <w:adjustRightInd/>
        <w:spacing w:afterLines="50" w:after="166"/>
        <w:ind w:left="1936" w:hangingChars="800" w:hanging="1936"/>
        <w:rPr>
          <w:rFonts w:hAnsi="Times New Roman" w:cs="Times New Roman"/>
        </w:rPr>
      </w:pPr>
      <w:r>
        <w:rPr>
          <w:rFonts w:hint="eastAsia"/>
        </w:rPr>
        <w:t xml:space="preserve">□なされた　</w:t>
      </w:r>
      <w:r w:rsidR="00CF2213">
        <w:rPr>
          <w:rFonts w:hint="eastAsia"/>
        </w:rPr>
        <w:t xml:space="preserve">　　</w:t>
      </w:r>
      <w:r>
        <w:rPr>
          <w:rFonts w:hint="eastAsia"/>
        </w:rPr>
        <w:t>□</w:t>
      </w:r>
      <w:r w:rsidR="00CF2213">
        <w:rPr>
          <w:rFonts w:hint="eastAsia"/>
        </w:rPr>
        <w:t>和解に代わる決定正本　　□調停に代わる決定正本</w:t>
      </w:r>
      <w:r w:rsidR="0036623A">
        <w:rPr>
          <w:rFonts w:hint="eastAsia"/>
        </w:rPr>
        <w:t xml:space="preserve">　　　　</w:t>
      </w:r>
      <w:r w:rsidR="00CF2213">
        <w:rPr>
          <w:rFonts w:hint="eastAsia"/>
        </w:rPr>
        <w:t xml:space="preserve">　　　　　　　　□訴訟費用額確定処分正本</w:t>
      </w:r>
      <w:r w:rsidR="003F6D9F">
        <w:rPr>
          <w:rFonts w:hint="eastAsia"/>
        </w:rPr>
        <w:t xml:space="preserve">　□</w:t>
      </w:r>
    </w:p>
    <w:p w:rsidR="005A099C" w:rsidRDefault="005A099C" w:rsidP="0036623A">
      <w:pPr>
        <w:wordWrap/>
        <w:adjustRightInd/>
        <w:spacing w:afterLines="50" w:after="166"/>
        <w:ind w:right="242"/>
        <w:rPr>
          <w:rFonts w:hAnsi="Times New Roman" w:cs="Times New Roman"/>
        </w:rPr>
      </w:pPr>
      <w:r>
        <w:rPr>
          <w:rFonts w:hint="eastAsia"/>
        </w:rPr>
        <w:t>が下記のとおり送達されたことを証明されたく申請いたします。</w:t>
      </w:r>
    </w:p>
    <w:p w:rsidR="005A099C" w:rsidRDefault="005A099C" w:rsidP="0036623A">
      <w:pPr>
        <w:wordWrap/>
        <w:adjustRightInd/>
        <w:spacing w:afterLines="50" w:after="166"/>
        <w:ind w:right="242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記</w:t>
      </w:r>
      <w:bookmarkStart w:id="0" w:name="_GoBack"/>
      <w:bookmarkEnd w:id="0"/>
    </w:p>
    <w:p w:rsidR="005A099C" w:rsidRDefault="005A099C" w:rsidP="0036623A">
      <w:pPr>
        <w:wordWrap/>
        <w:adjustRightInd/>
        <w:spacing w:afterLines="50" w:after="166"/>
        <w:ind w:right="242"/>
        <w:rPr>
          <w:rFonts w:hAnsi="Times New Roman" w:cs="Times New Roman"/>
        </w:rPr>
      </w:pPr>
      <w:r>
        <w:rPr>
          <w:rFonts w:hint="eastAsia"/>
        </w:rPr>
        <w:t xml:space="preserve">　□</w:t>
      </w:r>
      <w:r w:rsidR="00D2780D">
        <w:rPr>
          <w:rFonts w:hint="eastAsia"/>
        </w:rPr>
        <w:t xml:space="preserve">　被告　　　　　　　　　　</w:t>
      </w:r>
      <w:r w:rsidR="003F6D9F">
        <w:rPr>
          <w:rFonts w:hint="eastAsia"/>
        </w:rPr>
        <w:t xml:space="preserve">に対して　</w:t>
      </w:r>
      <w:r>
        <w:rPr>
          <w:rFonts w:hint="eastAsia"/>
        </w:rPr>
        <w:t>平成</w:t>
      </w:r>
      <w:r w:rsidR="003F6D9F">
        <w:rPr>
          <w:rFonts w:hint="eastAsia"/>
        </w:rPr>
        <w:t>・令和</w:t>
      </w:r>
      <w:r>
        <w:rPr>
          <w:rFonts w:hint="eastAsia"/>
        </w:rPr>
        <w:t xml:space="preserve">　　　年　　　月　　　日</w:t>
      </w:r>
    </w:p>
    <w:p w:rsidR="005A099C" w:rsidRDefault="005A099C" w:rsidP="0036623A">
      <w:pPr>
        <w:wordWrap/>
        <w:adjustRightInd/>
        <w:spacing w:afterLines="50" w:after="166"/>
        <w:ind w:right="242"/>
        <w:rPr>
          <w:rFonts w:hAnsi="Times New Roman" w:cs="Times New Roman"/>
        </w:rPr>
      </w:pPr>
      <w:r>
        <w:rPr>
          <w:rFonts w:hint="eastAsia"/>
        </w:rPr>
        <w:t xml:space="preserve">　□</w:t>
      </w:r>
      <w:r w:rsidR="00D2780D">
        <w:rPr>
          <w:rFonts w:hint="eastAsia"/>
        </w:rPr>
        <w:t xml:space="preserve">　被告　　　　　　　　　　</w:t>
      </w:r>
      <w:r w:rsidR="003F6D9F">
        <w:rPr>
          <w:rFonts w:hint="eastAsia"/>
        </w:rPr>
        <w:t xml:space="preserve">に対して　</w:t>
      </w:r>
      <w:r>
        <w:rPr>
          <w:rFonts w:hint="eastAsia"/>
        </w:rPr>
        <w:t>平成</w:t>
      </w:r>
      <w:r w:rsidR="003F6D9F">
        <w:rPr>
          <w:rFonts w:hint="eastAsia"/>
        </w:rPr>
        <w:t>・令和</w:t>
      </w:r>
      <w:r>
        <w:rPr>
          <w:rFonts w:hint="eastAsia"/>
        </w:rPr>
        <w:t xml:space="preserve">　　　年　　　月　　　日</w:t>
      </w:r>
    </w:p>
    <w:p w:rsidR="005A099C" w:rsidRPr="00CE6988" w:rsidRDefault="005A099C" w:rsidP="0036623A">
      <w:pPr>
        <w:suppressAutoHyphens w:val="0"/>
        <w:wordWrap/>
        <w:spacing w:afterLines="50" w:after="166"/>
        <w:textAlignment w:val="auto"/>
        <w:rPr>
          <w:sz w:val="22"/>
          <w:szCs w:val="22"/>
        </w:rPr>
      </w:pPr>
      <w:r>
        <w:rPr>
          <w:rFonts w:hint="eastAsia"/>
        </w:rPr>
        <w:t xml:space="preserve">　□</w:t>
      </w:r>
      <w:r w:rsidR="00D2780D">
        <w:rPr>
          <w:rFonts w:hint="eastAsia"/>
        </w:rPr>
        <w:t xml:space="preserve">　　　　　　　　　　　　　</w:t>
      </w:r>
      <w:r w:rsidR="003F6D9F">
        <w:rPr>
          <w:rFonts w:hint="eastAsia"/>
        </w:rPr>
        <w:t xml:space="preserve">に対して　</w:t>
      </w:r>
      <w:r>
        <w:rPr>
          <w:rFonts w:hint="eastAsia"/>
        </w:rPr>
        <w:t>平成</w:t>
      </w:r>
      <w:r w:rsidR="003F6D9F">
        <w:rPr>
          <w:rFonts w:hint="eastAsia"/>
        </w:rPr>
        <w:t>・令和</w:t>
      </w:r>
      <w:r>
        <w:rPr>
          <w:rFonts w:hint="eastAsia"/>
        </w:rPr>
        <w:t xml:space="preserve">　　　年　　　月　　　</w:t>
      </w:r>
      <w:r w:rsidRPr="00CE6988">
        <w:rPr>
          <w:rFonts w:hint="eastAsia"/>
          <w:sz w:val="22"/>
          <w:szCs w:val="22"/>
        </w:rPr>
        <w:t>日</w:t>
      </w:r>
    </w:p>
    <w:tbl>
      <w:tblPr>
        <w:tblW w:w="0" w:type="auto"/>
        <w:tblInd w:w="99" w:type="dxa"/>
        <w:tblBorders>
          <w:top w:val="dotDash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5"/>
      </w:tblGrid>
      <w:tr w:rsidR="00715B9D" w:rsidRPr="00CE6988" w:rsidTr="00B93A1A">
        <w:trPr>
          <w:trHeight w:val="470"/>
        </w:trPr>
        <w:tc>
          <w:tcPr>
            <w:tcW w:w="9115" w:type="dxa"/>
          </w:tcPr>
          <w:p w:rsidR="00FE12D4" w:rsidRPr="0067684D" w:rsidRDefault="00FE12D4" w:rsidP="00FE12D4">
            <w:pPr>
              <w:suppressAutoHyphens w:val="0"/>
              <w:wordWrap/>
              <w:spacing w:afterLines="50" w:after="166"/>
              <w:ind w:firstLineChars="1300" w:firstLine="3158"/>
              <w:jc w:val="both"/>
              <w:textAlignment w:val="auto"/>
              <w:rPr>
                <w:rFonts w:hAnsi="Times New Roman" w:cs="Times New Roman"/>
                <w:b/>
              </w:rPr>
            </w:pPr>
            <w:r w:rsidRPr="0067684D">
              <w:rPr>
                <w:rFonts w:hAnsi="Times New Roman" w:cs="Times New Roman" w:hint="eastAsia"/>
                <w:b/>
              </w:rPr>
              <w:t>受　領　書</w:t>
            </w:r>
          </w:p>
          <w:p w:rsidR="00AC0116" w:rsidRPr="00FE12D4" w:rsidRDefault="00CE6988" w:rsidP="00FE12D4">
            <w:pPr>
              <w:suppressAutoHyphens w:val="0"/>
              <w:wordWrap/>
              <w:spacing w:afterLines="50" w:after="166"/>
              <w:ind w:firstLineChars="100" w:firstLine="242"/>
              <w:textAlignment w:val="auto"/>
              <w:rPr>
                <w:rFonts w:hAnsi="Times New Roman" w:cs="Times New Roman"/>
              </w:rPr>
            </w:pPr>
            <w:r w:rsidRPr="00FE12D4">
              <w:rPr>
                <w:rFonts w:hAnsi="Times New Roman" w:cs="Times New Roman" w:hint="eastAsia"/>
              </w:rPr>
              <w:t>上記</w:t>
            </w:r>
            <w:r w:rsidR="00AC0116" w:rsidRPr="00FE12D4">
              <w:rPr>
                <w:rFonts w:hAnsi="Times New Roman" w:cs="Times New Roman" w:hint="eastAsia"/>
              </w:rPr>
              <w:t>事件について</w:t>
            </w:r>
            <w:r w:rsidRPr="00FE12D4">
              <w:rPr>
                <w:rFonts w:hAnsi="Times New Roman" w:cs="Times New Roman" w:hint="eastAsia"/>
              </w:rPr>
              <w:t>，下記の書類を受領しました。</w:t>
            </w:r>
          </w:p>
          <w:p w:rsidR="00CE6988" w:rsidRPr="00FE12D4" w:rsidRDefault="00CE6988" w:rsidP="00AC0116">
            <w:pPr>
              <w:suppressAutoHyphens w:val="0"/>
              <w:wordWrap/>
              <w:spacing w:afterLines="50" w:after="166"/>
              <w:textAlignment w:val="auto"/>
              <w:rPr>
                <w:rFonts w:hAnsi="Times New Roman" w:cs="Times New Roman"/>
              </w:rPr>
            </w:pPr>
            <w:r w:rsidRPr="00FE12D4">
              <w:rPr>
                <w:rFonts w:hAnsi="Times New Roman" w:cs="Times New Roman" w:hint="eastAsia"/>
              </w:rPr>
              <w:t>１　送達証明書　　　　　　　　　　　　　　　　　　　　通</w:t>
            </w:r>
          </w:p>
          <w:p w:rsidR="00CE6988" w:rsidRPr="00FE12D4" w:rsidRDefault="002B41FC" w:rsidP="00AC0116">
            <w:pPr>
              <w:suppressAutoHyphens w:val="0"/>
              <w:wordWrap/>
              <w:spacing w:afterLines="50" w:after="166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２　　　　　</w:t>
            </w:r>
            <w:r w:rsidR="00FE12D4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 xml:space="preserve">　　　　　　　　　　　　　　　　</w:t>
            </w:r>
            <w:r w:rsidR="00CE6988" w:rsidRPr="00FE12D4">
              <w:rPr>
                <w:rFonts w:hAnsi="Times New Roman" w:cs="Times New Roman" w:hint="eastAsia"/>
              </w:rPr>
              <w:t xml:space="preserve">　　　　通　</w:t>
            </w:r>
          </w:p>
          <w:p w:rsidR="00CE6988" w:rsidRPr="00FE12D4" w:rsidRDefault="003F6D9F" w:rsidP="00FE12D4">
            <w:pPr>
              <w:suppressAutoHyphens w:val="0"/>
              <w:wordWrap/>
              <w:spacing w:afterLines="50" w:after="166"/>
              <w:ind w:firstLineChars="500" w:firstLine="1210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令和</w:t>
            </w:r>
            <w:r w:rsidR="00CE6988" w:rsidRPr="00FE12D4">
              <w:rPr>
                <w:rFonts w:hAnsi="Times New Roman" w:cs="Times New Roman" w:hint="eastAsia"/>
              </w:rPr>
              <w:t xml:space="preserve">　　　年　　　月　　　日</w:t>
            </w:r>
          </w:p>
          <w:p w:rsidR="00CE6988" w:rsidRPr="00FE12D4" w:rsidRDefault="00CE6988" w:rsidP="00AC0116">
            <w:pPr>
              <w:suppressAutoHyphens w:val="0"/>
              <w:wordWrap/>
              <w:spacing w:afterLines="50" w:after="166"/>
              <w:textAlignment w:val="auto"/>
              <w:rPr>
                <w:rFonts w:hAnsi="Times New Roman" w:cs="Times New Roman"/>
              </w:rPr>
            </w:pPr>
            <w:r w:rsidRPr="00FE12D4">
              <w:rPr>
                <w:rFonts w:hAnsi="Times New Roman" w:cs="Times New Roman" w:hint="eastAsia"/>
              </w:rPr>
              <w:t xml:space="preserve">　　　　　　　　　　□原告　　　　□被告　　　　　　　　　　　　　　　印</w:t>
            </w:r>
          </w:p>
          <w:p w:rsidR="00CE6988" w:rsidRPr="00FE12D4" w:rsidRDefault="00CE6988" w:rsidP="00FE12D4">
            <w:pPr>
              <w:suppressAutoHyphens w:val="0"/>
              <w:wordWrap/>
              <w:spacing w:afterLines="50" w:after="166"/>
              <w:ind w:firstLineChars="100" w:firstLine="242"/>
              <w:textAlignment w:val="auto"/>
              <w:rPr>
                <w:rFonts w:hAnsi="Times New Roman" w:cs="Times New Roman"/>
              </w:rPr>
            </w:pPr>
            <w:r w:rsidRPr="00FE12D4">
              <w:rPr>
                <w:rFonts w:hAnsi="Times New Roman" w:cs="Times New Roman" w:hint="eastAsia"/>
              </w:rPr>
              <w:t>東京簡易裁判所民事第９室　御中</w:t>
            </w:r>
          </w:p>
        </w:tc>
      </w:tr>
    </w:tbl>
    <w:p w:rsidR="00715B9D" w:rsidRPr="000715EE" w:rsidRDefault="00715B9D" w:rsidP="00B93A1A">
      <w:pPr>
        <w:adjustRightInd/>
        <w:spacing w:afterLines="50" w:after="166"/>
        <w:ind w:right="1210"/>
        <w:rPr>
          <w:rFonts w:hAnsi="Times New Roman" w:cs="Times New Roman" w:hint="eastAsia"/>
        </w:rPr>
      </w:pPr>
    </w:p>
    <w:sectPr w:rsidR="00715B9D" w:rsidRPr="000715EE" w:rsidSect="000715EE">
      <w:headerReference w:type="default" r:id="rId6"/>
      <w:type w:val="continuous"/>
      <w:pgSz w:w="11906" w:h="16838" w:code="9"/>
      <w:pgMar w:top="1588" w:right="794" w:bottom="567" w:left="1542" w:header="720" w:footer="34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43" w:rsidRDefault="00390843">
      <w:r>
        <w:separator/>
      </w:r>
    </w:p>
  </w:endnote>
  <w:endnote w:type="continuationSeparator" w:id="0">
    <w:p w:rsidR="00390843" w:rsidRDefault="0039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43" w:rsidRDefault="0039084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0843" w:rsidRDefault="0039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9A" w:rsidRPr="00F2079A" w:rsidRDefault="00F2079A">
    <w:pPr>
      <w:pStyle w:val="a4"/>
      <w:rPr>
        <w:color w:val="BFBFBF" w:themeColor="background1" w:themeShade="BF"/>
      </w:rPr>
    </w:pPr>
    <w:r w:rsidRPr="00F2079A">
      <w:rPr>
        <w:rFonts w:hint="eastAsia"/>
        <w:color w:val="BFBFBF" w:themeColor="background1" w:themeShade="BF"/>
      </w:rPr>
      <w:t>⑤－10</w:t>
    </w:r>
    <w:r>
      <w:rPr>
        <w:rFonts w:hint="eastAsia"/>
        <w:color w:val="BFBFBF" w:themeColor="background1" w:themeShade="BF"/>
      </w:rPr>
      <w:t xml:space="preserve">　　　　　　　　　　　　　　　　　　　　　　　　　　　</w:t>
    </w:r>
    <w:r w:rsidRPr="00504BB9">
      <w:rPr>
        <w:rFonts w:hint="eastAsia"/>
        <w:color w:val="C0C0C0"/>
        <w:spacing w:val="-4"/>
        <w:sz w:val="16"/>
        <w:szCs w:val="16"/>
      </w:rPr>
      <w:t>少額訴訟債権執行申立用紙１</w:t>
    </w:r>
    <w:r>
      <w:rPr>
        <w:rFonts w:hint="eastAsia"/>
        <w:color w:val="C0C0C0"/>
        <w:spacing w:val="-4"/>
        <w:sz w:val="16"/>
        <w:szCs w:val="16"/>
      </w:rPr>
      <w:t>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1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9C"/>
    <w:rsid w:val="0005356D"/>
    <w:rsid w:val="000715EE"/>
    <w:rsid w:val="00076639"/>
    <w:rsid w:val="000A24FA"/>
    <w:rsid w:val="00287A41"/>
    <w:rsid w:val="002B41FC"/>
    <w:rsid w:val="002B7616"/>
    <w:rsid w:val="0036623A"/>
    <w:rsid w:val="00390843"/>
    <w:rsid w:val="003F6D9F"/>
    <w:rsid w:val="00401182"/>
    <w:rsid w:val="00571F68"/>
    <w:rsid w:val="005A099C"/>
    <w:rsid w:val="005A3B96"/>
    <w:rsid w:val="005C47EA"/>
    <w:rsid w:val="005F00B4"/>
    <w:rsid w:val="0067684D"/>
    <w:rsid w:val="00687AE9"/>
    <w:rsid w:val="007062B0"/>
    <w:rsid w:val="00715B9D"/>
    <w:rsid w:val="0073047D"/>
    <w:rsid w:val="00AC0116"/>
    <w:rsid w:val="00B93A1A"/>
    <w:rsid w:val="00BF1954"/>
    <w:rsid w:val="00CE6988"/>
    <w:rsid w:val="00CF2213"/>
    <w:rsid w:val="00D2780D"/>
    <w:rsid w:val="00D71E54"/>
    <w:rsid w:val="00DE1FD9"/>
    <w:rsid w:val="00EB5464"/>
    <w:rsid w:val="00F2079A"/>
    <w:rsid w:val="00F647FB"/>
    <w:rsid w:val="00F973EE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A77C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13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780D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F20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2079A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rsid w:val="00F20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2079A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2023-07-11T08:47:00Z</dcterms:created>
  <dcterms:modified xsi:type="dcterms:W3CDTF">2023-07-19T02:45:00Z</dcterms:modified>
</cp:coreProperties>
</file>