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21" w:rsidRDefault="00540821">
      <w:pPr>
        <w:adjustRightInd/>
        <w:rPr>
          <w:rFonts w:ascii="ＭＳ 明朝" w:cs="Times New Roman"/>
          <w:spacing w:val="14"/>
        </w:rPr>
      </w:pPr>
      <w:r>
        <w:rPr>
          <w:rFonts w:hint="eastAsia"/>
        </w:rPr>
        <w:t>平成</w:t>
      </w:r>
      <w:r w:rsidR="00F3353A">
        <w:rPr>
          <w:rFonts w:hint="eastAsia"/>
        </w:rPr>
        <w:t>・令和</w:t>
      </w:r>
      <w:r w:rsidR="00516B1F">
        <w:rPr>
          <w:rFonts w:hint="eastAsia"/>
        </w:rPr>
        <w:t xml:space="preserve">　　　年</w:t>
      </w:r>
      <w:r w:rsidR="00E21F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1.9pt;margin-top:43.4pt;width:80pt;height:79.9pt;z-index:251658240;mso-wrap-distance-left:0;mso-wrap-distance-right:0;mso-position-horizontal-relative:page;mso-position-vertical-relative:page" o:allowincell="f" filled="f" strokeweight=".1mm">
            <v:stroke dashstyle="dash"/>
            <v:textbox inset="2mm,2mm,2mm,2mm">
              <w:txbxContent>
                <w:p w:rsidR="00540821" w:rsidRDefault="00540821">
                  <w:pPr>
                    <w:adjustRightInd/>
                    <w:spacing w:line="686" w:lineRule="exact"/>
                    <w:jc w:val="center"/>
                    <w:rPr>
                      <w:rFonts w:ascii="ＭＳ 明朝" w:cs="Times New Roman"/>
                      <w:noProof/>
                      <w:snapToGrid w:val="0"/>
                      <w:spacing w:val="14"/>
                    </w:rPr>
                  </w:pPr>
                  <w:r>
                    <w:rPr>
                      <w:rFonts w:hint="eastAsia"/>
                      <w:snapToGrid w:val="0"/>
                      <w:spacing w:val="14"/>
                    </w:rPr>
                    <w:t>収入印紙</w:t>
                  </w:r>
                </w:p>
                <w:p w:rsidR="00540821" w:rsidRDefault="00540821">
                  <w:pPr>
                    <w:adjustRightInd/>
                    <w:spacing w:line="686" w:lineRule="exact"/>
                    <w:jc w:val="center"/>
                    <w:rPr>
                      <w:rFonts w:ascii="ＭＳ 明朝" w:cs="Times New Roman"/>
                      <w:noProof/>
                      <w:snapToGrid w:val="0"/>
                      <w:spacing w:val="14"/>
                    </w:rPr>
                  </w:pPr>
                  <w:r>
                    <w:rPr>
                      <w:rFonts w:hint="eastAsia"/>
                      <w:snapToGrid w:val="0"/>
                      <w:spacing w:val="14"/>
                    </w:rPr>
                    <w:t>３００円</w:t>
                  </w:r>
                </w:p>
              </w:txbxContent>
            </v:textbox>
            <w10:wrap type="square" anchorx="page" anchory="page"/>
          </v:shape>
        </w:pict>
      </w:r>
      <w:r w:rsidR="00C37B82">
        <w:rPr>
          <w:rFonts w:hint="eastAsia"/>
        </w:rPr>
        <w:t>（少コ）</w:t>
      </w:r>
      <w:r>
        <w:rPr>
          <w:rFonts w:hint="eastAsia"/>
        </w:rPr>
        <w:t>第　　　　　　　号</w:t>
      </w:r>
    </w:p>
    <w:p w:rsidR="00540821" w:rsidRDefault="00540821">
      <w:pPr>
        <w:adjustRightInd/>
        <w:spacing w:before="454" w:line="556" w:lineRule="exact"/>
        <w:jc w:val="center"/>
        <w:rPr>
          <w:rFonts w:ascii="ＭＳ 明朝" w:cs="Times New Roman"/>
          <w:spacing w:val="14"/>
        </w:rPr>
      </w:pPr>
      <w:r w:rsidRPr="001E671C">
        <w:rPr>
          <w:rFonts w:hint="eastAsia"/>
          <w:b/>
          <w:spacing w:val="66"/>
          <w:sz w:val="32"/>
          <w:szCs w:val="32"/>
        </w:rPr>
        <w:t>執行文付与申請</w:t>
      </w:r>
      <w:r w:rsidRPr="001E671C">
        <w:rPr>
          <w:rFonts w:hint="eastAsia"/>
          <w:b/>
          <w:spacing w:val="4"/>
          <w:sz w:val="32"/>
          <w:szCs w:val="32"/>
        </w:rPr>
        <w:t>書</w:t>
      </w:r>
      <w:r>
        <w:rPr>
          <w:rFonts w:hint="eastAsia"/>
        </w:rPr>
        <w:t>（単純執行文）</w:t>
      </w:r>
    </w:p>
    <w:p w:rsidR="00540821" w:rsidRDefault="00540821">
      <w:pPr>
        <w:adjustRightInd/>
        <w:spacing w:before="284"/>
        <w:rPr>
          <w:rFonts w:ascii="ＭＳ 明朝" w:cs="Times New Roman"/>
          <w:spacing w:val="14"/>
        </w:rPr>
      </w:pPr>
      <w:r>
        <w:rPr>
          <w:rFonts w:hint="eastAsia"/>
        </w:rPr>
        <w:t xml:space="preserve">　債</w:t>
      </w:r>
      <w:r>
        <w:rPr>
          <w:rFonts w:cs="Times New Roman"/>
        </w:rPr>
        <w:t xml:space="preserve"> </w:t>
      </w:r>
      <w:r>
        <w:rPr>
          <w:rFonts w:hint="eastAsia"/>
        </w:rPr>
        <w:t>権</w:t>
      </w:r>
      <w:r>
        <w:rPr>
          <w:rFonts w:cs="Times New Roman"/>
        </w:rPr>
        <w:t xml:space="preserve"> </w:t>
      </w:r>
      <w:r>
        <w:rPr>
          <w:rFonts w:hint="eastAsia"/>
        </w:rPr>
        <w:t>者　　住　所　〒</w:t>
      </w:r>
    </w:p>
    <w:p w:rsidR="00540821" w:rsidRDefault="00540821">
      <w:pPr>
        <w:adjustRightInd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 w:rsidR="00E10797">
        <w:rPr>
          <w:rFonts w:cs="Times New Roman" w:hint="eastAsia"/>
        </w:rPr>
        <w:t xml:space="preserve">　</w:t>
      </w:r>
      <w:r w:rsidR="00E10797">
        <w:rPr>
          <w:rFonts w:hint="eastAsia"/>
        </w:rPr>
        <w:t>（原告</w:t>
      </w:r>
      <w:r>
        <w:rPr>
          <w:rFonts w:hint="eastAsia"/>
        </w:rPr>
        <w:t xml:space="preserve">）　　　　　</w:t>
      </w:r>
      <w:r>
        <w:rPr>
          <w:rFonts w:hint="eastAsia"/>
          <w:u w:val="dotted" w:color="000000"/>
        </w:rPr>
        <w:t xml:space="preserve">　　　　　　　　　　　　　　　　　　　　　　</w:t>
      </w:r>
    </w:p>
    <w:p w:rsidR="00D034B9" w:rsidRDefault="00540821">
      <w:pPr>
        <w:adjustRightInd/>
        <w:ind w:left="534"/>
      </w:pPr>
      <w:r>
        <w:rPr>
          <w:rFonts w:hint="eastAsia"/>
        </w:rPr>
        <w:t xml:space="preserve">　　　　</w:t>
      </w:r>
    </w:p>
    <w:p w:rsidR="00540821" w:rsidRDefault="00540821" w:rsidP="00D034B9">
      <w:pPr>
        <w:adjustRightInd/>
        <w:ind w:leftChars="201" w:left="535" w:firstLineChars="400" w:firstLine="1064"/>
        <w:rPr>
          <w:rFonts w:ascii="ＭＳ 明朝" w:cs="Times New Roman"/>
          <w:spacing w:val="14"/>
        </w:rPr>
      </w:pPr>
      <w:r>
        <w:rPr>
          <w:rFonts w:hint="eastAsia"/>
        </w:rPr>
        <w:t xml:space="preserve">　氏　名　</w:t>
      </w:r>
      <w:r>
        <w:rPr>
          <w:rFonts w:hint="eastAsia"/>
          <w:u w:val="dotted" w:color="000000"/>
        </w:rPr>
        <w:t xml:space="preserve">　　　　　　　　　　　　　　　　　　</w:t>
      </w:r>
    </w:p>
    <w:p w:rsidR="00E10797" w:rsidRDefault="00E10797">
      <w:pPr>
        <w:adjustRightInd/>
        <w:ind w:left="532" w:hanging="532"/>
      </w:pPr>
    </w:p>
    <w:p w:rsidR="00540821" w:rsidRDefault="00540821">
      <w:pPr>
        <w:adjustRightInd/>
        <w:ind w:left="532" w:hanging="532"/>
        <w:rPr>
          <w:rFonts w:ascii="ＭＳ 明朝" w:cs="Times New Roman"/>
          <w:spacing w:val="14"/>
        </w:rPr>
      </w:pPr>
      <w:r>
        <w:rPr>
          <w:rFonts w:hint="eastAsia"/>
        </w:rPr>
        <w:t xml:space="preserve">　債</w:t>
      </w:r>
      <w:r>
        <w:rPr>
          <w:rFonts w:cs="Times New Roman"/>
        </w:rPr>
        <w:t xml:space="preserve"> </w:t>
      </w:r>
      <w:r>
        <w:rPr>
          <w:rFonts w:hint="eastAsia"/>
        </w:rPr>
        <w:t>務</w:t>
      </w:r>
      <w:r>
        <w:rPr>
          <w:rFonts w:cs="Times New Roman"/>
        </w:rPr>
        <w:t xml:space="preserve"> </w:t>
      </w:r>
      <w:r>
        <w:rPr>
          <w:rFonts w:hint="eastAsia"/>
        </w:rPr>
        <w:t>者</w:t>
      </w:r>
      <w:r>
        <w:rPr>
          <w:rFonts w:cs="Times New Roman"/>
        </w:rPr>
        <w:t xml:space="preserve">  </w:t>
      </w:r>
      <w:r>
        <w:rPr>
          <w:rFonts w:hint="eastAsia"/>
        </w:rPr>
        <w:t xml:space="preserve">　住　所　〒</w:t>
      </w:r>
    </w:p>
    <w:p w:rsidR="00540821" w:rsidRDefault="00540821">
      <w:pPr>
        <w:adjustRightInd/>
        <w:ind w:left="532" w:hanging="532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</w:t>
      </w:r>
      <w:r w:rsidR="00E10797">
        <w:rPr>
          <w:rFonts w:cs="Times New Roman" w:hint="eastAsia"/>
        </w:rPr>
        <w:t xml:space="preserve">　</w:t>
      </w:r>
      <w:r w:rsidR="00E10797">
        <w:rPr>
          <w:rFonts w:hint="eastAsia"/>
        </w:rPr>
        <w:t>（被告</w:t>
      </w:r>
      <w:r>
        <w:rPr>
          <w:rFonts w:hint="eastAsia"/>
        </w:rPr>
        <w:t xml:space="preserve">）　　　　</w:t>
      </w:r>
      <w:r>
        <w:rPr>
          <w:rFonts w:cs="Times New Roman"/>
        </w:rPr>
        <w:t xml:space="preserve"> </w:t>
      </w:r>
      <w:r>
        <w:rPr>
          <w:rFonts w:hint="eastAsia"/>
          <w:u w:val="dotted" w:color="000000"/>
        </w:rPr>
        <w:t xml:space="preserve">　　　　　　　　　　　　　　　　　　　　　</w:t>
      </w:r>
      <w:r>
        <w:rPr>
          <w:rFonts w:cs="Times New Roman"/>
          <w:u w:val="dotted" w:color="000000"/>
        </w:rPr>
        <w:t xml:space="preserve">  </w:t>
      </w:r>
    </w:p>
    <w:p w:rsidR="00D034B9" w:rsidRDefault="00540821">
      <w:pPr>
        <w:adjustRightInd/>
        <w:rPr>
          <w:rFonts w:cs="Times New Roman"/>
        </w:rPr>
      </w:pPr>
      <w:r>
        <w:rPr>
          <w:rFonts w:cs="Times New Roman"/>
        </w:rPr>
        <w:t xml:space="preserve">            </w:t>
      </w:r>
    </w:p>
    <w:p w:rsidR="00540821" w:rsidRDefault="00540821" w:rsidP="00D034B9">
      <w:pPr>
        <w:adjustRightInd/>
        <w:ind w:firstLineChars="600" w:firstLine="1596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</w:t>
      </w:r>
      <w:r>
        <w:rPr>
          <w:rFonts w:hint="eastAsia"/>
        </w:rPr>
        <w:t xml:space="preserve">氏　名　</w:t>
      </w:r>
      <w:r>
        <w:rPr>
          <w:rFonts w:hint="eastAsia"/>
          <w:u w:val="dotted" w:color="000000"/>
        </w:rPr>
        <w:t xml:space="preserve">　　　　　　　　　　　　　　　　　　</w:t>
      </w:r>
    </w:p>
    <w:p w:rsidR="00E10797" w:rsidRDefault="00E10797">
      <w:pPr>
        <w:adjustRightInd/>
        <w:ind w:left="3730" w:hanging="532"/>
        <w:rPr>
          <w:rFonts w:ascii="ＭＳ 明朝" w:cs="Times New Roman"/>
          <w:spacing w:val="14"/>
        </w:rPr>
      </w:pPr>
    </w:p>
    <w:p w:rsidR="00540821" w:rsidRDefault="00540821" w:rsidP="00E10797">
      <w:pPr>
        <w:adjustRightInd/>
        <w:ind w:left="3730" w:hanging="532"/>
        <w:jc w:val="left"/>
        <w:rPr>
          <w:rFonts w:ascii="ＭＳ 明朝" w:cs="Times New Roman"/>
          <w:spacing w:val="14"/>
        </w:rPr>
      </w:pPr>
      <w:r>
        <w:rPr>
          <w:rFonts w:cs="Times New Roman"/>
        </w:rPr>
        <w:t xml:space="preserve">   </w:t>
      </w:r>
      <w:r>
        <w:rPr>
          <w:rFonts w:hint="eastAsia"/>
        </w:rPr>
        <w:t xml:space="preserve">　　</w:t>
      </w:r>
      <w:r w:rsidR="00E10797">
        <w:rPr>
          <w:rFonts w:ascii="ＭＳ 明朝" w:cs="Times New Roman"/>
          <w:spacing w:val="14"/>
        </w:rPr>
        <w:t xml:space="preserve"> </w:t>
      </w:r>
    </w:p>
    <w:p w:rsidR="004749F3" w:rsidRDefault="004749F3" w:rsidP="00E10797">
      <w:pPr>
        <w:adjustRightInd/>
        <w:ind w:right="240" w:firstLineChars="100" w:firstLine="266"/>
      </w:pPr>
      <w:r>
        <w:rPr>
          <w:rFonts w:hint="eastAsia"/>
        </w:rPr>
        <w:t xml:space="preserve">１　</w:t>
      </w:r>
      <w:r w:rsidR="00F3353A">
        <w:rPr>
          <w:rFonts w:hint="eastAsia"/>
        </w:rPr>
        <w:t>判決</w:t>
      </w:r>
    </w:p>
    <w:p w:rsidR="004749F3" w:rsidRDefault="004749F3" w:rsidP="00E10797">
      <w:pPr>
        <w:adjustRightInd/>
        <w:ind w:right="240" w:firstLineChars="100" w:firstLine="266"/>
      </w:pPr>
      <w:r>
        <w:rPr>
          <w:rFonts w:hint="eastAsia"/>
        </w:rPr>
        <w:t>２　第　　回</w:t>
      </w:r>
      <w:r w:rsidR="00D034B9">
        <w:rPr>
          <w:rFonts w:hint="eastAsia"/>
        </w:rPr>
        <w:t>口頭弁論調書（</w:t>
      </w:r>
      <w:r w:rsidR="00F3353A">
        <w:rPr>
          <w:rFonts w:hint="eastAsia"/>
        </w:rPr>
        <w:t>判決</w:t>
      </w:r>
      <w:r w:rsidR="00D034B9">
        <w:rPr>
          <w:rFonts w:hint="eastAsia"/>
        </w:rPr>
        <w:t>）</w:t>
      </w:r>
    </w:p>
    <w:p w:rsidR="004749F3" w:rsidRPr="00D034B9" w:rsidRDefault="00D034B9" w:rsidP="00E10797">
      <w:pPr>
        <w:adjustRightInd/>
        <w:ind w:right="240" w:firstLineChars="100" w:firstLine="266"/>
      </w:pPr>
      <w:r>
        <w:rPr>
          <w:rFonts w:hint="eastAsia"/>
        </w:rPr>
        <w:t>３　第　　回口頭弁論調書（和解）</w:t>
      </w:r>
    </w:p>
    <w:p w:rsidR="004749F3" w:rsidRPr="00D034B9" w:rsidRDefault="00F3353A" w:rsidP="00E10797">
      <w:pPr>
        <w:adjustRightInd/>
        <w:ind w:right="240" w:firstLineChars="100" w:firstLine="266"/>
      </w:pPr>
      <w:r>
        <w:rPr>
          <w:rFonts w:hint="eastAsia"/>
        </w:rPr>
        <w:t>４　和解に代わる決定</w:t>
      </w:r>
    </w:p>
    <w:p w:rsidR="004749F3" w:rsidRDefault="00D034B9" w:rsidP="00E10797">
      <w:pPr>
        <w:adjustRightInd/>
        <w:ind w:right="240" w:firstLineChars="100" w:firstLine="266"/>
      </w:pPr>
      <w:r>
        <w:rPr>
          <w:rFonts w:hint="eastAsia"/>
        </w:rPr>
        <w:t xml:space="preserve">５　</w:t>
      </w:r>
      <w:r w:rsidR="00152763">
        <w:rPr>
          <w:rFonts w:hint="eastAsia"/>
        </w:rPr>
        <w:t>訴訟費用額確定処分</w:t>
      </w:r>
    </w:p>
    <w:p w:rsidR="00152763" w:rsidRDefault="00152763" w:rsidP="00E10797">
      <w:pPr>
        <w:adjustRightInd/>
        <w:ind w:right="240" w:firstLineChars="100" w:firstLine="266"/>
      </w:pPr>
      <w:r>
        <w:rPr>
          <w:rFonts w:hint="eastAsia"/>
        </w:rPr>
        <w:t>６</w:t>
      </w:r>
    </w:p>
    <w:p w:rsidR="00152763" w:rsidRDefault="00152763" w:rsidP="00E10797">
      <w:pPr>
        <w:adjustRightInd/>
        <w:ind w:right="240" w:firstLineChars="100" w:firstLine="266"/>
      </w:pPr>
    </w:p>
    <w:p w:rsidR="00E10797" w:rsidRPr="00D034B9" w:rsidRDefault="00E10797">
      <w:pPr>
        <w:adjustRightInd/>
        <w:ind w:right="240"/>
      </w:pPr>
      <w:r>
        <w:rPr>
          <w:rFonts w:hint="eastAsia"/>
        </w:rPr>
        <w:t xml:space="preserve">　上記事件につき，上記書類の正本に執行文を付与してください。</w:t>
      </w:r>
    </w:p>
    <w:p w:rsidR="00E10797" w:rsidRDefault="00E10797">
      <w:pPr>
        <w:adjustRightInd/>
        <w:ind w:right="240"/>
      </w:pPr>
      <w:r>
        <w:rPr>
          <w:rFonts w:hint="eastAsia"/>
        </w:rPr>
        <w:t xml:space="preserve">　　　　</w:t>
      </w:r>
    </w:p>
    <w:p w:rsidR="00E10797" w:rsidRDefault="00F3353A" w:rsidP="00E10797">
      <w:pPr>
        <w:adjustRightInd/>
        <w:ind w:right="240" w:firstLineChars="400" w:firstLine="1064"/>
      </w:pPr>
      <w:r>
        <w:rPr>
          <w:rFonts w:hint="eastAsia"/>
        </w:rPr>
        <w:t>令和</w:t>
      </w:r>
      <w:r w:rsidR="00E10797">
        <w:rPr>
          <w:rFonts w:hint="eastAsia"/>
        </w:rPr>
        <w:t xml:space="preserve">　　年　　月　　日</w:t>
      </w:r>
    </w:p>
    <w:p w:rsidR="00E10797" w:rsidRDefault="00E10797">
      <w:pPr>
        <w:adjustRightInd/>
        <w:ind w:right="240"/>
      </w:pPr>
      <w:r>
        <w:rPr>
          <w:rFonts w:hint="eastAsia"/>
        </w:rPr>
        <w:t xml:space="preserve">　　　　</w:t>
      </w:r>
    </w:p>
    <w:p w:rsidR="00E10797" w:rsidRPr="00E10797" w:rsidRDefault="00E10797" w:rsidP="00E10797">
      <w:pPr>
        <w:adjustRightInd/>
        <w:ind w:right="240" w:firstLineChars="300" w:firstLine="798"/>
      </w:pPr>
      <w:r>
        <w:rPr>
          <w:rFonts w:hint="eastAsia"/>
        </w:rPr>
        <w:t xml:space="preserve">　　　申請人（債権者）　　　　　　　　　　　　　　</w:t>
      </w:r>
      <w:r w:rsidR="006B1341">
        <w:rPr>
          <w:rFonts w:ascii="ＭＳ 明朝" w:hAnsi="ＭＳ 明朝" w:hint="eastAsia"/>
        </w:rPr>
        <w:t></w:t>
      </w:r>
    </w:p>
    <w:p w:rsidR="00E10797" w:rsidRPr="00E10797" w:rsidRDefault="00E10797">
      <w:pPr>
        <w:adjustRightInd/>
        <w:ind w:right="240"/>
      </w:pPr>
    </w:p>
    <w:p w:rsidR="00540821" w:rsidRDefault="00540821">
      <w:pPr>
        <w:adjustRightInd/>
        <w:ind w:right="240"/>
        <w:rPr>
          <w:rFonts w:ascii="ＭＳ 明朝" w:cs="Times New Roman"/>
          <w:spacing w:val="14"/>
        </w:rPr>
      </w:pPr>
      <w:r>
        <w:rPr>
          <w:rFonts w:hint="eastAsia"/>
        </w:rPr>
        <w:t>東京簡易裁判所民事第９</w:t>
      </w:r>
      <w:r w:rsidR="00516B1F">
        <w:rPr>
          <w:rFonts w:hint="eastAsia"/>
        </w:rPr>
        <w:t>室　御中</w:t>
      </w:r>
    </w:p>
    <w:p w:rsidR="004749F3" w:rsidRDefault="004749F3">
      <w:pPr>
        <w:adjustRightInd/>
        <w:ind w:right="240"/>
        <w:rPr>
          <w:rFonts w:ascii="ＭＳ 明朝"/>
        </w:rPr>
      </w:pPr>
    </w:p>
    <w:p w:rsidR="004749F3" w:rsidRPr="00E10797" w:rsidRDefault="00E10797">
      <w:pPr>
        <w:adjustRightInd/>
        <w:ind w:right="240"/>
        <w:rPr>
          <w:rFonts w:ascii="ＭＳ 明朝"/>
          <w:u w:val="single"/>
        </w:rPr>
      </w:pPr>
      <w:r w:rsidRPr="00E10797">
        <w:rPr>
          <w:rFonts w:ascii="ＭＳ 明朝" w:hint="eastAsia"/>
          <w:u w:val="single"/>
        </w:rPr>
        <w:t xml:space="preserve">　　　　　　　　　　　　　　　　　　　　　　　　　　　　　　　　　　　</w:t>
      </w:r>
    </w:p>
    <w:p w:rsidR="004749F3" w:rsidRDefault="004749F3">
      <w:pPr>
        <w:adjustRightInd/>
        <w:ind w:right="240"/>
        <w:rPr>
          <w:rFonts w:ascii="ＭＳ 明朝"/>
        </w:rPr>
      </w:pPr>
    </w:p>
    <w:p w:rsidR="00540821" w:rsidRDefault="00540821">
      <w:pPr>
        <w:adjustRightInd/>
        <w:ind w:right="24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　　　　　</w:t>
      </w:r>
      <w:r w:rsidR="00D034B9">
        <w:rPr>
          <w:rFonts w:ascii="ＭＳ 明朝" w:hint="eastAsia"/>
          <w:spacing w:val="14"/>
          <w:w w:val="200"/>
        </w:rPr>
        <w:t xml:space="preserve">受　領　</w:t>
      </w:r>
      <w:r>
        <w:rPr>
          <w:rFonts w:ascii="ＭＳ 明朝" w:hint="eastAsia"/>
          <w:spacing w:val="14"/>
          <w:w w:val="200"/>
        </w:rPr>
        <w:t>書</w:t>
      </w:r>
    </w:p>
    <w:p w:rsidR="00516B1F" w:rsidRDefault="00540821">
      <w:pPr>
        <w:adjustRightInd/>
        <w:ind w:right="240"/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</w:t>
      </w:r>
    </w:p>
    <w:p w:rsidR="00540821" w:rsidRPr="00D034B9" w:rsidRDefault="00F3353A" w:rsidP="00D034B9">
      <w:pPr>
        <w:adjustRightInd/>
        <w:ind w:right="240" w:firstLineChars="2100" w:firstLine="5586"/>
        <w:rPr>
          <w:rFonts w:ascii="ＭＳ 明朝" w:cs="Times New Roman"/>
          <w:spacing w:val="14"/>
        </w:rPr>
      </w:pPr>
      <w:r>
        <w:rPr>
          <w:rFonts w:ascii="ＭＳ 明朝" w:hint="eastAsia"/>
        </w:rPr>
        <w:t>令和</w:t>
      </w:r>
      <w:r w:rsidR="00D034B9">
        <w:rPr>
          <w:rFonts w:ascii="ＭＳ 明朝" w:hint="eastAsia"/>
        </w:rPr>
        <w:t xml:space="preserve">　　年　　月　　</w:t>
      </w:r>
      <w:r w:rsidR="00540821" w:rsidRPr="00D034B9">
        <w:rPr>
          <w:rFonts w:ascii="ＭＳ 明朝" w:hint="eastAsia"/>
        </w:rPr>
        <w:t>日</w:t>
      </w:r>
    </w:p>
    <w:p w:rsidR="00540821" w:rsidRDefault="00540821">
      <w:pPr>
        <w:adjustRightInd/>
        <w:ind w:right="240"/>
        <w:rPr>
          <w:rFonts w:ascii="ＭＳ 明朝" w:cs="Times New Roman"/>
          <w:spacing w:val="14"/>
        </w:rPr>
      </w:pPr>
    </w:p>
    <w:p w:rsidR="00540821" w:rsidRDefault="00540821">
      <w:pPr>
        <w:adjustRightInd/>
        <w:ind w:right="24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東京簡易裁判所民事第９室　御中</w:t>
      </w:r>
    </w:p>
    <w:p w:rsidR="00540821" w:rsidRPr="00D034B9" w:rsidRDefault="00540821">
      <w:pPr>
        <w:adjustRightInd/>
        <w:ind w:right="240"/>
        <w:rPr>
          <w:rFonts w:ascii="ＭＳ 明朝" w:cs="Times New Roman"/>
          <w:spacing w:val="14"/>
        </w:rPr>
      </w:pPr>
    </w:p>
    <w:p w:rsidR="00540821" w:rsidRDefault="00E10797">
      <w:pPr>
        <w:adjustRightInd/>
        <w:ind w:right="240"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　　　　申請人（債権者）　　　　　　　　　</w:t>
      </w:r>
      <w:r w:rsidR="00540821">
        <w:rPr>
          <w:rFonts w:ascii="ＭＳ 明朝" w:hint="eastAsia"/>
        </w:rPr>
        <w:t xml:space="preserve">　　　　</w:t>
      </w:r>
      <w:r>
        <w:rPr>
          <w:rFonts w:ascii="ＭＳ 明朝" w:hint="eastAsia"/>
        </w:rPr>
        <w:t xml:space="preserve">　　</w:t>
      </w:r>
      <w:r w:rsidR="00540821">
        <w:rPr>
          <w:rFonts w:ascii="ＭＳ 明朝" w:hint="eastAsia"/>
        </w:rPr>
        <w:t xml:space="preserve">　</w:t>
      </w:r>
      <w:r w:rsidR="006B1341">
        <w:rPr>
          <w:rFonts w:ascii="ＭＳ 明朝" w:hAnsi="ＭＳ 明朝" w:hint="eastAsia"/>
        </w:rPr>
        <w:t></w:t>
      </w:r>
    </w:p>
    <w:p w:rsidR="00540821" w:rsidRPr="00E10797" w:rsidRDefault="00540821">
      <w:pPr>
        <w:adjustRightInd/>
        <w:ind w:right="240"/>
        <w:rPr>
          <w:rFonts w:ascii="ＭＳ 明朝" w:cs="Times New Roman"/>
          <w:spacing w:val="14"/>
        </w:rPr>
      </w:pPr>
    </w:p>
    <w:p w:rsidR="00540821" w:rsidRDefault="00540821">
      <w:pPr>
        <w:adjustRightInd/>
        <w:rPr>
          <w:rFonts w:ascii="ＭＳ 明朝" w:cs="Times New Roman"/>
          <w:spacing w:val="14"/>
        </w:rPr>
      </w:pPr>
      <w:r>
        <w:rPr>
          <w:rFonts w:ascii="ＭＳ 明朝" w:hint="eastAsia"/>
        </w:rPr>
        <w:t xml:space="preserve">　上記事件につき，以下の書面を受領しました。</w:t>
      </w:r>
    </w:p>
    <w:p w:rsidR="00540821" w:rsidRDefault="00540821">
      <w:pPr>
        <w:adjustRightInd/>
        <w:rPr>
          <w:rFonts w:ascii="ＭＳ 明朝" w:cs="Times New Roman"/>
          <w:spacing w:val="14"/>
        </w:rPr>
      </w:pPr>
    </w:p>
    <w:p w:rsidR="00540821" w:rsidRPr="00AD7489" w:rsidRDefault="00540821" w:rsidP="008510F0">
      <w:pPr>
        <w:adjustRightInd/>
        <w:rPr>
          <w:rFonts w:ascii="ＭＳ 明朝" w:cs="Times New Roman" w:hint="eastAsia"/>
          <w:spacing w:val="14"/>
        </w:rPr>
      </w:pPr>
      <w:r>
        <w:rPr>
          <w:rFonts w:ascii="ＭＳ 明朝" w:hint="eastAsia"/>
        </w:rPr>
        <w:t xml:space="preserve">　　</w:t>
      </w:r>
      <w:r w:rsidR="00D034B9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 xml:space="preserve">　</w:t>
      </w:r>
      <w:r w:rsidR="00E10797">
        <w:rPr>
          <w:rFonts w:ascii="ＭＳ 明朝" w:hint="eastAsia"/>
        </w:rPr>
        <w:t xml:space="preserve">　　</w:t>
      </w:r>
      <w:r>
        <w:rPr>
          <w:rFonts w:ascii="ＭＳ 明朝" w:hint="eastAsia"/>
        </w:rPr>
        <w:t>執行文付</w:t>
      </w:r>
      <w:r w:rsidR="00D034B9">
        <w:rPr>
          <w:rFonts w:ascii="ＭＳ 明朝" w:hint="eastAsia"/>
        </w:rPr>
        <w:t>債務名義正本</w:t>
      </w:r>
      <w:r>
        <w:rPr>
          <w:rFonts w:ascii="ＭＳ 明朝" w:hint="eastAsia"/>
        </w:rPr>
        <w:t xml:space="preserve">　　　　１通</w:t>
      </w:r>
      <w:bookmarkStart w:id="0" w:name="_GoBack"/>
      <w:bookmarkEnd w:id="0"/>
    </w:p>
    <w:sectPr w:rsidR="00540821" w:rsidRPr="00AD7489" w:rsidSect="00E107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851" w:left="1701" w:header="567" w:footer="720" w:gutter="0"/>
      <w:pgNumType w:start="1"/>
      <w:cols w:space="720"/>
      <w:noEndnote/>
      <w:docGrid w:type="linesAndChars" w:linePitch="330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098" w:rsidRDefault="00576098">
      <w:r>
        <w:separator/>
      </w:r>
    </w:p>
  </w:endnote>
  <w:endnote w:type="continuationSeparator" w:id="0">
    <w:p w:rsidR="00576098" w:rsidRDefault="0057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77" w:rsidRDefault="00DA727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77" w:rsidRDefault="00DA727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77" w:rsidRDefault="00DA72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098" w:rsidRDefault="0057609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76098" w:rsidRDefault="0057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77" w:rsidRDefault="00DA72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821" w:rsidRDefault="00055896" w:rsidP="00CD1BA2">
    <w:pPr>
      <w:adjustRightInd/>
      <w:spacing w:line="288" w:lineRule="exact"/>
      <w:rPr>
        <w:rFonts w:ascii="ＭＳ 明朝" w:cs="Times New Roman"/>
        <w:spacing w:val="14"/>
      </w:rPr>
    </w:pPr>
    <w:r w:rsidRPr="00055896">
      <w:rPr>
        <w:rFonts w:ascii="ＭＳ 明朝" w:hAnsi="ＭＳ 明朝" w:hint="eastAsia"/>
        <w:color w:val="999999"/>
        <w:spacing w:val="-4"/>
        <w:sz w:val="20"/>
        <w:szCs w:val="20"/>
      </w:rPr>
      <w:t>⑤</w:t>
    </w:r>
    <w:r w:rsidR="00CD1BA2" w:rsidRPr="00055896">
      <w:rPr>
        <w:rFonts w:hint="eastAsia"/>
        <w:color w:val="999999"/>
        <w:spacing w:val="-4"/>
        <w:sz w:val="20"/>
        <w:szCs w:val="20"/>
      </w:rPr>
      <w:t>―１</w:t>
    </w:r>
    <w:r w:rsidRPr="00055896">
      <w:rPr>
        <w:rFonts w:hint="eastAsia"/>
        <w:color w:val="999999"/>
        <w:spacing w:val="-4"/>
        <w:sz w:val="20"/>
        <w:szCs w:val="20"/>
      </w:rPr>
      <w:t>１</w:t>
    </w:r>
    <w:r w:rsidR="00CD1BA2">
      <w:rPr>
        <w:rFonts w:hint="eastAsia"/>
        <w:spacing w:val="-4"/>
        <w:sz w:val="16"/>
        <w:szCs w:val="16"/>
      </w:rPr>
      <w:t xml:space="preserve">　　　　　　　　　　　　　　　　　　　　　　　　</w:t>
    </w:r>
    <w:r w:rsidR="00504BB9">
      <w:rPr>
        <w:rFonts w:hint="eastAsia"/>
        <w:spacing w:val="-4"/>
        <w:sz w:val="16"/>
        <w:szCs w:val="16"/>
      </w:rPr>
      <w:t xml:space="preserve">　　　　　　　　　　　　　　　　</w:t>
    </w:r>
    <w:r w:rsidR="00504BB9" w:rsidRPr="00504BB9">
      <w:rPr>
        <w:rFonts w:hint="eastAsia"/>
        <w:color w:val="C0C0C0"/>
        <w:spacing w:val="-4"/>
        <w:sz w:val="16"/>
        <w:szCs w:val="16"/>
      </w:rPr>
      <w:t>少額訴訟債権執行申立用紙１１</w:t>
    </w:r>
    <w:r w:rsidR="00540821">
      <w:rPr>
        <w:rFonts w:hint="eastAsia"/>
        <w:spacing w:val="-4"/>
        <w:sz w:val="16"/>
        <w:szCs w:val="16"/>
      </w:rPr>
      <w:t xml:space="preserve">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277" w:rsidRDefault="00DA72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5324"/>
  <w:drawingGridVerticalSpacing w:val="16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B1F"/>
    <w:rsid w:val="000230D1"/>
    <w:rsid w:val="0003165F"/>
    <w:rsid w:val="00055896"/>
    <w:rsid w:val="000D1C67"/>
    <w:rsid w:val="00152763"/>
    <w:rsid w:val="001C45EB"/>
    <w:rsid w:val="001E671C"/>
    <w:rsid w:val="002879D5"/>
    <w:rsid w:val="00305DB2"/>
    <w:rsid w:val="003243DF"/>
    <w:rsid w:val="0037300E"/>
    <w:rsid w:val="003C7E69"/>
    <w:rsid w:val="004749F3"/>
    <w:rsid w:val="00504BB9"/>
    <w:rsid w:val="00516B1F"/>
    <w:rsid w:val="0052477C"/>
    <w:rsid w:val="00540821"/>
    <w:rsid w:val="00576098"/>
    <w:rsid w:val="005F3B9A"/>
    <w:rsid w:val="006B1341"/>
    <w:rsid w:val="006F0F10"/>
    <w:rsid w:val="008510F0"/>
    <w:rsid w:val="008F454C"/>
    <w:rsid w:val="0092488B"/>
    <w:rsid w:val="009647DA"/>
    <w:rsid w:val="0098521A"/>
    <w:rsid w:val="009B3E09"/>
    <w:rsid w:val="00A04489"/>
    <w:rsid w:val="00A52E8E"/>
    <w:rsid w:val="00A6564B"/>
    <w:rsid w:val="00AD7489"/>
    <w:rsid w:val="00B42F8E"/>
    <w:rsid w:val="00C37B82"/>
    <w:rsid w:val="00CD1BA2"/>
    <w:rsid w:val="00D034B9"/>
    <w:rsid w:val="00D43D68"/>
    <w:rsid w:val="00DA7277"/>
    <w:rsid w:val="00DD2923"/>
    <w:rsid w:val="00E10797"/>
    <w:rsid w:val="00E21FBA"/>
    <w:rsid w:val="00EF4AA3"/>
    <w:rsid w:val="00F3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CF74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65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E67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3165F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1E67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3165F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5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656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2023-07-11T08:49:00Z</dcterms:created>
  <dcterms:modified xsi:type="dcterms:W3CDTF">2023-07-19T02:45:00Z</dcterms:modified>
</cp:coreProperties>
</file>