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4F" w:rsidRPr="00EA1ED0" w:rsidRDefault="00332E82" w:rsidP="00332E82">
      <w:pPr>
        <w:ind w:firstLine="210"/>
        <w:jc w:val="center"/>
        <w:rPr>
          <w:sz w:val="28"/>
          <w:szCs w:val="28"/>
        </w:rPr>
      </w:pPr>
      <w:bookmarkStart w:id="0" w:name="_GoBack"/>
      <w:bookmarkEnd w:id="0"/>
      <w:r w:rsidRPr="00EA1ED0">
        <w:rPr>
          <w:rFonts w:hint="eastAsia"/>
          <w:sz w:val="28"/>
          <w:szCs w:val="28"/>
        </w:rPr>
        <w:t>当　事　者　目　録</w:t>
      </w:r>
    </w:p>
    <w:p w:rsidR="00332E82" w:rsidRDefault="00332E82" w:rsidP="00332E82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>〒　　　　　－</w:t>
      </w:r>
    </w:p>
    <w:p w:rsidR="00EA1ED0" w:rsidRPr="00EA1ED0" w:rsidRDefault="00EA1ED0" w:rsidP="00332E82">
      <w:pPr>
        <w:ind w:firstLine="210"/>
        <w:rPr>
          <w:szCs w:val="21"/>
        </w:rPr>
      </w:pPr>
    </w:p>
    <w:p w:rsidR="00332E82" w:rsidRPr="00EA1ED0" w:rsidRDefault="00C30B4E" w:rsidP="00B94B7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都　道</w:t>
      </w:r>
    </w:p>
    <w:p w:rsidR="00332E82" w:rsidRPr="00EA1ED0" w:rsidRDefault="00332E82" w:rsidP="00332E82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</w:t>
      </w:r>
      <w:r w:rsidR="00B94B75"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 xml:space="preserve">　　　府</w:t>
      </w:r>
      <w:r w:rsidR="00C30B4E"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>県</w:t>
      </w:r>
    </w:p>
    <w:p w:rsidR="00332E82" w:rsidRPr="00B94B75" w:rsidRDefault="00332E82" w:rsidP="00332E82">
      <w:pPr>
        <w:ind w:firstLine="210"/>
        <w:rPr>
          <w:color w:val="808080"/>
          <w:szCs w:val="21"/>
          <w:u w:val="dotted"/>
        </w:rPr>
      </w:pPr>
      <w:r w:rsidRPr="00B94B75">
        <w:rPr>
          <w:rFonts w:hint="eastAsia"/>
          <w:szCs w:val="21"/>
          <w:u w:val="dotted"/>
        </w:rPr>
        <w:t xml:space="preserve">　　</w:t>
      </w:r>
      <w:r w:rsidR="00B94B75" w:rsidRPr="00B94B75"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　　　</w:t>
      </w:r>
      <w:r w:rsidRPr="00B94B75">
        <w:rPr>
          <w:rFonts w:hint="eastAsia"/>
          <w:color w:val="808080"/>
          <w:szCs w:val="21"/>
          <w:u w:val="dotted"/>
        </w:rPr>
        <w:t xml:space="preserve">　　　　　　　　　　　　　　　　</w:t>
      </w:r>
      <w:r w:rsidR="00B94B75" w:rsidRPr="00B94B75">
        <w:rPr>
          <w:rFonts w:hint="eastAsia"/>
          <w:color w:val="808080"/>
          <w:szCs w:val="21"/>
          <w:u w:val="dotted"/>
        </w:rPr>
        <w:t xml:space="preserve">　</w:t>
      </w:r>
      <w:r w:rsidRPr="00B94B75">
        <w:rPr>
          <w:rFonts w:hint="eastAsia"/>
          <w:color w:val="808080"/>
          <w:szCs w:val="21"/>
          <w:u w:val="dotted"/>
        </w:rPr>
        <w:t xml:space="preserve">　　　</w:t>
      </w:r>
      <w:r w:rsidR="00B94B75">
        <w:rPr>
          <w:rFonts w:hint="eastAsia"/>
          <w:color w:val="808080"/>
          <w:szCs w:val="21"/>
          <w:u w:val="dotted"/>
        </w:rPr>
        <w:t xml:space="preserve">　</w:t>
      </w:r>
      <w:r w:rsidRPr="00B94B75">
        <w:rPr>
          <w:rFonts w:hint="eastAsia"/>
          <w:color w:val="808080"/>
          <w:szCs w:val="21"/>
          <w:u w:val="dotted"/>
        </w:rPr>
        <w:t xml:space="preserve">　　　　　　　　　　　　　</w:t>
      </w:r>
    </w:p>
    <w:p w:rsidR="00EA1ED0" w:rsidRDefault="00EA1ED0" w:rsidP="00EA1ED0">
      <w:pPr>
        <w:ind w:firstLineChars="87" w:firstLine="183"/>
        <w:rPr>
          <w:szCs w:val="21"/>
        </w:rPr>
      </w:pPr>
    </w:p>
    <w:p w:rsidR="00EA1ED0" w:rsidRPr="00EA1ED0" w:rsidRDefault="00EA1ED0" w:rsidP="00EA1ED0">
      <w:pPr>
        <w:ind w:firstLineChars="87" w:firstLine="183"/>
        <w:rPr>
          <w:szCs w:val="21"/>
        </w:rPr>
      </w:pPr>
    </w:p>
    <w:p w:rsidR="00332E82" w:rsidRPr="007C21F6" w:rsidRDefault="00332E82" w:rsidP="00EA1ED0">
      <w:pPr>
        <w:ind w:firstLineChars="87" w:firstLine="183"/>
        <w:rPr>
          <w:sz w:val="28"/>
          <w:szCs w:val="28"/>
        </w:rPr>
      </w:pPr>
      <w:r w:rsidRPr="00EA1ED0">
        <w:rPr>
          <w:rFonts w:hint="eastAsia"/>
          <w:szCs w:val="21"/>
        </w:rPr>
        <w:t xml:space="preserve">　　　　　　　</w:t>
      </w:r>
      <w:r w:rsidRPr="007C21F6">
        <w:rPr>
          <w:rFonts w:hint="eastAsia"/>
          <w:sz w:val="28"/>
          <w:szCs w:val="28"/>
        </w:rPr>
        <w:t>債　権　者</w:t>
      </w:r>
    </w:p>
    <w:p w:rsidR="00332E82" w:rsidRPr="00B94B75" w:rsidRDefault="00332E82" w:rsidP="00332E82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</w:t>
      </w:r>
      <w:r w:rsidR="00B94B75" w:rsidRPr="00B94B75">
        <w:rPr>
          <w:rFonts w:hint="eastAsia"/>
          <w:szCs w:val="21"/>
          <w:u w:val="dotted"/>
        </w:rPr>
        <w:t xml:space="preserve">　　</w:t>
      </w:r>
      <w:r w:rsidR="00B94B75"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　　　　　　　　　　　</w:t>
      </w:r>
    </w:p>
    <w:p w:rsidR="00332E82" w:rsidRPr="00EA1ED0" w:rsidRDefault="00332E82" w:rsidP="00332E82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>（送達場所）　□　同上</w:t>
      </w:r>
    </w:p>
    <w:p w:rsidR="00332E82" w:rsidRPr="00EA1ED0" w:rsidRDefault="00332E82" w:rsidP="00332E82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　　　　　　□　</w:t>
      </w:r>
    </w:p>
    <w:p w:rsidR="00332E82" w:rsidRPr="00B94B75" w:rsidRDefault="00332E82" w:rsidP="00332E82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　</w:t>
      </w:r>
      <w:r w:rsidR="00B94B75" w:rsidRPr="00B94B75">
        <w:rPr>
          <w:rFonts w:hint="eastAsia"/>
          <w:szCs w:val="21"/>
          <w:u w:val="dotted"/>
        </w:rPr>
        <w:t xml:space="preserve">　　</w:t>
      </w:r>
      <w:r w:rsidR="00B94B75"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　　　　　　　　　　</w:t>
      </w:r>
    </w:p>
    <w:p w:rsidR="00332E82" w:rsidRDefault="00332E82" w:rsidP="00332E82">
      <w:pPr>
        <w:ind w:firstLine="210"/>
        <w:rPr>
          <w:szCs w:val="21"/>
        </w:rPr>
      </w:pPr>
    </w:p>
    <w:p w:rsidR="00B94B75" w:rsidRDefault="00B94B75" w:rsidP="00332E82">
      <w:pPr>
        <w:ind w:firstLine="210"/>
        <w:rPr>
          <w:szCs w:val="21"/>
        </w:rPr>
      </w:pPr>
    </w:p>
    <w:p w:rsidR="00B94B75" w:rsidRPr="00EA1ED0" w:rsidRDefault="00B94B75" w:rsidP="00332E82">
      <w:pPr>
        <w:ind w:firstLine="210"/>
        <w:rPr>
          <w:szCs w:val="21"/>
        </w:rPr>
      </w:pPr>
    </w:p>
    <w:p w:rsidR="00EA1ED0" w:rsidRPr="00EA1ED0" w:rsidRDefault="00EA1ED0" w:rsidP="00EA1ED0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>〒　　　　　－</w:t>
      </w:r>
    </w:p>
    <w:p w:rsidR="00EA1ED0" w:rsidRDefault="00EA1ED0" w:rsidP="00EA1ED0">
      <w:pPr>
        <w:ind w:firstLine="210"/>
        <w:rPr>
          <w:szCs w:val="21"/>
        </w:rPr>
      </w:pPr>
    </w:p>
    <w:p w:rsidR="00EA1ED0" w:rsidRDefault="00EA1ED0" w:rsidP="00EA1ED0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　</w:t>
      </w:r>
      <w:r w:rsidR="00B94B75">
        <w:rPr>
          <w:rFonts w:hint="eastAsia"/>
          <w:szCs w:val="21"/>
        </w:rPr>
        <w:t xml:space="preserve">　</w:t>
      </w:r>
      <w:r w:rsidR="00C30B4E">
        <w:rPr>
          <w:rFonts w:hint="eastAsia"/>
          <w:szCs w:val="21"/>
        </w:rPr>
        <w:t xml:space="preserve">　　都　道</w:t>
      </w:r>
    </w:p>
    <w:p w:rsidR="00EA1ED0" w:rsidRPr="00EA1ED0" w:rsidRDefault="00EA1ED0" w:rsidP="00EA1ED0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</w:t>
      </w:r>
      <w:r w:rsidR="00B94B75"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 xml:space="preserve">　　　府</w:t>
      </w:r>
      <w:r w:rsidR="00C30B4E"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>県</w:t>
      </w:r>
    </w:p>
    <w:p w:rsidR="00EA1ED0" w:rsidRPr="00B94B75" w:rsidRDefault="00B94B75" w:rsidP="00EA1ED0">
      <w:pPr>
        <w:ind w:firstLine="210"/>
        <w:rPr>
          <w:color w:val="808080"/>
          <w:szCs w:val="21"/>
          <w:u w:val="dotted"/>
        </w:rPr>
      </w:pPr>
      <w:r>
        <w:rPr>
          <w:rFonts w:hint="eastAsia"/>
          <w:color w:val="808080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EA1ED0" w:rsidRPr="00EA1ED0" w:rsidRDefault="00EA1ED0" w:rsidP="00EA1ED0">
      <w:pPr>
        <w:ind w:firstLineChars="87" w:firstLine="183"/>
        <w:rPr>
          <w:szCs w:val="21"/>
        </w:rPr>
      </w:pPr>
    </w:p>
    <w:p w:rsidR="00EA1ED0" w:rsidRDefault="00EA1ED0" w:rsidP="00EA1ED0">
      <w:pPr>
        <w:ind w:firstLineChars="87" w:firstLine="183"/>
        <w:rPr>
          <w:szCs w:val="21"/>
        </w:rPr>
      </w:pPr>
    </w:p>
    <w:p w:rsidR="00EA1ED0" w:rsidRPr="007C21F6" w:rsidRDefault="00EA1ED0" w:rsidP="00EA1ED0">
      <w:pPr>
        <w:ind w:firstLineChars="87" w:firstLine="183"/>
        <w:rPr>
          <w:sz w:val="28"/>
          <w:szCs w:val="28"/>
        </w:rPr>
      </w:pPr>
      <w:r w:rsidRPr="00EA1ED0">
        <w:rPr>
          <w:rFonts w:hint="eastAsia"/>
          <w:szCs w:val="21"/>
        </w:rPr>
        <w:t xml:space="preserve">　　　　　　</w:t>
      </w:r>
      <w:r w:rsidRPr="007C21F6">
        <w:rPr>
          <w:rFonts w:hint="eastAsia"/>
          <w:sz w:val="28"/>
          <w:szCs w:val="28"/>
        </w:rPr>
        <w:t xml:space="preserve">　債　務　者</w:t>
      </w:r>
    </w:p>
    <w:p w:rsidR="00EA1ED0" w:rsidRPr="00B94B75" w:rsidRDefault="00EA1ED0" w:rsidP="00EA1ED0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　　　</w:t>
      </w:r>
      <w:r w:rsidR="00B94B75">
        <w:rPr>
          <w:rFonts w:hint="eastAsia"/>
          <w:szCs w:val="21"/>
          <w:u w:val="dotted"/>
        </w:rPr>
        <w:t xml:space="preserve">　</w:t>
      </w:r>
      <w:r w:rsidR="00B94B75" w:rsidRPr="00B94B75">
        <w:rPr>
          <w:rFonts w:hint="eastAsia"/>
          <w:szCs w:val="21"/>
          <w:u w:val="dotted"/>
        </w:rPr>
        <w:t xml:space="preserve">　　</w:t>
      </w:r>
      <w:r w:rsidRPr="00B94B75">
        <w:rPr>
          <w:rFonts w:hint="eastAsia"/>
          <w:szCs w:val="21"/>
          <w:u w:val="dotted"/>
        </w:rPr>
        <w:t xml:space="preserve">　　　　　　　　　</w:t>
      </w:r>
    </w:p>
    <w:p w:rsidR="00B94B75" w:rsidRPr="00B83B1F" w:rsidRDefault="00B94B75" w:rsidP="00EA1ED0">
      <w:pPr>
        <w:ind w:firstLine="210"/>
        <w:rPr>
          <w:szCs w:val="21"/>
        </w:rPr>
      </w:pPr>
    </w:p>
    <w:p w:rsidR="00B94B75" w:rsidRDefault="00B94B75" w:rsidP="00EA1ED0">
      <w:pPr>
        <w:ind w:firstLine="210"/>
        <w:rPr>
          <w:szCs w:val="21"/>
        </w:rPr>
      </w:pPr>
    </w:p>
    <w:p w:rsidR="00B94B75" w:rsidRPr="00EA1ED0" w:rsidRDefault="00B94B75" w:rsidP="00EA1ED0">
      <w:pPr>
        <w:ind w:firstLine="210"/>
        <w:rPr>
          <w:szCs w:val="21"/>
        </w:rPr>
      </w:pPr>
    </w:p>
    <w:p w:rsidR="00EA1ED0" w:rsidRPr="00EA1ED0" w:rsidRDefault="00EA1ED0" w:rsidP="00EA1ED0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>〒　　　　　－</w:t>
      </w:r>
    </w:p>
    <w:p w:rsidR="00EA1ED0" w:rsidRDefault="00EA1ED0" w:rsidP="00EA1ED0">
      <w:pPr>
        <w:ind w:firstLine="210"/>
        <w:rPr>
          <w:szCs w:val="21"/>
        </w:rPr>
      </w:pPr>
    </w:p>
    <w:p w:rsidR="00EA1ED0" w:rsidRPr="00EA1ED0" w:rsidRDefault="00EA1ED0" w:rsidP="00EA1ED0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</w:t>
      </w:r>
      <w:r w:rsidR="00B94B75">
        <w:rPr>
          <w:rFonts w:hint="eastAsia"/>
          <w:szCs w:val="21"/>
        </w:rPr>
        <w:t xml:space="preserve">　</w:t>
      </w:r>
      <w:r w:rsidR="00C30B4E">
        <w:rPr>
          <w:rFonts w:hint="eastAsia"/>
          <w:szCs w:val="21"/>
        </w:rPr>
        <w:t xml:space="preserve">　　　都　道</w:t>
      </w:r>
    </w:p>
    <w:p w:rsidR="00EA1ED0" w:rsidRPr="00EA1ED0" w:rsidRDefault="00EA1ED0" w:rsidP="00EA1ED0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</w:t>
      </w:r>
      <w:r w:rsidR="00B94B75"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 xml:space="preserve">　　　府</w:t>
      </w:r>
      <w:r w:rsidR="00C30B4E"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>県</w:t>
      </w:r>
    </w:p>
    <w:p w:rsidR="00EA1ED0" w:rsidRPr="00B94B75" w:rsidRDefault="00EA1ED0" w:rsidP="00EA1ED0">
      <w:pPr>
        <w:ind w:firstLine="210"/>
        <w:rPr>
          <w:color w:val="808080"/>
          <w:szCs w:val="21"/>
          <w:u w:val="dotted"/>
        </w:rPr>
      </w:pPr>
      <w:r w:rsidRPr="00B94B75">
        <w:rPr>
          <w:rFonts w:hint="eastAsia"/>
          <w:szCs w:val="21"/>
          <w:u w:val="dotted"/>
        </w:rPr>
        <w:t xml:space="preserve">　</w:t>
      </w:r>
      <w:r w:rsidR="00B94B75" w:rsidRPr="00B94B75"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　　　　</w:t>
      </w:r>
      <w:r w:rsidRPr="00B94B75">
        <w:rPr>
          <w:rFonts w:hint="eastAsia"/>
          <w:color w:val="808080"/>
          <w:szCs w:val="21"/>
          <w:u w:val="dotted"/>
        </w:rPr>
        <w:t xml:space="preserve">　　　　　　　　　　　　　　　　　　　　　　</w:t>
      </w:r>
      <w:r w:rsidR="00B94B75">
        <w:rPr>
          <w:rFonts w:hint="eastAsia"/>
          <w:color w:val="808080"/>
          <w:szCs w:val="21"/>
          <w:u w:val="dotted"/>
        </w:rPr>
        <w:t xml:space="preserve">　</w:t>
      </w:r>
      <w:r w:rsidR="00B94B75" w:rsidRPr="00B94B75">
        <w:rPr>
          <w:rFonts w:hint="eastAsia"/>
          <w:color w:val="808080"/>
          <w:szCs w:val="21"/>
          <w:u w:val="dotted"/>
        </w:rPr>
        <w:t xml:space="preserve">　</w:t>
      </w:r>
      <w:r w:rsidRPr="00B94B75">
        <w:rPr>
          <w:rFonts w:hint="eastAsia"/>
          <w:color w:val="808080"/>
          <w:szCs w:val="21"/>
          <w:u w:val="dotted"/>
        </w:rPr>
        <w:t xml:space="preserve">　　　　　　　　　　</w:t>
      </w:r>
    </w:p>
    <w:p w:rsidR="00EA1ED0" w:rsidRPr="00EA1ED0" w:rsidRDefault="00EA1ED0" w:rsidP="00EA1ED0">
      <w:pPr>
        <w:ind w:firstLineChars="87" w:firstLine="183"/>
        <w:rPr>
          <w:szCs w:val="21"/>
        </w:rPr>
      </w:pPr>
    </w:p>
    <w:p w:rsidR="00EA1ED0" w:rsidRPr="007C21F6" w:rsidRDefault="00EA1ED0" w:rsidP="00EA1ED0">
      <w:pPr>
        <w:ind w:firstLineChars="87" w:firstLine="183"/>
        <w:rPr>
          <w:sz w:val="28"/>
          <w:szCs w:val="28"/>
        </w:rPr>
      </w:pPr>
      <w:r w:rsidRPr="00EA1ED0">
        <w:rPr>
          <w:rFonts w:hint="eastAsia"/>
          <w:szCs w:val="21"/>
        </w:rPr>
        <w:t xml:space="preserve">　　　　　　　</w:t>
      </w:r>
      <w:r w:rsidRPr="007C21F6">
        <w:rPr>
          <w:rFonts w:hint="eastAsia"/>
          <w:sz w:val="28"/>
          <w:szCs w:val="28"/>
        </w:rPr>
        <w:t>第三債務者</w:t>
      </w:r>
    </w:p>
    <w:p w:rsidR="00EA1ED0" w:rsidRPr="00B94B75" w:rsidRDefault="00EA1ED0" w:rsidP="00EA1ED0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　　　</w:t>
      </w:r>
      <w:r w:rsidR="00B94B75"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</w:t>
      </w:r>
      <w:r w:rsidR="00B94B75" w:rsidRPr="00B94B75">
        <w:rPr>
          <w:rFonts w:hint="eastAsia"/>
          <w:szCs w:val="21"/>
          <w:u w:val="dotted"/>
        </w:rPr>
        <w:t xml:space="preserve">　　</w:t>
      </w:r>
      <w:r w:rsidRPr="00B94B75">
        <w:rPr>
          <w:rFonts w:hint="eastAsia"/>
          <w:szCs w:val="21"/>
          <w:u w:val="dotted"/>
        </w:rPr>
        <w:t xml:space="preserve">　　　　　　　　</w:t>
      </w:r>
    </w:p>
    <w:p w:rsidR="00EA1ED0" w:rsidRPr="00EA1ED0" w:rsidRDefault="00EA1ED0" w:rsidP="00EA1ED0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>（送達場所）　□　同上</w:t>
      </w:r>
    </w:p>
    <w:p w:rsidR="00EA1ED0" w:rsidRPr="00EA1ED0" w:rsidRDefault="00EA1ED0" w:rsidP="00EA1ED0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　　　　　　□　</w:t>
      </w:r>
    </w:p>
    <w:p w:rsidR="00EA1ED0" w:rsidRPr="00B94B75" w:rsidRDefault="00EA1ED0" w:rsidP="00EA1ED0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　　　</w:t>
      </w:r>
      <w:r w:rsidR="00B94B75"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</w:t>
      </w:r>
      <w:r w:rsidR="00B94B75" w:rsidRPr="00B94B75">
        <w:rPr>
          <w:rFonts w:hint="eastAsia"/>
          <w:szCs w:val="21"/>
          <w:u w:val="dotted"/>
        </w:rPr>
        <w:t xml:space="preserve">　　</w:t>
      </w:r>
      <w:r w:rsidRPr="00B94B75">
        <w:rPr>
          <w:rFonts w:hint="eastAsia"/>
          <w:szCs w:val="21"/>
          <w:u w:val="dotted"/>
        </w:rPr>
        <w:t xml:space="preserve">　　　　　　　　</w:t>
      </w:r>
    </w:p>
    <w:p w:rsidR="00DD345F" w:rsidRPr="00EA1ED0" w:rsidRDefault="00A957A3" w:rsidP="00DD345F">
      <w:pPr>
        <w:ind w:firstLine="210"/>
        <w:rPr>
          <w:szCs w:val="21"/>
        </w:rPr>
      </w:pPr>
      <w:r>
        <w:rPr>
          <w:szCs w:val="21"/>
        </w:rPr>
        <w:br w:type="page"/>
      </w:r>
      <w:r w:rsidR="00DD345F" w:rsidRPr="00EA1ED0">
        <w:rPr>
          <w:rFonts w:hint="eastAsia"/>
          <w:szCs w:val="21"/>
        </w:rPr>
        <w:lastRenderedPageBreak/>
        <w:t>〒　　　　　－</w:t>
      </w:r>
    </w:p>
    <w:p w:rsidR="00DD345F" w:rsidRDefault="00DD345F" w:rsidP="00DD345F">
      <w:pPr>
        <w:ind w:firstLine="210"/>
        <w:rPr>
          <w:szCs w:val="21"/>
        </w:rPr>
      </w:pP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C30B4E">
        <w:rPr>
          <w:rFonts w:hint="eastAsia"/>
          <w:szCs w:val="21"/>
        </w:rPr>
        <w:t xml:space="preserve">　　　都　道</w:t>
      </w: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 xml:space="preserve">　　　府</w:t>
      </w:r>
      <w:r w:rsidR="00C30B4E"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>県</w:t>
      </w:r>
    </w:p>
    <w:p w:rsidR="00DD345F" w:rsidRPr="00B94B75" w:rsidRDefault="00DD345F" w:rsidP="00DD345F">
      <w:pPr>
        <w:ind w:firstLine="210"/>
        <w:rPr>
          <w:color w:val="808080"/>
          <w:szCs w:val="21"/>
          <w:u w:val="dotted"/>
        </w:rPr>
      </w:pPr>
      <w:r w:rsidRPr="00B94B75">
        <w:rPr>
          <w:rFonts w:hint="eastAsia"/>
          <w:szCs w:val="21"/>
          <w:u w:val="dotted"/>
        </w:rPr>
        <w:t xml:space="preserve">　　　　　　　</w:t>
      </w:r>
      <w:r w:rsidRPr="00B94B75">
        <w:rPr>
          <w:rFonts w:hint="eastAsia"/>
          <w:color w:val="808080"/>
          <w:szCs w:val="21"/>
          <w:u w:val="dotted"/>
        </w:rPr>
        <w:t xml:space="preserve">　　　　　　　　　　　　　　　　　　　　　　</w:t>
      </w:r>
      <w:r>
        <w:rPr>
          <w:rFonts w:hint="eastAsia"/>
          <w:color w:val="808080"/>
          <w:szCs w:val="21"/>
          <w:u w:val="dotted"/>
        </w:rPr>
        <w:t xml:space="preserve">　</w:t>
      </w:r>
      <w:r w:rsidRPr="00B94B75">
        <w:rPr>
          <w:rFonts w:hint="eastAsia"/>
          <w:color w:val="808080"/>
          <w:szCs w:val="21"/>
          <w:u w:val="dotted"/>
        </w:rPr>
        <w:t xml:space="preserve">　　　　　　　　　　　</w:t>
      </w:r>
    </w:p>
    <w:p w:rsidR="00DD345F" w:rsidRPr="00EA1ED0" w:rsidRDefault="00DD345F" w:rsidP="00DD345F">
      <w:pPr>
        <w:ind w:firstLineChars="87" w:firstLine="183"/>
        <w:rPr>
          <w:szCs w:val="21"/>
        </w:rPr>
      </w:pPr>
    </w:p>
    <w:p w:rsidR="00DD345F" w:rsidRPr="007C21F6" w:rsidRDefault="00DD345F" w:rsidP="00DD345F">
      <w:pPr>
        <w:ind w:firstLineChars="87" w:firstLine="183"/>
        <w:rPr>
          <w:sz w:val="28"/>
          <w:szCs w:val="28"/>
        </w:rPr>
      </w:pPr>
      <w:r w:rsidRPr="00EA1ED0">
        <w:rPr>
          <w:rFonts w:hint="eastAsia"/>
          <w:szCs w:val="21"/>
        </w:rPr>
        <w:t xml:space="preserve">　　　　　　　</w:t>
      </w:r>
      <w:r w:rsidRPr="007C21F6">
        <w:rPr>
          <w:rFonts w:hint="eastAsia"/>
          <w:sz w:val="28"/>
          <w:szCs w:val="28"/>
        </w:rPr>
        <w:t>第三債務者</w:t>
      </w:r>
    </w:p>
    <w:p w:rsidR="00DD345F" w:rsidRPr="00B94B75" w:rsidRDefault="00DD345F" w:rsidP="00DD345F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　　　　　　　　　　</w:t>
      </w: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>（送達場所）　□　同上</w:t>
      </w: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　　　　　　□　</w:t>
      </w:r>
    </w:p>
    <w:p w:rsidR="00DD345F" w:rsidRPr="00B94B75" w:rsidRDefault="00DD345F" w:rsidP="00DD345F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　　　　　　　　　　</w:t>
      </w:r>
    </w:p>
    <w:p w:rsidR="00DD345F" w:rsidRPr="00EA1ED0" w:rsidRDefault="00DD345F" w:rsidP="00DD345F">
      <w:pPr>
        <w:ind w:firstLine="210"/>
        <w:rPr>
          <w:szCs w:val="21"/>
        </w:rPr>
      </w:pPr>
    </w:p>
    <w:p w:rsidR="00DD345F" w:rsidRPr="00EA1ED0" w:rsidRDefault="00DD345F" w:rsidP="00DD345F">
      <w:pPr>
        <w:ind w:firstLine="210"/>
        <w:rPr>
          <w:szCs w:val="21"/>
        </w:rPr>
      </w:pPr>
    </w:p>
    <w:p w:rsidR="00DD345F" w:rsidRDefault="00DD345F" w:rsidP="00332E82">
      <w:pPr>
        <w:ind w:firstLine="210"/>
        <w:rPr>
          <w:szCs w:val="21"/>
        </w:rPr>
      </w:pPr>
    </w:p>
    <w:p w:rsidR="00DD345F" w:rsidRPr="00EA1ED0" w:rsidRDefault="00DD345F" w:rsidP="00DD345F">
      <w:pPr>
        <w:ind w:firstLine="210"/>
        <w:rPr>
          <w:szCs w:val="21"/>
        </w:rPr>
      </w:pP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>〒　　　　　－</w:t>
      </w:r>
    </w:p>
    <w:p w:rsidR="00DD345F" w:rsidRDefault="00DD345F" w:rsidP="00DD345F">
      <w:pPr>
        <w:ind w:firstLine="210"/>
        <w:rPr>
          <w:szCs w:val="21"/>
        </w:rPr>
      </w:pP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C30B4E">
        <w:rPr>
          <w:rFonts w:hint="eastAsia"/>
          <w:szCs w:val="21"/>
        </w:rPr>
        <w:t xml:space="preserve">　　　都　道</w:t>
      </w: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 xml:space="preserve">　　　府</w:t>
      </w:r>
      <w:r w:rsidR="00C30B4E"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>県</w:t>
      </w:r>
    </w:p>
    <w:p w:rsidR="00DD345F" w:rsidRPr="00B94B75" w:rsidRDefault="00DD345F" w:rsidP="00DD345F">
      <w:pPr>
        <w:ind w:firstLine="210"/>
        <w:rPr>
          <w:color w:val="808080"/>
          <w:szCs w:val="21"/>
          <w:u w:val="dotted"/>
        </w:rPr>
      </w:pPr>
      <w:r w:rsidRPr="00B94B75">
        <w:rPr>
          <w:rFonts w:hint="eastAsia"/>
          <w:szCs w:val="21"/>
          <w:u w:val="dotted"/>
        </w:rPr>
        <w:t xml:space="preserve">　　　　　　　</w:t>
      </w:r>
      <w:r w:rsidRPr="00B94B75">
        <w:rPr>
          <w:rFonts w:hint="eastAsia"/>
          <w:color w:val="808080"/>
          <w:szCs w:val="21"/>
          <w:u w:val="dotted"/>
        </w:rPr>
        <w:t xml:space="preserve">　　　　　　　　　　　　　　　　　　　　　　</w:t>
      </w:r>
      <w:r>
        <w:rPr>
          <w:rFonts w:hint="eastAsia"/>
          <w:color w:val="808080"/>
          <w:szCs w:val="21"/>
          <w:u w:val="dotted"/>
        </w:rPr>
        <w:t xml:space="preserve">　</w:t>
      </w:r>
      <w:r w:rsidRPr="00B94B75">
        <w:rPr>
          <w:rFonts w:hint="eastAsia"/>
          <w:color w:val="808080"/>
          <w:szCs w:val="21"/>
          <w:u w:val="dotted"/>
        </w:rPr>
        <w:t xml:space="preserve">　　　　　　　　　　　</w:t>
      </w:r>
    </w:p>
    <w:p w:rsidR="00DD345F" w:rsidRPr="00EA1ED0" w:rsidRDefault="00DD345F" w:rsidP="00DD345F">
      <w:pPr>
        <w:ind w:firstLineChars="87" w:firstLine="183"/>
        <w:rPr>
          <w:szCs w:val="21"/>
        </w:rPr>
      </w:pPr>
    </w:p>
    <w:p w:rsidR="00DD345F" w:rsidRPr="007C21F6" w:rsidRDefault="00DD345F" w:rsidP="00DD345F">
      <w:pPr>
        <w:ind w:firstLineChars="87" w:firstLine="183"/>
        <w:rPr>
          <w:sz w:val="28"/>
          <w:szCs w:val="28"/>
        </w:rPr>
      </w:pPr>
      <w:r w:rsidRPr="00EA1ED0">
        <w:rPr>
          <w:rFonts w:hint="eastAsia"/>
          <w:szCs w:val="21"/>
        </w:rPr>
        <w:t xml:space="preserve">　　　　　　　</w:t>
      </w:r>
      <w:r w:rsidRPr="007C21F6">
        <w:rPr>
          <w:rFonts w:hint="eastAsia"/>
          <w:sz w:val="28"/>
          <w:szCs w:val="28"/>
        </w:rPr>
        <w:t>第三債務者</w:t>
      </w:r>
    </w:p>
    <w:p w:rsidR="00DD345F" w:rsidRPr="00B94B75" w:rsidRDefault="00DD345F" w:rsidP="00DD345F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　　　　　　　　　　</w:t>
      </w: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>（送達場所）　□　同上</w:t>
      </w: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　　　　　　□　</w:t>
      </w:r>
    </w:p>
    <w:p w:rsidR="00DD345F" w:rsidRPr="00B94B75" w:rsidRDefault="00DD345F" w:rsidP="00DD345F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　　　　　　　　　　</w:t>
      </w:r>
    </w:p>
    <w:p w:rsidR="00DD345F" w:rsidRPr="00EA1ED0" w:rsidRDefault="00DD345F" w:rsidP="00DD345F">
      <w:pPr>
        <w:ind w:firstLine="210"/>
        <w:rPr>
          <w:szCs w:val="21"/>
        </w:rPr>
      </w:pPr>
    </w:p>
    <w:p w:rsidR="00DD345F" w:rsidRPr="00EA1ED0" w:rsidRDefault="00DD345F" w:rsidP="00DD345F">
      <w:pPr>
        <w:ind w:firstLine="210"/>
        <w:rPr>
          <w:szCs w:val="21"/>
        </w:rPr>
      </w:pPr>
    </w:p>
    <w:p w:rsidR="00DD345F" w:rsidRPr="00EA1ED0" w:rsidRDefault="00DD345F" w:rsidP="00DD345F">
      <w:pPr>
        <w:ind w:firstLine="210"/>
        <w:rPr>
          <w:szCs w:val="21"/>
        </w:rPr>
      </w:pP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>〒　　　　　－</w:t>
      </w:r>
    </w:p>
    <w:p w:rsidR="00DD345F" w:rsidRDefault="00DD345F" w:rsidP="00DD345F">
      <w:pPr>
        <w:ind w:firstLine="210"/>
        <w:rPr>
          <w:szCs w:val="21"/>
        </w:rPr>
      </w:pP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C30B4E">
        <w:rPr>
          <w:rFonts w:hint="eastAsia"/>
          <w:szCs w:val="21"/>
        </w:rPr>
        <w:t xml:space="preserve">　　　都　道</w:t>
      </w: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 xml:space="preserve">　　　府</w:t>
      </w:r>
      <w:r w:rsidR="00C30B4E">
        <w:rPr>
          <w:rFonts w:hint="eastAsia"/>
          <w:szCs w:val="21"/>
        </w:rPr>
        <w:t xml:space="preserve">　</w:t>
      </w:r>
      <w:r w:rsidRPr="00EA1ED0">
        <w:rPr>
          <w:rFonts w:hint="eastAsia"/>
          <w:szCs w:val="21"/>
        </w:rPr>
        <w:t>県</w:t>
      </w:r>
    </w:p>
    <w:p w:rsidR="00DD345F" w:rsidRPr="00B94B75" w:rsidRDefault="00DD345F" w:rsidP="00DD345F">
      <w:pPr>
        <w:ind w:firstLine="210"/>
        <w:rPr>
          <w:color w:val="808080"/>
          <w:szCs w:val="21"/>
          <w:u w:val="dotted"/>
        </w:rPr>
      </w:pPr>
      <w:r w:rsidRPr="00B94B75">
        <w:rPr>
          <w:rFonts w:hint="eastAsia"/>
          <w:szCs w:val="21"/>
          <w:u w:val="dotted"/>
        </w:rPr>
        <w:t xml:space="preserve">　　　　　　　</w:t>
      </w:r>
      <w:r w:rsidRPr="00B94B75">
        <w:rPr>
          <w:rFonts w:hint="eastAsia"/>
          <w:color w:val="808080"/>
          <w:szCs w:val="21"/>
          <w:u w:val="dotted"/>
        </w:rPr>
        <w:t xml:space="preserve">　　　　　　　　　　　　　　　　　　　　　　</w:t>
      </w:r>
      <w:r>
        <w:rPr>
          <w:rFonts w:hint="eastAsia"/>
          <w:color w:val="808080"/>
          <w:szCs w:val="21"/>
          <w:u w:val="dotted"/>
        </w:rPr>
        <w:t xml:space="preserve">　</w:t>
      </w:r>
      <w:r w:rsidRPr="00B94B75">
        <w:rPr>
          <w:rFonts w:hint="eastAsia"/>
          <w:color w:val="808080"/>
          <w:szCs w:val="21"/>
          <w:u w:val="dotted"/>
        </w:rPr>
        <w:t xml:space="preserve">　　　　　　　　　　　</w:t>
      </w:r>
    </w:p>
    <w:p w:rsidR="00DD345F" w:rsidRPr="00EA1ED0" w:rsidRDefault="00DD345F" w:rsidP="00DD345F">
      <w:pPr>
        <w:ind w:firstLineChars="87" w:firstLine="183"/>
        <w:rPr>
          <w:szCs w:val="21"/>
        </w:rPr>
      </w:pPr>
    </w:p>
    <w:p w:rsidR="00DD345F" w:rsidRPr="007C21F6" w:rsidRDefault="00DD345F" w:rsidP="00DD345F">
      <w:pPr>
        <w:ind w:firstLineChars="87" w:firstLine="183"/>
        <w:rPr>
          <w:sz w:val="28"/>
          <w:szCs w:val="28"/>
        </w:rPr>
      </w:pPr>
      <w:r w:rsidRPr="00EA1ED0">
        <w:rPr>
          <w:rFonts w:hint="eastAsia"/>
          <w:szCs w:val="21"/>
        </w:rPr>
        <w:t xml:space="preserve">　　　　　　　</w:t>
      </w:r>
      <w:r w:rsidRPr="007C21F6">
        <w:rPr>
          <w:rFonts w:hint="eastAsia"/>
          <w:sz w:val="28"/>
          <w:szCs w:val="28"/>
        </w:rPr>
        <w:t>第三債務者</w:t>
      </w:r>
    </w:p>
    <w:p w:rsidR="00DD345F" w:rsidRPr="00B94B75" w:rsidRDefault="00DD345F" w:rsidP="00DD345F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　　　　　　　　　　</w:t>
      </w: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>（送達場所）　□　同上</w:t>
      </w:r>
    </w:p>
    <w:p w:rsidR="00DD345F" w:rsidRPr="00EA1ED0" w:rsidRDefault="00DD345F" w:rsidP="00DD345F">
      <w:pPr>
        <w:ind w:firstLine="210"/>
        <w:rPr>
          <w:szCs w:val="21"/>
        </w:rPr>
      </w:pPr>
      <w:r w:rsidRPr="00EA1ED0">
        <w:rPr>
          <w:rFonts w:hint="eastAsia"/>
          <w:szCs w:val="21"/>
        </w:rPr>
        <w:t xml:space="preserve">　　　　　　　□　</w:t>
      </w:r>
    </w:p>
    <w:p w:rsidR="00DD345F" w:rsidRPr="00B94B75" w:rsidRDefault="00DD345F" w:rsidP="00DD345F">
      <w:pPr>
        <w:ind w:firstLine="210"/>
        <w:rPr>
          <w:szCs w:val="21"/>
          <w:u w:val="dotted"/>
        </w:rPr>
      </w:pPr>
      <w:r w:rsidRPr="00EA1ED0">
        <w:rPr>
          <w:rFonts w:hint="eastAsia"/>
          <w:szCs w:val="21"/>
        </w:rPr>
        <w:t xml:space="preserve">　　　　　　　　　　　　　　</w:t>
      </w:r>
      <w:r w:rsidRPr="00B94B75">
        <w:rPr>
          <w:rFonts w:hint="eastAsia"/>
          <w:szCs w:val="21"/>
          <w:u w:val="dotted"/>
        </w:rPr>
        <w:t xml:space="preserve">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B94B75">
        <w:rPr>
          <w:rFonts w:hint="eastAsia"/>
          <w:szCs w:val="21"/>
          <w:u w:val="dotted"/>
        </w:rPr>
        <w:t xml:space="preserve">　　　　　　　　　　　</w:t>
      </w:r>
    </w:p>
    <w:p w:rsidR="00DD345F" w:rsidRPr="00EA1ED0" w:rsidRDefault="00DD345F" w:rsidP="00DD345F">
      <w:pPr>
        <w:ind w:firstLine="210"/>
        <w:rPr>
          <w:szCs w:val="21"/>
        </w:rPr>
      </w:pPr>
    </w:p>
    <w:p w:rsidR="00472CFC" w:rsidRPr="00433137" w:rsidRDefault="00472CFC" w:rsidP="00683C3E">
      <w:pPr>
        <w:rPr>
          <w:rFonts w:ascii="ＭＳ ゴシック" w:eastAsia="ＭＳ ゴシック" w:hAnsi="ＭＳ ゴシック"/>
          <w:sz w:val="24"/>
          <w:u w:val="dotted"/>
        </w:rPr>
      </w:pPr>
    </w:p>
    <w:sectPr w:rsidR="00472CFC" w:rsidRPr="00433137" w:rsidSect="00A95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6C" w:rsidRDefault="002A036C">
      <w:r>
        <w:separator/>
      </w:r>
    </w:p>
  </w:endnote>
  <w:endnote w:type="continuationSeparator" w:id="0">
    <w:p w:rsidR="002A036C" w:rsidRDefault="002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47" w:rsidRDefault="007807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47" w:rsidRDefault="0078074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47" w:rsidRDefault="007807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6C" w:rsidRDefault="002A036C">
      <w:r>
        <w:separator/>
      </w:r>
    </w:p>
  </w:footnote>
  <w:footnote w:type="continuationSeparator" w:id="0">
    <w:p w:rsidR="002A036C" w:rsidRDefault="002A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47" w:rsidRDefault="007807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6F" w:rsidRPr="006176BC" w:rsidRDefault="00E0286F" w:rsidP="00DD345F">
    <w:pPr>
      <w:pStyle w:val="a3"/>
      <w:ind w:right="640"/>
      <w:rPr>
        <w:color w:val="999999"/>
        <w:sz w:val="20"/>
        <w:szCs w:val="20"/>
      </w:rPr>
    </w:pPr>
    <w:r w:rsidRPr="006176BC">
      <w:rPr>
        <w:rFonts w:ascii="ＭＳ 明朝" w:hAnsi="ＭＳ 明朝" w:cs="ＭＳ 明朝" w:hint="eastAsia"/>
        <w:color w:val="999999"/>
        <w:sz w:val="20"/>
        <w:szCs w:val="20"/>
      </w:rPr>
      <w:t>⑤</w:t>
    </w:r>
    <w:r w:rsidRPr="006176BC">
      <w:rPr>
        <w:rFonts w:hint="eastAsia"/>
        <w:color w:val="999999"/>
        <w:sz w:val="20"/>
        <w:szCs w:val="20"/>
      </w:rPr>
      <w:t>―９　　　　　　　　　　　　　　　　　　　　　　　　　　少額訴訟債権執行申立用紙</w:t>
    </w:r>
    <w:r>
      <w:rPr>
        <w:rFonts w:hint="eastAsia"/>
        <w:color w:val="999999"/>
        <w:sz w:val="20"/>
        <w:szCs w:val="20"/>
      </w:rPr>
      <w:t>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47" w:rsidRDefault="00780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E82"/>
    <w:rsid w:val="00030FD6"/>
    <w:rsid w:val="001B0F15"/>
    <w:rsid w:val="002A036C"/>
    <w:rsid w:val="002D57CC"/>
    <w:rsid w:val="002D79F1"/>
    <w:rsid w:val="00305A61"/>
    <w:rsid w:val="00327435"/>
    <w:rsid w:val="00332E82"/>
    <w:rsid w:val="003701D2"/>
    <w:rsid w:val="00433137"/>
    <w:rsid w:val="00472CFC"/>
    <w:rsid w:val="004C40CC"/>
    <w:rsid w:val="006176BC"/>
    <w:rsid w:val="006555F8"/>
    <w:rsid w:val="00683C3E"/>
    <w:rsid w:val="00780747"/>
    <w:rsid w:val="00790F08"/>
    <w:rsid w:val="00796C2B"/>
    <w:rsid w:val="007C21F6"/>
    <w:rsid w:val="007D4A11"/>
    <w:rsid w:val="00861815"/>
    <w:rsid w:val="008D1200"/>
    <w:rsid w:val="008E1363"/>
    <w:rsid w:val="009D08D0"/>
    <w:rsid w:val="009F4E10"/>
    <w:rsid w:val="00A358B8"/>
    <w:rsid w:val="00A3634F"/>
    <w:rsid w:val="00A405E2"/>
    <w:rsid w:val="00A957A3"/>
    <w:rsid w:val="00B83B1F"/>
    <w:rsid w:val="00B94B75"/>
    <w:rsid w:val="00C27F0B"/>
    <w:rsid w:val="00C30B4E"/>
    <w:rsid w:val="00C616BC"/>
    <w:rsid w:val="00D04ACC"/>
    <w:rsid w:val="00D546F2"/>
    <w:rsid w:val="00D64C9A"/>
    <w:rsid w:val="00D90CD1"/>
    <w:rsid w:val="00DB60D7"/>
    <w:rsid w:val="00DC4FC8"/>
    <w:rsid w:val="00DD345F"/>
    <w:rsid w:val="00E0286F"/>
    <w:rsid w:val="00EA1ED0"/>
    <w:rsid w:val="00F55E86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4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94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358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2023-07-11T08:30:00Z</dcterms:created>
  <dcterms:modified xsi:type="dcterms:W3CDTF">2023-07-11T08:30:00Z</dcterms:modified>
</cp:coreProperties>
</file>