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8A" w:rsidRPr="00E10C8A" w:rsidRDefault="00E10C8A" w:rsidP="00E10C8A">
      <w:pPr>
        <w:jc w:val="center"/>
        <w:rPr>
          <w:sz w:val="30"/>
          <w:szCs w:val="30"/>
        </w:rPr>
      </w:pPr>
      <w:bookmarkStart w:id="0" w:name="_GoBack"/>
      <w:bookmarkEnd w:id="0"/>
      <w:r w:rsidRPr="00E10C8A">
        <w:rPr>
          <w:rFonts w:hint="eastAsia"/>
          <w:sz w:val="30"/>
          <w:szCs w:val="30"/>
        </w:rPr>
        <w:t>差　押　債　権　目　録</w:t>
      </w:r>
    </w:p>
    <w:p w:rsidR="00E10C8A" w:rsidRPr="00E10C8A" w:rsidRDefault="00E10C8A" w:rsidP="00E10C8A">
      <w:pPr>
        <w:rPr>
          <w:sz w:val="32"/>
          <w:szCs w:val="32"/>
        </w:rPr>
      </w:pPr>
    </w:p>
    <w:p w:rsidR="00E10C8A" w:rsidRPr="00C0247A" w:rsidRDefault="00E10C8A" w:rsidP="00C0247A">
      <w:pPr>
        <w:ind w:firstLineChars="100" w:firstLine="240"/>
        <w:rPr>
          <w:sz w:val="24"/>
        </w:rPr>
      </w:pPr>
      <w:r w:rsidRPr="00C0247A">
        <w:rPr>
          <w:rFonts w:hint="eastAsia"/>
          <w:sz w:val="24"/>
        </w:rPr>
        <w:t>金　　　　　　　　　円</w:t>
      </w:r>
    </w:p>
    <w:p w:rsidR="00E10C8A" w:rsidRPr="00C0247A" w:rsidRDefault="00E10C8A" w:rsidP="00E10C8A">
      <w:pPr>
        <w:rPr>
          <w:sz w:val="24"/>
        </w:rPr>
      </w:pPr>
    </w:p>
    <w:p w:rsidR="00E10C8A" w:rsidRPr="00C0247A" w:rsidRDefault="005C2010" w:rsidP="00E10C8A">
      <w:pPr>
        <w:rPr>
          <w:sz w:val="24"/>
        </w:rPr>
      </w:pPr>
      <w:r w:rsidRPr="00C0247A">
        <w:rPr>
          <w:rFonts w:hint="eastAsia"/>
          <w:sz w:val="24"/>
        </w:rPr>
        <w:t xml:space="preserve">　債務者が第三債務者　　　　　　　　　　　　</w:t>
      </w:r>
      <w:r w:rsidR="00E10C8A" w:rsidRPr="00C0247A">
        <w:rPr>
          <w:rFonts w:hint="eastAsia"/>
          <w:sz w:val="24"/>
        </w:rPr>
        <w:t>（　　　　　支店扱い）に対して有する下記預金債権及び同預金に対する預入日から本処分送達時までに既に発生した利息債権のうち，下記に記載する順序に従い，頭書金額に満つるまで。</w:t>
      </w:r>
    </w:p>
    <w:p w:rsidR="00E10C8A" w:rsidRPr="00C0247A" w:rsidRDefault="00E10C8A" w:rsidP="00E10C8A">
      <w:pPr>
        <w:rPr>
          <w:sz w:val="24"/>
        </w:rPr>
      </w:pPr>
    </w:p>
    <w:p w:rsidR="00E10C8A" w:rsidRPr="00C0247A" w:rsidRDefault="00E10C8A" w:rsidP="00E10C8A">
      <w:pPr>
        <w:pStyle w:val="a3"/>
        <w:rPr>
          <w:sz w:val="24"/>
          <w:szCs w:val="24"/>
        </w:rPr>
      </w:pPr>
      <w:r w:rsidRPr="00C0247A">
        <w:rPr>
          <w:rFonts w:hint="eastAsia"/>
          <w:sz w:val="24"/>
          <w:szCs w:val="24"/>
        </w:rPr>
        <w:t>記</w:t>
      </w:r>
    </w:p>
    <w:p w:rsidR="006961EC" w:rsidRPr="00C0247A" w:rsidRDefault="006961EC" w:rsidP="006961EC">
      <w:pPr>
        <w:rPr>
          <w:sz w:val="24"/>
        </w:rPr>
      </w:pPr>
      <w:r w:rsidRPr="00C0247A">
        <w:rPr>
          <w:rFonts w:hint="eastAsia"/>
          <w:sz w:val="24"/>
        </w:rPr>
        <w:t>１　差押えのない預金と差押えのある預金があるときは，次の順序による。</w:t>
      </w:r>
    </w:p>
    <w:p w:rsidR="006961EC" w:rsidRPr="00C0247A" w:rsidRDefault="006961EC" w:rsidP="006961EC">
      <w:pPr>
        <w:ind w:firstLineChars="100" w:firstLine="240"/>
        <w:rPr>
          <w:sz w:val="24"/>
        </w:rPr>
      </w:pPr>
      <w:r w:rsidRPr="006961EC">
        <w:rPr>
          <w:rFonts w:asciiTheme="minorEastAsia" w:eastAsiaTheme="minorEastAsia" w:hAnsiTheme="minorEastAsia" w:hint="eastAsia"/>
          <w:sz w:val="24"/>
        </w:rPr>
        <w:t xml:space="preserve">(1)　</w:t>
      </w:r>
      <w:r w:rsidRPr="00C0247A">
        <w:rPr>
          <w:rFonts w:hint="eastAsia"/>
          <w:sz w:val="24"/>
        </w:rPr>
        <w:t>先行の差押え，仮差押えのないもの</w:t>
      </w:r>
    </w:p>
    <w:p w:rsidR="006961EC" w:rsidRPr="00C0247A" w:rsidRDefault="006961EC" w:rsidP="006961EC">
      <w:pPr>
        <w:ind w:firstLineChars="100" w:firstLine="240"/>
        <w:rPr>
          <w:sz w:val="24"/>
        </w:rPr>
      </w:pPr>
      <w:r w:rsidRPr="006961EC">
        <w:rPr>
          <w:rFonts w:asciiTheme="minorEastAsia" w:eastAsiaTheme="minorEastAsia" w:hAnsiTheme="minorEastAsia" w:hint="eastAsia"/>
          <w:sz w:val="24"/>
        </w:rPr>
        <w:t>(2)</w:t>
      </w:r>
      <w:r w:rsidRPr="00C0247A">
        <w:rPr>
          <w:rFonts w:hint="eastAsia"/>
          <w:sz w:val="24"/>
        </w:rPr>
        <w:t xml:space="preserve">　先行の差押え，仮差押えのあるもの</w:t>
      </w:r>
    </w:p>
    <w:p w:rsidR="006961EC" w:rsidRPr="00C0247A" w:rsidRDefault="006961EC" w:rsidP="006961EC">
      <w:pPr>
        <w:rPr>
          <w:sz w:val="24"/>
        </w:rPr>
      </w:pPr>
      <w:r w:rsidRPr="00C0247A">
        <w:rPr>
          <w:rFonts w:hint="eastAsia"/>
          <w:sz w:val="24"/>
        </w:rPr>
        <w:t>２　円貨建預金と外貨建預金があるときは，次の順序による。</w:t>
      </w:r>
    </w:p>
    <w:p w:rsidR="006961EC" w:rsidRPr="00C0247A" w:rsidRDefault="006961EC" w:rsidP="006961EC">
      <w:pPr>
        <w:ind w:firstLineChars="100" w:firstLine="240"/>
        <w:rPr>
          <w:sz w:val="24"/>
        </w:rPr>
      </w:pPr>
      <w:r w:rsidRPr="006961EC">
        <w:rPr>
          <w:rFonts w:asciiTheme="minorEastAsia" w:eastAsiaTheme="minorEastAsia" w:hAnsiTheme="minorEastAsia" w:hint="eastAsia"/>
          <w:sz w:val="24"/>
        </w:rPr>
        <w:t xml:space="preserve">(1)　</w:t>
      </w:r>
      <w:r w:rsidRPr="00C0247A">
        <w:rPr>
          <w:rFonts w:hint="eastAsia"/>
          <w:sz w:val="24"/>
        </w:rPr>
        <w:t>円貨建預金</w:t>
      </w:r>
    </w:p>
    <w:p w:rsidR="006961EC" w:rsidRPr="00C0247A" w:rsidRDefault="006961EC" w:rsidP="006961EC">
      <w:pPr>
        <w:ind w:leftChars="114" w:left="2159" w:hangingChars="800" w:hanging="1920"/>
        <w:rPr>
          <w:sz w:val="24"/>
        </w:rPr>
      </w:pPr>
      <w:r w:rsidRPr="006961EC">
        <w:rPr>
          <w:rFonts w:asciiTheme="minorEastAsia" w:eastAsiaTheme="minorEastAsia" w:hAnsiTheme="minorEastAsia" w:hint="eastAsia"/>
          <w:sz w:val="24"/>
        </w:rPr>
        <w:t xml:space="preserve">(2)　</w:t>
      </w:r>
      <w:r w:rsidRPr="00C0247A">
        <w:rPr>
          <w:rFonts w:hint="eastAsia"/>
          <w:sz w:val="24"/>
        </w:rPr>
        <w:t>外貨建預金（差押処分が第三債務者に送達された時点における第三債務者の電信買相場により換算した金額（外貨）。但し，先物為替予約があるときは，原則として予約された相場により換算する。）</w:t>
      </w:r>
    </w:p>
    <w:p w:rsidR="006961EC" w:rsidRPr="00C0247A" w:rsidRDefault="006961EC" w:rsidP="006961EC">
      <w:pPr>
        <w:ind w:left="2400" w:hangingChars="1000" w:hanging="2400"/>
        <w:rPr>
          <w:sz w:val="24"/>
        </w:rPr>
      </w:pPr>
      <w:r w:rsidRPr="00C0247A">
        <w:rPr>
          <w:rFonts w:hint="eastAsia"/>
          <w:sz w:val="24"/>
        </w:rPr>
        <w:t>３　数種の預金があるときは，次の順序による。</w:t>
      </w:r>
    </w:p>
    <w:p w:rsidR="006961EC" w:rsidRPr="006961EC" w:rsidRDefault="006961EC" w:rsidP="006961EC">
      <w:pPr>
        <w:ind w:left="240"/>
        <w:rPr>
          <w:rFonts w:asciiTheme="minorEastAsia" w:eastAsiaTheme="minorEastAsia" w:hAnsiTheme="minorEastAsia"/>
          <w:sz w:val="24"/>
        </w:rPr>
      </w:pPr>
      <w:r w:rsidRPr="006961EC">
        <w:rPr>
          <w:rFonts w:asciiTheme="minorEastAsia" w:eastAsiaTheme="minorEastAsia" w:hAnsiTheme="minorEastAsia" w:hint="eastAsia"/>
          <w:sz w:val="24"/>
        </w:rPr>
        <w:t>(1)　定期預金</w:t>
      </w:r>
    </w:p>
    <w:p w:rsidR="006961EC" w:rsidRPr="006961EC" w:rsidRDefault="006961EC" w:rsidP="006961EC">
      <w:pPr>
        <w:ind w:left="240"/>
        <w:rPr>
          <w:rFonts w:asciiTheme="minorEastAsia" w:eastAsiaTheme="minorEastAsia" w:hAnsiTheme="minorEastAsia"/>
          <w:sz w:val="24"/>
        </w:rPr>
      </w:pPr>
      <w:r w:rsidRPr="006961EC">
        <w:rPr>
          <w:rFonts w:asciiTheme="minorEastAsia" w:eastAsiaTheme="minorEastAsia" w:hAnsiTheme="minorEastAsia" w:hint="eastAsia"/>
          <w:sz w:val="24"/>
        </w:rPr>
        <w:t>(2)　定期積金</w:t>
      </w:r>
    </w:p>
    <w:p w:rsidR="006961EC" w:rsidRPr="006961EC" w:rsidRDefault="006961EC" w:rsidP="006961EC">
      <w:pPr>
        <w:ind w:firstLineChars="100" w:firstLine="240"/>
        <w:rPr>
          <w:rFonts w:asciiTheme="minorEastAsia" w:eastAsiaTheme="minorEastAsia" w:hAnsiTheme="minorEastAsia"/>
          <w:sz w:val="24"/>
        </w:rPr>
      </w:pPr>
      <w:r w:rsidRPr="006961EC">
        <w:rPr>
          <w:rFonts w:asciiTheme="minorEastAsia" w:eastAsiaTheme="minorEastAsia" w:hAnsiTheme="minorEastAsia" w:hint="eastAsia"/>
          <w:sz w:val="24"/>
        </w:rPr>
        <w:t>(3)　通知預金</w:t>
      </w:r>
    </w:p>
    <w:p w:rsidR="006961EC" w:rsidRPr="006961EC" w:rsidRDefault="006961EC" w:rsidP="006961EC">
      <w:pPr>
        <w:ind w:firstLineChars="100" w:firstLine="240"/>
        <w:rPr>
          <w:rFonts w:asciiTheme="minorEastAsia" w:eastAsiaTheme="minorEastAsia" w:hAnsiTheme="minorEastAsia"/>
          <w:sz w:val="24"/>
        </w:rPr>
      </w:pPr>
      <w:r w:rsidRPr="006961EC">
        <w:rPr>
          <w:rFonts w:asciiTheme="minorEastAsia" w:eastAsiaTheme="minorEastAsia" w:hAnsiTheme="minorEastAsia" w:hint="eastAsia"/>
          <w:sz w:val="24"/>
        </w:rPr>
        <w:t>(4)　貯蓄預金</w:t>
      </w:r>
    </w:p>
    <w:p w:rsidR="006961EC" w:rsidRPr="006961EC" w:rsidRDefault="006961EC" w:rsidP="006961EC">
      <w:pPr>
        <w:ind w:firstLineChars="100" w:firstLine="240"/>
        <w:rPr>
          <w:rFonts w:asciiTheme="minorEastAsia" w:eastAsiaTheme="minorEastAsia" w:hAnsiTheme="minorEastAsia"/>
          <w:sz w:val="24"/>
        </w:rPr>
      </w:pPr>
      <w:r w:rsidRPr="006961EC">
        <w:rPr>
          <w:rFonts w:asciiTheme="minorEastAsia" w:eastAsiaTheme="minorEastAsia" w:hAnsiTheme="minorEastAsia" w:hint="eastAsia"/>
          <w:sz w:val="24"/>
        </w:rPr>
        <w:t>(5)　納税準備預金</w:t>
      </w:r>
    </w:p>
    <w:p w:rsidR="006961EC" w:rsidRPr="006961EC" w:rsidRDefault="006961EC" w:rsidP="006961EC">
      <w:pPr>
        <w:ind w:firstLineChars="100" w:firstLine="240"/>
        <w:rPr>
          <w:rFonts w:asciiTheme="minorEastAsia" w:eastAsiaTheme="minorEastAsia" w:hAnsiTheme="minorEastAsia"/>
          <w:sz w:val="24"/>
        </w:rPr>
      </w:pPr>
      <w:r w:rsidRPr="006961EC">
        <w:rPr>
          <w:rFonts w:asciiTheme="minorEastAsia" w:eastAsiaTheme="minorEastAsia" w:hAnsiTheme="minorEastAsia" w:hint="eastAsia"/>
          <w:sz w:val="24"/>
        </w:rPr>
        <w:t>(6)　普通預金</w:t>
      </w:r>
    </w:p>
    <w:p w:rsidR="006961EC" w:rsidRPr="006961EC" w:rsidRDefault="006961EC" w:rsidP="006961EC">
      <w:pPr>
        <w:ind w:firstLineChars="100" w:firstLine="240"/>
        <w:rPr>
          <w:rFonts w:asciiTheme="minorEastAsia" w:eastAsiaTheme="minorEastAsia" w:hAnsiTheme="minorEastAsia"/>
          <w:sz w:val="24"/>
        </w:rPr>
      </w:pPr>
      <w:r w:rsidRPr="006961EC">
        <w:rPr>
          <w:rFonts w:asciiTheme="minorEastAsia" w:eastAsiaTheme="minorEastAsia" w:hAnsiTheme="minorEastAsia" w:hint="eastAsia"/>
          <w:sz w:val="24"/>
        </w:rPr>
        <w:t>(7)　別段預金</w:t>
      </w:r>
    </w:p>
    <w:p w:rsidR="006961EC" w:rsidRPr="006961EC" w:rsidRDefault="006961EC" w:rsidP="006961EC">
      <w:pPr>
        <w:ind w:firstLineChars="100" w:firstLine="240"/>
        <w:rPr>
          <w:rFonts w:asciiTheme="minorEastAsia" w:eastAsiaTheme="minorEastAsia" w:hAnsiTheme="minorEastAsia"/>
          <w:sz w:val="24"/>
        </w:rPr>
      </w:pPr>
      <w:r w:rsidRPr="006961EC">
        <w:rPr>
          <w:rFonts w:asciiTheme="minorEastAsia" w:eastAsiaTheme="minorEastAsia" w:hAnsiTheme="minorEastAsia" w:hint="eastAsia"/>
          <w:sz w:val="24"/>
        </w:rPr>
        <w:t>(8)　当座預金</w:t>
      </w:r>
    </w:p>
    <w:p w:rsidR="006961EC" w:rsidRPr="00C0247A" w:rsidRDefault="006961EC" w:rsidP="006961EC">
      <w:pPr>
        <w:rPr>
          <w:sz w:val="24"/>
        </w:rPr>
      </w:pPr>
      <w:r w:rsidRPr="00C0247A">
        <w:rPr>
          <w:rFonts w:hint="eastAsia"/>
          <w:sz w:val="24"/>
        </w:rPr>
        <w:t>４　同種の預金が数口あるときは，口座番号の若い順序による。</w:t>
      </w:r>
    </w:p>
    <w:p w:rsidR="006961EC" w:rsidRPr="00C0247A" w:rsidRDefault="006961EC" w:rsidP="006961EC">
      <w:pPr>
        <w:ind w:left="240" w:hangingChars="100" w:hanging="240"/>
        <w:rPr>
          <w:sz w:val="24"/>
        </w:rPr>
      </w:pPr>
      <w:r w:rsidRPr="00C0247A">
        <w:rPr>
          <w:rFonts w:hint="eastAsia"/>
          <w:sz w:val="24"/>
        </w:rPr>
        <w:t xml:space="preserve">　　なお，口座番号が同一の預金が数口あるときは，預金に付せられた番号の若い順序による。</w:t>
      </w:r>
    </w:p>
    <w:p w:rsidR="006961EC" w:rsidRDefault="006961EC" w:rsidP="006961EC">
      <w:pPr>
        <w:rPr>
          <w:sz w:val="23"/>
          <w:szCs w:val="23"/>
        </w:rPr>
      </w:pPr>
    </w:p>
    <w:p w:rsidR="006961EC" w:rsidRPr="000668A1" w:rsidRDefault="006961EC" w:rsidP="006961EC">
      <w:pPr>
        <w:rPr>
          <w:sz w:val="23"/>
          <w:szCs w:val="23"/>
        </w:rPr>
      </w:pPr>
    </w:p>
    <w:p w:rsidR="000668A1" w:rsidRPr="000668A1" w:rsidRDefault="000668A1" w:rsidP="001A77A2">
      <w:pPr>
        <w:rPr>
          <w:sz w:val="23"/>
          <w:szCs w:val="23"/>
        </w:rPr>
      </w:pPr>
    </w:p>
    <w:sectPr w:rsidR="000668A1" w:rsidRPr="000668A1" w:rsidSect="006F750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9D8" w:rsidRDefault="005D49D8">
      <w:r>
        <w:separator/>
      </w:r>
    </w:p>
  </w:endnote>
  <w:endnote w:type="continuationSeparator" w:id="0">
    <w:p w:rsidR="005D49D8" w:rsidRDefault="005D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48" w:rsidRDefault="004916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48" w:rsidRDefault="0049164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48" w:rsidRDefault="004916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9D8" w:rsidRDefault="005D49D8">
      <w:r>
        <w:separator/>
      </w:r>
    </w:p>
  </w:footnote>
  <w:footnote w:type="continuationSeparator" w:id="0">
    <w:p w:rsidR="005D49D8" w:rsidRDefault="005D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48" w:rsidRDefault="004916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B6" w:rsidRPr="00DD6660" w:rsidRDefault="00C90AE6" w:rsidP="007C2B69">
    <w:pPr>
      <w:pStyle w:val="a5"/>
      <w:rPr>
        <w:color w:val="999999"/>
        <w:sz w:val="20"/>
        <w:szCs w:val="20"/>
      </w:rPr>
    </w:pPr>
    <w:r>
      <w:rPr>
        <w:rFonts w:hint="eastAsia"/>
        <w:color w:val="999999"/>
        <w:sz w:val="20"/>
        <w:szCs w:val="20"/>
      </w:rPr>
      <w:t></w:t>
    </w:r>
    <w:r w:rsidR="007C2B69" w:rsidRPr="00DD6660">
      <w:rPr>
        <w:rFonts w:hint="eastAsia"/>
        <w:color w:val="999999"/>
        <w:sz w:val="20"/>
        <w:szCs w:val="20"/>
      </w:rPr>
      <w:t xml:space="preserve">－４　　　　　　　　　　</w:t>
    </w:r>
    <w:r w:rsidR="00DD6660">
      <w:rPr>
        <w:rFonts w:hint="eastAsia"/>
        <w:color w:val="999999"/>
        <w:sz w:val="20"/>
        <w:szCs w:val="20"/>
      </w:rPr>
      <w:t xml:space="preserve">　　</w:t>
    </w:r>
    <w:r w:rsidR="007C2B69" w:rsidRPr="00DD6660">
      <w:rPr>
        <w:rFonts w:hint="eastAsia"/>
        <w:color w:val="999999"/>
        <w:sz w:val="20"/>
        <w:szCs w:val="20"/>
      </w:rPr>
      <w:t xml:space="preserve">　　</w:t>
    </w:r>
    <w:r w:rsidR="00F3078B" w:rsidRPr="00DD6660">
      <w:rPr>
        <w:rFonts w:hint="eastAsia"/>
        <w:color w:val="999999"/>
        <w:sz w:val="20"/>
        <w:szCs w:val="20"/>
      </w:rPr>
      <w:t xml:space="preserve">　　</w:t>
    </w:r>
    <w:r w:rsidR="00CA1D33" w:rsidRPr="00DD6660">
      <w:rPr>
        <w:rFonts w:hint="eastAsia"/>
        <w:color w:val="999999"/>
        <w:sz w:val="20"/>
        <w:szCs w:val="20"/>
      </w:rPr>
      <w:t xml:space="preserve">　　　　　　　</w:t>
    </w:r>
    <w:r w:rsidR="007C2B69" w:rsidRPr="00DD6660">
      <w:rPr>
        <w:rFonts w:hint="eastAsia"/>
        <w:color w:val="999999"/>
        <w:sz w:val="20"/>
        <w:szCs w:val="20"/>
      </w:rPr>
      <w:t xml:space="preserve">　</w:t>
    </w:r>
    <w:r w:rsidR="00CA1D33" w:rsidRPr="00DD6660">
      <w:rPr>
        <w:rFonts w:hint="eastAsia"/>
        <w:color w:val="999999"/>
        <w:sz w:val="20"/>
        <w:szCs w:val="20"/>
      </w:rPr>
      <w:t xml:space="preserve">　　少額訴訟債権執行申立用紙４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48" w:rsidRDefault="0049164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C0A9B"/>
    <w:multiLevelType w:val="hybridMultilevel"/>
    <w:tmpl w:val="6F161A38"/>
    <w:lvl w:ilvl="0" w:tplc="64801D4C">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0E13DD5"/>
    <w:multiLevelType w:val="hybridMultilevel"/>
    <w:tmpl w:val="5A0C0154"/>
    <w:lvl w:ilvl="0" w:tplc="01F4288E">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415171A1"/>
    <w:multiLevelType w:val="hybridMultilevel"/>
    <w:tmpl w:val="CF2C70E6"/>
    <w:lvl w:ilvl="0" w:tplc="05781A6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498402A"/>
    <w:multiLevelType w:val="hybridMultilevel"/>
    <w:tmpl w:val="5A0C0154"/>
    <w:lvl w:ilvl="0" w:tplc="01F4288E">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4E97054"/>
    <w:multiLevelType w:val="hybridMultilevel"/>
    <w:tmpl w:val="6F161A38"/>
    <w:lvl w:ilvl="0" w:tplc="64801D4C">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90C2665"/>
    <w:multiLevelType w:val="hybridMultilevel"/>
    <w:tmpl w:val="CF2C70E6"/>
    <w:lvl w:ilvl="0" w:tplc="05781A6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C8A"/>
    <w:rsid w:val="00002742"/>
    <w:rsid w:val="000055AF"/>
    <w:rsid w:val="0003423F"/>
    <w:rsid w:val="000668A1"/>
    <w:rsid w:val="000730C5"/>
    <w:rsid w:val="001A77A2"/>
    <w:rsid w:val="002276F4"/>
    <w:rsid w:val="00251E80"/>
    <w:rsid w:val="00253015"/>
    <w:rsid w:val="002C036C"/>
    <w:rsid w:val="0045251B"/>
    <w:rsid w:val="00457A45"/>
    <w:rsid w:val="0047128B"/>
    <w:rsid w:val="00491648"/>
    <w:rsid w:val="005921F4"/>
    <w:rsid w:val="005C2010"/>
    <w:rsid w:val="005D49D8"/>
    <w:rsid w:val="0063111C"/>
    <w:rsid w:val="00641079"/>
    <w:rsid w:val="006678C6"/>
    <w:rsid w:val="00667919"/>
    <w:rsid w:val="00682106"/>
    <w:rsid w:val="00684D32"/>
    <w:rsid w:val="006961EC"/>
    <w:rsid w:val="006A2F80"/>
    <w:rsid w:val="006F7500"/>
    <w:rsid w:val="00785B76"/>
    <w:rsid w:val="007C2B69"/>
    <w:rsid w:val="008001C3"/>
    <w:rsid w:val="0083286C"/>
    <w:rsid w:val="008753B4"/>
    <w:rsid w:val="0090421E"/>
    <w:rsid w:val="00910402"/>
    <w:rsid w:val="009830B6"/>
    <w:rsid w:val="009D040E"/>
    <w:rsid w:val="00A35189"/>
    <w:rsid w:val="00A64B01"/>
    <w:rsid w:val="00A65C6E"/>
    <w:rsid w:val="00A81844"/>
    <w:rsid w:val="00AD70D1"/>
    <w:rsid w:val="00AE0B3F"/>
    <w:rsid w:val="00B12482"/>
    <w:rsid w:val="00B17614"/>
    <w:rsid w:val="00B32630"/>
    <w:rsid w:val="00C0247A"/>
    <w:rsid w:val="00C10E06"/>
    <w:rsid w:val="00C56D62"/>
    <w:rsid w:val="00C90AE6"/>
    <w:rsid w:val="00CA1D33"/>
    <w:rsid w:val="00CB70FB"/>
    <w:rsid w:val="00CD49C8"/>
    <w:rsid w:val="00CD74BD"/>
    <w:rsid w:val="00CF495A"/>
    <w:rsid w:val="00D00F4C"/>
    <w:rsid w:val="00D4051A"/>
    <w:rsid w:val="00DD6660"/>
    <w:rsid w:val="00E10C8A"/>
    <w:rsid w:val="00E23B55"/>
    <w:rsid w:val="00E4610A"/>
    <w:rsid w:val="00EF57DD"/>
    <w:rsid w:val="00F3078B"/>
    <w:rsid w:val="00F5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5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10C8A"/>
    <w:pPr>
      <w:jc w:val="center"/>
    </w:pPr>
    <w:rPr>
      <w:sz w:val="23"/>
      <w:szCs w:val="23"/>
    </w:rPr>
  </w:style>
  <w:style w:type="paragraph" w:styleId="a4">
    <w:name w:val="Closing"/>
    <w:basedOn w:val="a"/>
    <w:rsid w:val="00E10C8A"/>
    <w:pPr>
      <w:jc w:val="right"/>
    </w:pPr>
    <w:rPr>
      <w:sz w:val="23"/>
      <w:szCs w:val="23"/>
    </w:rPr>
  </w:style>
  <w:style w:type="paragraph" w:styleId="a5">
    <w:name w:val="header"/>
    <w:basedOn w:val="a"/>
    <w:rsid w:val="009830B6"/>
    <w:pPr>
      <w:tabs>
        <w:tab w:val="center" w:pos="4252"/>
        <w:tab w:val="right" w:pos="8504"/>
      </w:tabs>
      <w:snapToGrid w:val="0"/>
    </w:pPr>
  </w:style>
  <w:style w:type="paragraph" w:styleId="a6">
    <w:name w:val="footer"/>
    <w:basedOn w:val="a"/>
    <w:rsid w:val="009830B6"/>
    <w:pPr>
      <w:tabs>
        <w:tab w:val="center" w:pos="4252"/>
        <w:tab w:val="right" w:pos="8504"/>
      </w:tabs>
      <w:snapToGrid w:val="0"/>
    </w:pPr>
  </w:style>
  <w:style w:type="paragraph" w:styleId="a7">
    <w:name w:val="Balloon Text"/>
    <w:basedOn w:val="a"/>
    <w:semiHidden/>
    <w:rsid w:val="00C90AE6"/>
    <w:rPr>
      <w:rFonts w:ascii="Arial" w:eastAsia="ＭＳ ゴシック" w:hAnsi="Arial"/>
      <w:sz w:val="18"/>
      <w:szCs w:val="18"/>
    </w:rPr>
  </w:style>
  <w:style w:type="character" w:styleId="a8">
    <w:name w:val="annotation reference"/>
    <w:basedOn w:val="a0"/>
    <w:rsid w:val="00AE0B3F"/>
    <w:rPr>
      <w:sz w:val="18"/>
      <w:szCs w:val="18"/>
    </w:rPr>
  </w:style>
  <w:style w:type="paragraph" w:styleId="a9">
    <w:name w:val="annotation text"/>
    <w:basedOn w:val="a"/>
    <w:link w:val="aa"/>
    <w:rsid w:val="00AE0B3F"/>
    <w:pPr>
      <w:jc w:val="left"/>
    </w:pPr>
  </w:style>
  <w:style w:type="character" w:customStyle="1" w:styleId="aa">
    <w:name w:val="コメント文字列 (文字)"/>
    <w:basedOn w:val="a0"/>
    <w:link w:val="a9"/>
    <w:rsid w:val="00AE0B3F"/>
    <w:rPr>
      <w:kern w:val="2"/>
      <w:sz w:val="21"/>
      <w:szCs w:val="24"/>
    </w:rPr>
  </w:style>
  <w:style w:type="paragraph" w:styleId="ab">
    <w:name w:val="annotation subject"/>
    <w:basedOn w:val="a9"/>
    <w:next w:val="a9"/>
    <w:link w:val="ac"/>
    <w:rsid w:val="00AE0B3F"/>
    <w:rPr>
      <w:b/>
      <w:bCs/>
    </w:rPr>
  </w:style>
  <w:style w:type="character" w:customStyle="1" w:styleId="ac">
    <w:name w:val="コメント内容 (文字)"/>
    <w:basedOn w:val="aa"/>
    <w:link w:val="ab"/>
    <w:rsid w:val="00AE0B3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2023-07-11T08:36:00Z</dcterms:created>
  <dcterms:modified xsi:type="dcterms:W3CDTF">2023-07-27T02:39:00Z</dcterms:modified>
</cp:coreProperties>
</file>