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4E" w:rsidRPr="00F63B4E" w:rsidRDefault="00F63B4E" w:rsidP="00F63B4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bookmarkStart w:id="0" w:name="_GoBack"/>
      <w:bookmarkEnd w:id="0"/>
      <w:r w:rsidRPr="00F63B4E">
        <w:rPr>
          <w:rFonts w:cs="ＭＳ 明朝" w:hint="eastAsia"/>
          <w:color w:val="000000"/>
          <w:spacing w:val="-6"/>
          <w:kern w:val="0"/>
          <w:sz w:val="30"/>
          <w:szCs w:val="30"/>
        </w:rPr>
        <w:t>差　押　債　権　目　録</w:t>
      </w:r>
    </w:p>
    <w:p w:rsidR="00F63B4E" w:rsidRPr="00F63B4E" w:rsidRDefault="00F63B4E" w:rsidP="00F63B4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F63B4E" w:rsidRPr="00F63B4E" w:rsidRDefault="00F63B4E" w:rsidP="00F63B4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63B4E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金　　　　　　　　　　円</w:t>
      </w:r>
    </w:p>
    <w:p w:rsidR="00F63B4E" w:rsidRPr="00F63B4E" w:rsidRDefault="00F63B4E" w:rsidP="00F63B4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F63B4E" w:rsidRPr="00F63B4E" w:rsidRDefault="00F63B4E" w:rsidP="00F63B4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63B4E">
        <w:rPr>
          <w:rFonts w:cs="ＭＳ 明朝" w:hint="eastAsia"/>
          <w:color w:val="000000"/>
          <w:spacing w:val="-6"/>
          <w:kern w:val="0"/>
          <w:sz w:val="24"/>
        </w:rPr>
        <w:t xml:space="preserve">　債務者（　　　　　　　　　勤務）が，第三債務者から支給される，本処分送達日以降支払期の到来する下記債権にして，頭書金額に満つるまで。</w:t>
      </w:r>
    </w:p>
    <w:p w:rsidR="00F63B4E" w:rsidRPr="00F63B4E" w:rsidRDefault="00F63B4E" w:rsidP="00F63B4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63B4E">
        <w:rPr>
          <w:rFonts w:cs="ＭＳ 明朝" w:hint="eastAsia"/>
          <w:color w:val="000000"/>
          <w:spacing w:val="-6"/>
          <w:kern w:val="0"/>
          <w:sz w:val="24"/>
        </w:rPr>
        <w:t>記</w:t>
      </w:r>
    </w:p>
    <w:p w:rsidR="00F26331" w:rsidRDefault="00F63B4E" w:rsidP="00F26331">
      <w:pPr>
        <w:overflowPunct w:val="0"/>
        <w:ind w:left="282" w:hangingChars="110" w:hanging="282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63B4E">
        <w:rPr>
          <w:rFonts w:cs="ＭＳ 明朝" w:hint="eastAsia"/>
          <w:color w:val="000000"/>
          <w:spacing w:val="-6"/>
          <w:kern w:val="0"/>
          <w:sz w:val="24"/>
        </w:rPr>
        <w:t>１　給料（基本給</w:t>
      </w:r>
      <w:r w:rsidR="00F826D0">
        <w:rPr>
          <w:rFonts w:cs="ＭＳ 明朝" w:hint="eastAsia"/>
          <w:color w:val="000000"/>
          <w:spacing w:val="-6"/>
          <w:kern w:val="0"/>
          <w:sz w:val="24"/>
        </w:rPr>
        <w:t>と諸手当。ただし，通勤手当を除く。）から所得税，住民税，社会保</w:t>
      </w:r>
      <w:r w:rsidRPr="00F63B4E">
        <w:rPr>
          <w:rFonts w:cs="ＭＳ 明朝" w:hint="eastAsia"/>
          <w:color w:val="000000"/>
          <w:spacing w:val="-6"/>
          <w:kern w:val="0"/>
          <w:sz w:val="24"/>
        </w:rPr>
        <w:t>険料を控除した</w:t>
      </w:r>
      <w:r w:rsidR="00F826D0">
        <w:rPr>
          <w:rFonts w:cs="ＭＳ 明朝" w:hint="eastAsia"/>
          <w:color w:val="000000"/>
          <w:spacing w:val="-6"/>
          <w:kern w:val="0"/>
          <w:sz w:val="24"/>
        </w:rPr>
        <w:t>残額の４分の１（ただし，上記残額が月額４４万円を超えるときは，</w:t>
      </w:r>
      <w:r w:rsidRPr="00F63B4E">
        <w:rPr>
          <w:rFonts w:cs="ＭＳ 明朝" w:hint="eastAsia"/>
          <w:color w:val="000000"/>
          <w:spacing w:val="-6"/>
          <w:kern w:val="0"/>
          <w:sz w:val="24"/>
        </w:rPr>
        <w:t>その残額から３３万円を控除した金額）</w:t>
      </w:r>
    </w:p>
    <w:p w:rsidR="00F26331" w:rsidRDefault="00F63B4E" w:rsidP="00F26331">
      <w:pPr>
        <w:overflowPunct w:val="0"/>
        <w:ind w:left="282" w:hangingChars="110" w:hanging="282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F63B4E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２　賞与から１</w:t>
      </w:r>
      <w:r w:rsidR="00F826D0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と同じ税金等を控除した残額の４分の１（ただし，上記残額が４４万</w:t>
      </w:r>
      <w:r w:rsidRPr="00F63B4E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円を超えるときは，その残額から３３万円を控除した金額）</w:t>
      </w:r>
    </w:p>
    <w:p w:rsidR="00F63B4E" w:rsidRDefault="00F63B4E" w:rsidP="00551360">
      <w:pPr>
        <w:overflowPunct w:val="0"/>
        <w:ind w:left="257" w:hangingChars="100" w:hanging="257"/>
        <w:textAlignment w:val="baseline"/>
        <w:rPr>
          <w:rFonts w:ascii="Times New Roman" w:hAnsi="Times New Roman" w:cs="ＭＳ 明朝"/>
          <w:color w:val="000000"/>
          <w:spacing w:val="-6"/>
          <w:kern w:val="0"/>
          <w:sz w:val="24"/>
        </w:rPr>
      </w:pPr>
      <w:r w:rsidRPr="00F63B4E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</w:t>
      </w:r>
      <w:r w:rsidR="00551360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 xml:space="preserve">　</w:t>
      </w:r>
      <w:r w:rsidRPr="00F63B4E"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なお，１及び２により弁済しないうちに退職したときは，退職金から所得税及び住民税を控除した残額の４分の１にして，１及び２と合計して頭書金額に満つる</w:t>
      </w:r>
      <w:r>
        <w:rPr>
          <w:rFonts w:ascii="Times New Roman" w:hAnsi="Times New Roman" w:cs="ＭＳ 明朝" w:hint="eastAsia"/>
          <w:color w:val="000000"/>
          <w:spacing w:val="-6"/>
          <w:kern w:val="0"/>
          <w:sz w:val="24"/>
        </w:rPr>
        <w:t>まで。</w:t>
      </w:r>
    </w:p>
    <w:p w:rsidR="00055948" w:rsidRPr="00055948" w:rsidRDefault="00055948" w:rsidP="00F63B4E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sectPr w:rsidR="00055948" w:rsidRPr="00055948" w:rsidSect="00F63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701" w:header="851" w:footer="992" w:gutter="0"/>
      <w:cols w:space="425"/>
      <w:docGrid w:type="linesAndChars" w:linePitch="539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81" w:rsidRDefault="00D60181">
      <w:r>
        <w:separator/>
      </w:r>
    </w:p>
  </w:endnote>
  <w:endnote w:type="continuationSeparator" w:id="0">
    <w:p w:rsidR="00D60181" w:rsidRDefault="00D6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1" w:rsidRDefault="00112B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1" w:rsidRDefault="00112B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1" w:rsidRDefault="00112B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81" w:rsidRDefault="00D60181">
      <w:r>
        <w:separator/>
      </w:r>
    </w:p>
  </w:footnote>
  <w:footnote w:type="continuationSeparator" w:id="0">
    <w:p w:rsidR="00D60181" w:rsidRDefault="00D6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1" w:rsidRDefault="00112B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41" w:rsidRPr="00B2680A" w:rsidRDefault="00C64BAC" w:rsidP="00AE3799">
    <w:pPr>
      <w:pStyle w:val="a3"/>
      <w:ind w:right="640"/>
      <w:rPr>
        <w:color w:val="999999"/>
        <w:sz w:val="20"/>
        <w:szCs w:val="20"/>
      </w:rPr>
    </w:pPr>
    <w:r>
      <w:rPr>
        <w:rFonts w:hint="eastAsia"/>
        <w:color w:val="999999"/>
        <w:sz w:val="20"/>
        <w:szCs w:val="20"/>
      </w:rPr>
      <w:t></w:t>
    </w:r>
    <w:r w:rsidR="006E7441" w:rsidRPr="00B2680A">
      <w:rPr>
        <w:rFonts w:hint="eastAsia"/>
        <w:color w:val="999999"/>
        <w:sz w:val="20"/>
        <w:szCs w:val="20"/>
      </w:rPr>
      <w:t>－</w:t>
    </w:r>
    <w:r w:rsidR="001C4176">
      <w:rPr>
        <w:rFonts w:hint="eastAsia"/>
        <w:color w:val="999999"/>
        <w:sz w:val="20"/>
        <w:szCs w:val="20"/>
      </w:rPr>
      <w:t>６</w:t>
    </w:r>
    <w:r w:rsidR="006E7441" w:rsidRPr="00B2680A">
      <w:rPr>
        <w:rFonts w:hint="eastAsia"/>
        <w:color w:val="808080"/>
        <w:sz w:val="20"/>
        <w:szCs w:val="20"/>
      </w:rPr>
      <w:t xml:space="preserve">　</w:t>
    </w:r>
    <w:r w:rsidR="00A478E9" w:rsidRPr="00B2680A">
      <w:rPr>
        <w:rFonts w:hint="eastAsia"/>
        <w:color w:val="808080"/>
        <w:sz w:val="20"/>
        <w:szCs w:val="20"/>
      </w:rPr>
      <w:t xml:space="preserve">　　　</w:t>
    </w:r>
    <w:r w:rsidR="00B2680A">
      <w:rPr>
        <w:rFonts w:hint="eastAsia"/>
        <w:color w:val="808080"/>
        <w:sz w:val="20"/>
        <w:szCs w:val="20"/>
      </w:rPr>
      <w:t xml:space="preserve">　　　　　　　　　　　　</w:t>
    </w:r>
    <w:r w:rsidR="006E7441" w:rsidRPr="00B2680A">
      <w:rPr>
        <w:rFonts w:hint="eastAsia"/>
        <w:color w:val="808080"/>
        <w:sz w:val="20"/>
        <w:szCs w:val="20"/>
      </w:rPr>
      <w:t xml:space="preserve">　　　　　　　</w:t>
    </w:r>
    <w:r w:rsidR="00A478E9" w:rsidRPr="00B2680A">
      <w:rPr>
        <w:rFonts w:hint="eastAsia"/>
        <w:color w:val="808080"/>
        <w:sz w:val="20"/>
        <w:szCs w:val="20"/>
      </w:rPr>
      <w:t xml:space="preserve">　</w:t>
    </w:r>
    <w:r w:rsidR="006E7441" w:rsidRPr="00B2680A">
      <w:rPr>
        <w:rFonts w:hint="eastAsia"/>
        <w:color w:val="808080"/>
        <w:sz w:val="20"/>
        <w:szCs w:val="20"/>
      </w:rPr>
      <w:t xml:space="preserve">　　</w:t>
    </w:r>
    <w:r w:rsidR="006E7441" w:rsidRPr="00B2680A">
      <w:rPr>
        <w:rFonts w:hint="eastAsia"/>
        <w:color w:val="999999"/>
        <w:sz w:val="20"/>
        <w:szCs w:val="20"/>
      </w:rPr>
      <w:t>少額訴訟債権執行申立用紙</w:t>
    </w:r>
    <w:r w:rsidR="008A07BE">
      <w:rPr>
        <w:rFonts w:hint="eastAsia"/>
        <w:color w:val="999999"/>
        <w:sz w:val="20"/>
        <w:szCs w:val="20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BD1" w:rsidRDefault="00112B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21"/>
    <w:rsid w:val="00017EC4"/>
    <w:rsid w:val="00055948"/>
    <w:rsid w:val="00090717"/>
    <w:rsid w:val="000B1A89"/>
    <w:rsid w:val="000C2E93"/>
    <w:rsid w:val="00112BD1"/>
    <w:rsid w:val="00126452"/>
    <w:rsid w:val="001336D7"/>
    <w:rsid w:val="00160C17"/>
    <w:rsid w:val="001B6B0F"/>
    <w:rsid w:val="001C4176"/>
    <w:rsid w:val="002D23DC"/>
    <w:rsid w:val="00340334"/>
    <w:rsid w:val="00382AF6"/>
    <w:rsid w:val="00396C21"/>
    <w:rsid w:val="003A13EC"/>
    <w:rsid w:val="004359CF"/>
    <w:rsid w:val="004553E8"/>
    <w:rsid w:val="00472B9A"/>
    <w:rsid w:val="004D7768"/>
    <w:rsid w:val="0050354B"/>
    <w:rsid w:val="00526F26"/>
    <w:rsid w:val="00551360"/>
    <w:rsid w:val="005D2838"/>
    <w:rsid w:val="005F35FC"/>
    <w:rsid w:val="00602281"/>
    <w:rsid w:val="006426E3"/>
    <w:rsid w:val="0066216F"/>
    <w:rsid w:val="006915AE"/>
    <w:rsid w:val="006927BF"/>
    <w:rsid w:val="006B5E3C"/>
    <w:rsid w:val="006B6278"/>
    <w:rsid w:val="006E7441"/>
    <w:rsid w:val="00774BEF"/>
    <w:rsid w:val="00783148"/>
    <w:rsid w:val="00885975"/>
    <w:rsid w:val="008A07BE"/>
    <w:rsid w:val="008D139E"/>
    <w:rsid w:val="008F0C54"/>
    <w:rsid w:val="00923E96"/>
    <w:rsid w:val="00924021"/>
    <w:rsid w:val="00945159"/>
    <w:rsid w:val="009612A3"/>
    <w:rsid w:val="00A3110A"/>
    <w:rsid w:val="00A3634F"/>
    <w:rsid w:val="00A457CA"/>
    <w:rsid w:val="00A478E9"/>
    <w:rsid w:val="00A57C9F"/>
    <w:rsid w:val="00AA3AE4"/>
    <w:rsid w:val="00AE3799"/>
    <w:rsid w:val="00B23964"/>
    <w:rsid w:val="00B2680A"/>
    <w:rsid w:val="00B5467A"/>
    <w:rsid w:val="00BB58C6"/>
    <w:rsid w:val="00C62CFF"/>
    <w:rsid w:val="00C64BAC"/>
    <w:rsid w:val="00C879AB"/>
    <w:rsid w:val="00CA00ED"/>
    <w:rsid w:val="00CB35B6"/>
    <w:rsid w:val="00CD2CCA"/>
    <w:rsid w:val="00D15267"/>
    <w:rsid w:val="00D470A3"/>
    <w:rsid w:val="00D60181"/>
    <w:rsid w:val="00D64C9A"/>
    <w:rsid w:val="00D700B9"/>
    <w:rsid w:val="00DB48A2"/>
    <w:rsid w:val="00DC6D9C"/>
    <w:rsid w:val="00E7246D"/>
    <w:rsid w:val="00ED0801"/>
    <w:rsid w:val="00F23433"/>
    <w:rsid w:val="00F26331"/>
    <w:rsid w:val="00F51CEC"/>
    <w:rsid w:val="00F63B4E"/>
    <w:rsid w:val="00F805AA"/>
    <w:rsid w:val="00F826D0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0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37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64BA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2D23DC"/>
    <w:rPr>
      <w:sz w:val="18"/>
      <w:szCs w:val="18"/>
    </w:rPr>
  </w:style>
  <w:style w:type="paragraph" w:styleId="a7">
    <w:name w:val="annotation text"/>
    <w:basedOn w:val="a"/>
    <w:link w:val="a8"/>
    <w:rsid w:val="002D23DC"/>
    <w:pPr>
      <w:jc w:val="left"/>
    </w:pPr>
  </w:style>
  <w:style w:type="character" w:customStyle="1" w:styleId="a8">
    <w:name w:val="コメント文字列 (文字)"/>
    <w:basedOn w:val="a0"/>
    <w:link w:val="a7"/>
    <w:rsid w:val="002D23D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2D23DC"/>
    <w:rPr>
      <w:b/>
      <w:bCs/>
    </w:rPr>
  </w:style>
  <w:style w:type="character" w:customStyle="1" w:styleId="aa">
    <w:name w:val="コメント内容 (文字)"/>
    <w:basedOn w:val="a8"/>
    <w:link w:val="a9"/>
    <w:rsid w:val="002D23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2023-07-11T08:41:00Z</dcterms:created>
  <dcterms:modified xsi:type="dcterms:W3CDTF">2023-07-11T08:41:00Z</dcterms:modified>
</cp:coreProperties>
</file>