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F" w:rsidRPr="00FE5C0F" w:rsidRDefault="00FE5C0F" w:rsidP="00FE5C0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bookmarkStart w:id="0" w:name="_GoBack"/>
      <w:bookmarkEnd w:id="0"/>
      <w:r w:rsidRPr="00FE5C0F">
        <w:rPr>
          <w:rFonts w:cs="ＭＳ 明朝" w:hint="eastAsia"/>
          <w:color w:val="000000"/>
          <w:spacing w:val="-6"/>
          <w:kern w:val="0"/>
          <w:sz w:val="30"/>
          <w:szCs w:val="30"/>
        </w:rPr>
        <w:t>差　押　債　権　目　録</w:t>
      </w:r>
    </w:p>
    <w:p w:rsidR="00FE5C0F" w:rsidRPr="00FE5C0F" w:rsidRDefault="00FE5C0F" w:rsidP="00FE5C0F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FE5C0F" w:rsidRPr="00FE5C0F" w:rsidRDefault="00FE5C0F" w:rsidP="00FE5C0F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 xml:space="preserve">　金　　　</w:t>
      </w:r>
      <w:r>
        <w:rPr>
          <w:rFonts w:ascii="ＭＳ ゴシック" w:eastAsia="ＭＳ ゴシック" w:hAnsi="ＭＳ ゴシック" w:cs="ＭＳ 明朝" w:hint="eastAsia"/>
          <w:b/>
          <w:i/>
          <w:color w:val="FF0000"/>
          <w:spacing w:val="-6"/>
          <w:kern w:val="0"/>
          <w:sz w:val="24"/>
        </w:rPr>
        <w:t xml:space="preserve">　　　　　　</w:t>
      </w:r>
      <w:r w:rsidRPr="00FE5C0F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>円</w:t>
      </w:r>
    </w:p>
    <w:p w:rsidR="00FE5C0F" w:rsidRPr="00FE5C0F" w:rsidRDefault="00FE5C0F" w:rsidP="00FE5C0F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FE5C0F" w:rsidRPr="00FE5C0F" w:rsidRDefault="00FE5C0F" w:rsidP="00FE5C0F">
      <w:pPr>
        <w:overflowPunct w:val="0"/>
        <w:ind w:firstLine="24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E5C0F">
        <w:rPr>
          <w:rFonts w:cs="ＭＳ 明朝" w:hint="eastAsia"/>
          <w:color w:val="000000"/>
          <w:spacing w:val="-6"/>
          <w:kern w:val="0"/>
          <w:sz w:val="24"/>
        </w:rPr>
        <w:t>ただし，債務者が下記建物の賃貸借契約に際し，第三債務者に差し入れた敷金（保証金名目のものを含む。）の返還請求権にして，頭書金額に満つるまで。</w:t>
      </w:r>
    </w:p>
    <w:p w:rsidR="00FE5C0F" w:rsidRPr="00FE5C0F" w:rsidRDefault="00FE5C0F" w:rsidP="00FE5C0F">
      <w:pPr>
        <w:overflowPunct w:val="0"/>
        <w:ind w:firstLine="24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FE5C0F" w:rsidRPr="00FE5C0F" w:rsidRDefault="00FE5C0F" w:rsidP="00FE5C0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E5C0F">
        <w:rPr>
          <w:rFonts w:cs="ＭＳ 明朝" w:hint="eastAsia"/>
          <w:color w:val="000000"/>
          <w:spacing w:val="-6"/>
          <w:kern w:val="0"/>
          <w:sz w:val="24"/>
        </w:rPr>
        <w:t>記</w:t>
      </w:r>
    </w:p>
    <w:p w:rsidR="00FE5C0F" w:rsidRPr="00FE5C0F" w:rsidRDefault="00FE5C0F" w:rsidP="00FE5C0F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E5C0F">
        <w:rPr>
          <w:rFonts w:ascii="Times New Roman" w:hAnsi="Times New Roman" w:cs="ＭＳ 明朝" w:hint="eastAsia"/>
          <w:color w:val="000000"/>
          <w:kern w:val="0"/>
          <w:sz w:val="24"/>
        </w:rPr>
        <w:t>（物件の表示）</w:t>
      </w:r>
    </w:p>
    <w:p w:rsidR="00FE5C0F" w:rsidRPr="00FE5C0F" w:rsidRDefault="00FE5C0F" w:rsidP="00FE5C0F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E5C0F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 xml:space="preserve">　　（所在）　　　</w:t>
      </w:r>
      <w:r w:rsidRPr="00FE5C0F">
        <w:rPr>
          <w:rFonts w:ascii="Times New Roman" w:hAnsi="Times New Roman" w:cs="ＭＳ 明朝" w:hint="eastAsia"/>
          <w:color w:val="000000"/>
          <w:spacing w:val="-6"/>
          <w:kern w:val="0"/>
          <w:sz w:val="24"/>
          <w:u w:val="dotted" w:color="DDDDDD"/>
        </w:rPr>
        <w:t xml:space="preserve">　　　　　　　　　　　　　　　　　　　　　　　　</w:t>
      </w:r>
      <w:r w:rsidRPr="00FE5C0F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 xml:space="preserve">　</w:t>
      </w:r>
    </w:p>
    <w:p w:rsidR="00FE5C0F" w:rsidRPr="00FE5C0F" w:rsidRDefault="00FE5C0F" w:rsidP="00FE5C0F">
      <w:pPr>
        <w:overflowPunct w:val="0"/>
        <w:ind w:left="24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E5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（建物の名称）</w:t>
      </w:r>
      <w:r w:rsidRPr="00FE5C0F">
        <w:rPr>
          <w:rFonts w:ascii="Times New Roman" w:hAnsi="Times New Roman" w:cs="ＭＳ 明朝" w:hint="eastAsia"/>
          <w:color w:val="000000"/>
          <w:kern w:val="0"/>
          <w:sz w:val="24"/>
          <w:u w:val="dotted" w:color="DDDDDD"/>
        </w:rPr>
        <w:t xml:space="preserve">　　　　　　　　　　　　　　　　　　　　</w:t>
      </w:r>
    </w:p>
    <w:p w:rsidR="00FE5C0F" w:rsidRPr="00FE5C0F" w:rsidRDefault="00FE5C0F" w:rsidP="00FE5C0F">
      <w:pPr>
        <w:overflowPunct w:val="0"/>
        <w:ind w:left="24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E5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（賃貸部分）　　　</w:t>
      </w:r>
      <w:r w:rsidRPr="00FE5C0F">
        <w:rPr>
          <w:rFonts w:ascii="Times New Roman" w:hAnsi="Times New Roman" w:cs="ＭＳ 明朝" w:hint="eastAsia"/>
          <w:color w:val="000000"/>
          <w:kern w:val="0"/>
          <w:sz w:val="24"/>
          <w:u w:val="dotted" w:color="DDDDDD"/>
        </w:rPr>
        <w:t xml:space="preserve">　　　　</w:t>
      </w:r>
      <w:r w:rsidRPr="00FE5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階</w:t>
      </w:r>
      <w:r w:rsidRPr="00FE5C0F">
        <w:rPr>
          <w:rFonts w:ascii="Times New Roman" w:hAnsi="Times New Roman" w:cs="ＭＳ 明朝" w:hint="eastAsia"/>
          <w:color w:val="000000"/>
          <w:kern w:val="0"/>
          <w:sz w:val="24"/>
          <w:u w:val="dotted" w:color="DDDDDD"/>
        </w:rPr>
        <w:t xml:space="preserve">　　　　　</w:t>
      </w:r>
      <w:r w:rsidRPr="00FE5C0F">
        <w:rPr>
          <w:rFonts w:ascii="Times New Roman" w:hAnsi="Times New Roman" w:cs="ＭＳ 明朝" w:hint="eastAsia"/>
          <w:color w:val="000000"/>
          <w:kern w:val="0"/>
          <w:sz w:val="24"/>
        </w:rPr>
        <w:t>号室</w:t>
      </w:r>
    </w:p>
    <w:p w:rsidR="00F63B4E" w:rsidRPr="00C0789B" w:rsidRDefault="00F63B4E" w:rsidP="005B5473">
      <w:pPr>
        <w:overflowPunct w:val="0"/>
        <w:textAlignment w:val="baseline"/>
        <w:rPr>
          <w:color w:val="000000"/>
          <w:spacing w:val="6"/>
          <w:kern w:val="0"/>
        </w:rPr>
      </w:pPr>
    </w:p>
    <w:sectPr w:rsidR="00F63B4E" w:rsidRPr="00C0789B" w:rsidSect="00F63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701" w:header="851" w:footer="992" w:gutter="0"/>
      <w:cols w:space="425"/>
      <w:docGrid w:type="linesAndChars" w:linePitch="539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3E" w:rsidRDefault="00FA423E">
      <w:r>
        <w:separator/>
      </w:r>
    </w:p>
  </w:endnote>
  <w:endnote w:type="continuationSeparator" w:id="0">
    <w:p w:rsidR="00FA423E" w:rsidRDefault="00FA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40" w:rsidRDefault="00EE13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40" w:rsidRDefault="00EE13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40" w:rsidRDefault="00EE13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3E" w:rsidRDefault="00FA423E">
      <w:r>
        <w:separator/>
      </w:r>
    </w:p>
  </w:footnote>
  <w:footnote w:type="continuationSeparator" w:id="0">
    <w:p w:rsidR="00FA423E" w:rsidRDefault="00FA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40" w:rsidRDefault="00EE1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06" w:rsidRPr="00DE5A02" w:rsidRDefault="00D31C03" w:rsidP="00AE3799">
    <w:pPr>
      <w:pStyle w:val="a3"/>
      <w:ind w:right="640"/>
      <w:rPr>
        <w:color w:val="999999"/>
        <w:sz w:val="20"/>
        <w:szCs w:val="20"/>
      </w:rPr>
    </w:pPr>
    <w:r>
      <w:rPr>
        <w:rFonts w:hint="eastAsia"/>
        <w:color w:val="999999"/>
        <w:sz w:val="20"/>
        <w:szCs w:val="20"/>
      </w:rPr>
      <w:t></w:t>
    </w:r>
    <w:r w:rsidR="00DE5A02" w:rsidRPr="00DE5A02">
      <w:rPr>
        <w:rFonts w:hint="eastAsia"/>
        <w:color w:val="999999"/>
        <w:sz w:val="20"/>
        <w:szCs w:val="20"/>
      </w:rPr>
      <w:t>－８</w:t>
    </w:r>
    <w:r w:rsidR="00334D06" w:rsidRPr="00DE5A02">
      <w:rPr>
        <w:rFonts w:hint="eastAsia"/>
        <w:color w:val="999999"/>
        <w:sz w:val="20"/>
        <w:szCs w:val="20"/>
      </w:rPr>
      <w:t xml:space="preserve">　　　　　　　　　　</w:t>
    </w:r>
    <w:r w:rsidR="00FE5C0F" w:rsidRPr="00DE5A02">
      <w:rPr>
        <w:rFonts w:hint="eastAsia"/>
        <w:color w:val="999999"/>
        <w:sz w:val="20"/>
        <w:szCs w:val="20"/>
      </w:rPr>
      <w:t xml:space="preserve">　</w:t>
    </w:r>
    <w:r w:rsidR="002C431E" w:rsidRPr="00DE5A02">
      <w:rPr>
        <w:rFonts w:hint="eastAsia"/>
        <w:color w:val="999999"/>
        <w:sz w:val="20"/>
        <w:szCs w:val="20"/>
      </w:rPr>
      <w:t xml:space="preserve">　　</w:t>
    </w:r>
    <w:r w:rsidR="00334D06" w:rsidRPr="00DE5A02">
      <w:rPr>
        <w:rFonts w:hint="eastAsia"/>
        <w:color w:val="999999"/>
        <w:sz w:val="20"/>
        <w:szCs w:val="20"/>
      </w:rPr>
      <w:t xml:space="preserve">　　　　　　　　　　　　　</w:t>
    </w:r>
    <w:r w:rsidR="00FE5C0F" w:rsidRPr="00DE5A02">
      <w:rPr>
        <w:rFonts w:hint="eastAsia"/>
        <w:color w:val="999999"/>
        <w:sz w:val="20"/>
        <w:szCs w:val="20"/>
      </w:rPr>
      <w:t>少額訴訟債権執行申立用紙</w:t>
    </w:r>
    <w:r w:rsidR="00DE5A02">
      <w:rPr>
        <w:rFonts w:hint="eastAsia"/>
        <w:color w:val="999999"/>
        <w:sz w:val="20"/>
        <w:szCs w:val="20"/>
      </w:rPr>
      <w:t>８</w:t>
    </w:r>
  </w:p>
  <w:p w:rsidR="00334D06" w:rsidRPr="00DE5A02" w:rsidRDefault="002C431E" w:rsidP="00AE3799">
    <w:pPr>
      <w:pStyle w:val="a3"/>
      <w:ind w:right="640"/>
      <w:rPr>
        <w:color w:val="999999"/>
        <w:sz w:val="20"/>
        <w:szCs w:val="20"/>
      </w:rPr>
    </w:pPr>
    <w:r w:rsidRPr="00DE5A02">
      <w:rPr>
        <w:rFonts w:hint="eastAsia"/>
        <w:color w:val="999999"/>
        <w:sz w:val="20"/>
        <w:szCs w:val="20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40" w:rsidRDefault="00EE1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21"/>
    <w:rsid w:val="00017EC4"/>
    <w:rsid w:val="00037356"/>
    <w:rsid w:val="00047E79"/>
    <w:rsid w:val="00086ED4"/>
    <w:rsid w:val="00090717"/>
    <w:rsid w:val="000B2A39"/>
    <w:rsid w:val="00126452"/>
    <w:rsid w:val="00182163"/>
    <w:rsid w:val="001A3B0F"/>
    <w:rsid w:val="001B6B0F"/>
    <w:rsid w:val="001E2270"/>
    <w:rsid w:val="001E2B91"/>
    <w:rsid w:val="002C431E"/>
    <w:rsid w:val="002F2750"/>
    <w:rsid w:val="00334D06"/>
    <w:rsid w:val="00354387"/>
    <w:rsid w:val="00396C21"/>
    <w:rsid w:val="003D2D65"/>
    <w:rsid w:val="00472B9A"/>
    <w:rsid w:val="00480B2E"/>
    <w:rsid w:val="004D7768"/>
    <w:rsid w:val="00526F26"/>
    <w:rsid w:val="00547AE0"/>
    <w:rsid w:val="00594515"/>
    <w:rsid w:val="005B5473"/>
    <w:rsid w:val="005D2838"/>
    <w:rsid w:val="005F35FC"/>
    <w:rsid w:val="00602281"/>
    <w:rsid w:val="006426E3"/>
    <w:rsid w:val="0066216F"/>
    <w:rsid w:val="006915AE"/>
    <w:rsid w:val="006927BF"/>
    <w:rsid w:val="006B6278"/>
    <w:rsid w:val="00704469"/>
    <w:rsid w:val="00885975"/>
    <w:rsid w:val="008B10BA"/>
    <w:rsid w:val="008F0C54"/>
    <w:rsid w:val="0091186C"/>
    <w:rsid w:val="00924021"/>
    <w:rsid w:val="00945159"/>
    <w:rsid w:val="009612A3"/>
    <w:rsid w:val="009E7D1E"/>
    <w:rsid w:val="00A3634F"/>
    <w:rsid w:val="00AA0863"/>
    <w:rsid w:val="00AE3799"/>
    <w:rsid w:val="00AF0E4E"/>
    <w:rsid w:val="00AF23BF"/>
    <w:rsid w:val="00B23964"/>
    <w:rsid w:val="00B670E8"/>
    <w:rsid w:val="00B82A1D"/>
    <w:rsid w:val="00C0789B"/>
    <w:rsid w:val="00CA00ED"/>
    <w:rsid w:val="00CB35B6"/>
    <w:rsid w:val="00D31C03"/>
    <w:rsid w:val="00D64C9A"/>
    <w:rsid w:val="00D84465"/>
    <w:rsid w:val="00DB48A2"/>
    <w:rsid w:val="00DC342B"/>
    <w:rsid w:val="00DC6D9C"/>
    <w:rsid w:val="00DE5A02"/>
    <w:rsid w:val="00EE1340"/>
    <w:rsid w:val="00EF6378"/>
    <w:rsid w:val="00F51CEC"/>
    <w:rsid w:val="00F63B4E"/>
    <w:rsid w:val="00F64FBD"/>
    <w:rsid w:val="00F805AA"/>
    <w:rsid w:val="00FA423E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40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37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31C03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B670E8"/>
    <w:rPr>
      <w:sz w:val="18"/>
      <w:szCs w:val="18"/>
    </w:rPr>
  </w:style>
  <w:style w:type="paragraph" w:styleId="a7">
    <w:name w:val="annotation text"/>
    <w:basedOn w:val="a"/>
    <w:link w:val="a8"/>
    <w:rsid w:val="00B670E8"/>
    <w:pPr>
      <w:jc w:val="left"/>
    </w:pPr>
  </w:style>
  <w:style w:type="character" w:customStyle="1" w:styleId="a8">
    <w:name w:val="コメント文字列 (文字)"/>
    <w:basedOn w:val="a0"/>
    <w:link w:val="a7"/>
    <w:rsid w:val="00B670E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670E8"/>
    <w:rPr>
      <w:b/>
      <w:bCs/>
    </w:rPr>
  </w:style>
  <w:style w:type="character" w:customStyle="1" w:styleId="aa">
    <w:name w:val="コメント内容 (文字)"/>
    <w:basedOn w:val="a8"/>
    <w:link w:val="a9"/>
    <w:rsid w:val="00B670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2023-07-11T08:43:00Z</dcterms:created>
  <dcterms:modified xsi:type="dcterms:W3CDTF">2023-07-11T08:44:00Z</dcterms:modified>
</cp:coreProperties>
</file>