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8F" w:rsidRPr="006E7A8F" w:rsidRDefault="006E7A8F" w:rsidP="006E7A8F">
      <w:pPr>
        <w:jc w:val="right"/>
        <w:rPr>
          <w:sz w:val="21"/>
          <w:szCs w:val="21"/>
        </w:rPr>
      </w:pPr>
      <w:bookmarkStart w:id="0" w:name="_GoBack"/>
      <w:bookmarkEnd w:id="0"/>
    </w:p>
    <w:p w:rsidR="006E7A8F" w:rsidRPr="006E7A8F" w:rsidRDefault="006E7A8F" w:rsidP="006E7A8F">
      <w:pPr>
        <w:jc w:val="center"/>
        <w:rPr>
          <w:sz w:val="28"/>
          <w:szCs w:val="28"/>
        </w:rPr>
      </w:pPr>
      <w:r w:rsidRPr="006E7A8F">
        <w:rPr>
          <w:rFonts w:hint="eastAsia"/>
          <w:sz w:val="28"/>
          <w:szCs w:val="28"/>
        </w:rPr>
        <w:t>債務名義還付申請書</w:t>
      </w:r>
    </w:p>
    <w:p w:rsidR="006E7A8F" w:rsidRDefault="006E7A8F" w:rsidP="006E7A8F"/>
    <w:p w:rsidR="006E7A8F" w:rsidRPr="006E7A8F" w:rsidRDefault="006E7A8F" w:rsidP="006E7A8F">
      <w:r>
        <w:rPr>
          <w:rFonts w:hint="eastAsia"/>
        </w:rPr>
        <w:t>東京簡易裁判所民事第</w:t>
      </w:r>
      <w:r>
        <w:t>9</w:t>
      </w:r>
      <w:r>
        <w:rPr>
          <w:rFonts w:hint="eastAsia"/>
        </w:rPr>
        <w:t>室　御中</w:t>
      </w:r>
    </w:p>
    <w:p w:rsidR="00205D9E" w:rsidRDefault="00205D9E" w:rsidP="008B1B96"/>
    <w:p w:rsidR="009A6039" w:rsidRPr="006E7A8F" w:rsidRDefault="000C57AB" w:rsidP="008B1B96">
      <w:r>
        <w:rPr>
          <w:rFonts w:hint="eastAsia"/>
        </w:rPr>
        <w:t xml:space="preserve">　　令和</w:t>
      </w:r>
      <w:r w:rsidR="009A6039">
        <w:rPr>
          <w:rFonts w:hint="eastAsia"/>
        </w:rPr>
        <w:t xml:space="preserve">　　年　　月　　日</w:t>
      </w:r>
    </w:p>
    <w:p w:rsidR="00205D9E" w:rsidRPr="008B1B96" w:rsidRDefault="006E7A8F" w:rsidP="006E7A8F">
      <w:pPr>
        <w:ind w:firstLineChars="1400" w:firstLine="3638"/>
      </w:pPr>
      <w:r>
        <w:rPr>
          <w:rFonts w:hint="eastAsia"/>
        </w:rPr>
        <w:t xml:space="preserve">債権者　　　　　　　　　　　　　</w:t>
      </w:r>
      <w:r w:rsidR="00163490">
        <w:rPr>
          <w:rFonts w:ascii="ＭＳ 明朝" w:hAnsi="ＭＳ 明朝" w:hint="eastAsia"/>
        </w:rPr>
        <w:t></w:t>
      </w:r>
    </w:p>
    <w:p w:rsidR="00205D9E" w:rsidRPr="008B1B96" w:rsidRDefault="00205D9E" w:rsidP="008B1B96">
      <w:r w:rsidRPr="008B1B96">
        <w:rPr>
          <w:rFonts w:hint="eastAsia"/>
        </w:rPr>
        <w:t xml:space="preserve">　　　　　　　　　　　　　</w:t>
      </w:r>
      <w:r w:rsidR="006E7A8F">
        <w:rPr>
          <w:rFonts w:hint="eastAsia"/>
        </w:rPr>
        <w:t xml:space="preserve">　</w:t>
      </w:r>
      <w:r w:rsidR="00491AD1" w:rsidRPr="008B1B96">
        <w:rPr>
          <w:rFonts w:hint="eastAsia"/>
        </w:rPr>
        <w:t xml:space="preserve">　　　</w:t>
      </w:r>
    </w:p>
    <w:p w:rsidR="00205D9E" w:rsidRDefault="006E7A8F" w:rsidP="008B1B96">
      <w:r>
        <w:rPr>
          <w:rFonts w:hint="eastAsia"/>
        </w:rPr>
        <w:t>事件番号　平成</w:t>
      </w:r>
      <w:r w:rsidR="000C57AB">
        <w:rPr>
          <w:rFonts w:hint="eastAsia"/>
        </w:rPr>
        <w:t>・令和</w:t>
      </w:r>
      <w:r>
        <w:rPr>
          <w:rFonts w:hint="eastAsia"/>
        </w:rPr>
        <w:t xml:space="preserve">　　年（少ル）第　　　　号</w:t>
      </w:r>
    </w:p>
    <w:p w:rsidR="006E7A8F" w:rsidRDefault="006E7A8F" w:rsidP="008B1B96">
      <w:r>
        <w:rPr>
          <w:rFonts w:hint="eastAsia"/>
        </w:rPr>
        <w:t>債権者</w:t>
      </w:r>
    </w:p>
    <w:p w:rsidR="006E7A8F" w:rsidRDefault="006E7A8F" w:rsidP="008B1B96">
      <w:r>
        <w:rPr>
          <w:rFonts w:hint="eastAsia"/>
        </w:rPr>
        <w:t>債務者</w:t>
      </w:r>
    </w:p>
    <w:p w:rsidR="006E7A8F" w:rsidRDefault="006E7A8F" w:rsidP="008B1B96">
      <w:r>
        <w:rPr>
          <w:rFonts w:hint="eastAsia"/>
        </w:rPr>
        <w:t>第三債務者</w:t>
      </w:r>
    </w:p>
    <w:p w:rsidR="006E7A8F" w:rsidRDefault="006E7A8F" w:rsidP="008B1B96"/>
    <w:p w:rsidR="006E7A8F" w:rsidRDefault="006E7A8F" w:rsidP="006E7A8F">
      <w:pPr>
        <w:ind w:firstLineChars="100" w:firstLine="260"/>
      </w:pPr>
      <w:r>
        <w:rPr>
          <w:rFonts w:hint="eastAsia"/>
        </w:rPr>
        <w:t>上記当事者間の表記債権差押処分申立事件は，</w:t>
      </w:r>
    </w:p>
    <w:p w:rsidR="006E7A8F" w:rsidRDefault="00F50B78" w:rsidP="006E7A8F">
      <w:pPr>
        <w:ind w:firstLineChars="100" w:firstLine="260"/>
      </w:pPr>
      <w:r>
        <w:rPr>
          <w:rFonts w:hint="eastAsia"/>
        </w:rPr>
        <w:t>１　取</w:t>
      </w:r>
      <w:r w:rsidR="006E7A8F">
        <w:rPr>
          <w:rFonts w:hint="eastAsia"/>
        </w:rPr>
        <w:t>下げにより</w:t>
      </w:r>
    </w:p>
    <w:p w:rsidR="006E7A8F" w:rsidRDefault="006E7A8F" w:rsidP="006E7A8F">
      <w:pPr>
        <w:ind w:firstLineChars="100" w:firstLine="260"/>
      </w:pPr>
      <w:r>
        <w:rPr>
          <w:rFonts w:hint="eastAsia"/>
        </w:rPr>
        <w:t>２</w:t>
      </w:r>
    </w:p>
    <w:p w:rsidR="006E7A8F" w:rsidRDefault="006E7A8F" w:rsidP="006E7A8F">
      <w:pPr>
        <w:ind w:firstLineChars="100" w:firstLine="260"/>
      </w:pPr>
      <w:r>
        <w:rPr>
          <w:rFonts w:hint="eastAsia"/>
        </w:rPr>
        <w:t>事件が終了したので，債務名義・送達証明書を還付してください。</w:t>
      </w:r>
    </w:p>
    <w:p w:rsidR="006E7A8F" w:rsidRPr="006E7A8F" w:rsidRDefault="006E7A8F" w:rsidP="006E7A8F">
      <w:pPr>
        <w:ind w:firstLineChars="100" w:firstLine="260"/>
      </w:pPr>
    </w:p>
    <w:tbl>
      <w:tblPr>
        <w:tblW w:w="9838" w:type="dxa"/>
        <w:tblInd w:w="10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8"/>
      </w:tblGrid>
      <w:tr w:rsidR="006E7A8F" w:rsidTr="006E7A8F">
        <w:trPr>
          <w:trHeight w:val="100"/>
        </w:trPr>
        <w:tc>
          <w:tcPr>
            <w:tcW w:w="9838" w:type="dxa"/>
            <w:tcBorders>
              <w:top w:val="dotDotDash" w:sz="4" w:space="0" w:color="auto"/>
            </w:tcBorders>
          </w:tcPr>
          <w:p w:rsidR="006E7A8F" w:rsidRPr="006E7A8F" w:rsidRDefault="006E7A8F" w:rsidP="008B1B96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6E7A8F">
              <w:rPr>
                <w:rFonts w:hint="eastAsia"/>
                <w:sz w:val="28"/>
                <w:szCs w:val="28"/>
              </w:rPr>
              <w:t>受　　　書</w:t>
            </w:r>
          </w:p>
        </w:tc>
      </w:tr>
    </w:tbl>
    <w:p w:rsidR="006E7A8F" w:rsidRDefault="006E7A8F" w:rsidP="006E7A8F">
      <w:pPr>
        <w:ind w:firstLine="255"/>
      </w:pPr>
      <w:r>
        <w:rPr>
          <w:rFonts w:hint="eastAsia"/>
        </w:rPr>
        <w:t>下記書類を受領しました。</w:t>
      </w:r>
    </w:p>
    <w:p w:rsidR="006E7A8F" w:rsidRDefault="006E7A8F" w:rsidP="006E7A8F">
      <w:pPr>
        <w:ind w:firstLine="255"/>
      </w:pPr>
      <w:r>
        <w:rPr>
          <w:rFonts w:hint="eastAsia"/>
        </w:rPr>
        <w:t>１　執行力のある債務名義の正本</w:t>
      </w:r>
      <w:r w:rsidR="00F50B78">
        <w:rPr>
          <w:rFonts w:hint="eastAsia"/>
        </w:rPr>
        <w:t xml:space="preserve">　　　　　　　　　　　　通</w:t>
      </w:r>
    </w:p>
    <w:p w:rsidR="006E7A8F" w:rsidRDefault="00F50B78" w:rsidP="006E7A8F">
      <w:pPr>
        <w:ind w:firstLine="255"/>
      </w:pPr>
      <w:r>
        <w:rPr>
          <w:rFonts w:hint="eastAsia"/>
        </w:rPr>
        <w:t>２　同送達証明</w:t>
      </w:r>
      <w:r w:rsidR="006E7A8F">
        <w:rPr>
          <w:rFonts w:hint="eastAsia"/>
        </w:rPr>
        <w:t>書</w:t>
      </w:r>
      <w:r>
        <w:rPr>
          <w:rFonts w:hint="eastAsia"/>
        </w:rPr>
        <w:t xml:space="preserve">　　　　　　　　　　　　　　　　　　　通</w:t>
      </w:r>
    </w:p>
    <w:p w:rsidR="006E7A8F" w:rsidRDefault="006E7A8F" w:rsidP="006E7A8F">
      <w:pPr>
        <w:ind w:firstLine="255"/>
      </w:pPr>
      <w:r>
        <w:rPr>
          <w:rFonts w:hint="eastAsia"/>
        </w:rPr>
        <w:t>３</w:t>
      </w:r>
    </w:p>
    <w:p w:rsidR="006E7A8F" w:rsidRDefault="000C57AB" w:rsidP="00F50B78">
      <w:pPr>
        <w:ind w:firstLineChars="400" w:firstLine="1039"/>
      </w:pPr>
      <w:r>
        <w:rPr>
          <w:rFonts w:hint="eastAsia"/>
        </w:rPr>
        <w:t>令和</w:t>
      </w:r>
      <w:r w:rsidR="006E7A8F">
        <w:rPr>
          <w:rFonts w:hint="eastAsia"/>
        </w:rPr>
        <w:t xml:space="preserve">　　年　　月　　日</w:t>
      </w:r>
    </w:p>
    <w:p w:rsidR="006E7A8F" w:rsidRDefault="006E7A8F" w:rsidP="006E7A8F">
      <w:pPr>
        <w:ind w:firstLine="255"/>
      </w:pPr>
      <w:r>
        <w:rPr>
          <w:rFonts w:hint="eastAsia"/>
        </w:rPr>
        <w:t xml:space="preserve">　　　　　　　　　　　　　　債権者　　　　　　　　　　　　　</w:t>
      </w:r>
      <w:r w:rsidR="00163490">
        <w:rPr>
          <w:rFonts w:ascii="ＭＳ 明朝" w:hAnsi="ＭＳ 明朝" w:hint="eastAsia"/>
        </w:rPr>
        <w:t></w:t>
      </w:r>
    </w:p>
    <w:p w:rsidR="00194FAB" w:rsidRDefault="005C77D2" w:rsidP="006E7A8F">
      <w:pPr>
        <w:ind w:firstLine="255"/>
      </w:pPr>
      <w:r>
        <w:rPr>
          <w:rFonts w:hint="eastAsia"/>
        </w:rPr>
        <w:t xml:space="preserve">　</w:t>
      </w:r>
    </w:p>
    <w:p w:rsidR="006E7A8F" w:rsidRPr="00D42062" w:rsidRDefault="006E7A8F" w:rsidP="006D73CA">
      <w:pPr>
        <w:ind w:firstLine="255"/>
      </w:pPr>
      <w:r>
        <w:rPr>
          <w:rFonts w:hint="eastAsia"/>
        </w:rPr>
        <w:t>東京簡易裁判所民事第</w:t>
      </w:r>
      <w:r>
        <w:t>9</w:t>
      </w:r>
      <w:r>
        <w:rPr>
          <w:rFonts w:hint="eastAsia"/>
        </w:rPr>
        <w:t>室　御中</w:t>
      </w:r>
    </w:p>
    <w:sectPr w:rsidR="006E7A8F" w:rsidRPr="00D42062" w:rsidSect="006E7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851" w:bottom="1531" w:left="1701" w:header="720" w:footer="720" w:gutter="0"/>
      <w:pgNumType w:start="1"/>
      <w:cols w:space="720"/>
      <w:noEndnote/>
      <w:docGrid w:type="linesAndChars" w:linePitch="50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E5" w:rsidRDefault="00CC57E5">
      <w:r>
        <w:separator/>
      </w:r>
    </w:p>
  </w:endnote>
  <w:endnote w:type="continuationSeparator" w:id="0">
    <w:p w:rsidR="00CC57E5" w:rsidRDefault="00CC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8D" w:rsidRDefault="00A173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8D" w:rsidRDefault="00A173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8D" w:rsidRDefault="00A173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E5" w:rsidRDefault="00CC57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57E5" w:rsidRDefault="00CC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8D" w:rsidRDefault="00A173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AB" w:rsidRPr="00BB553E" w:rsidRDefault="00BB553E">
    <w:pPr>
      <w:pStyle w:val="a6"/>
      <w:rPr>
        <w:color w:val="999999"/>
        <w:sz w:val="20"/>
        <w:szCs w:val="20"/>
      </w:rPr>
    </w:pPr>
    <w:r w:rsidRPr="00BB553E">
      <w:rPr>
        <w:rFonts w:ascii="ＭＳ 明朝" w:hAnsi="ＭＳ 明朝" w:hint="eastAsia"/>
        <w:color w:val="999999"/>
        <w:sz w:val="20"/>
        <w:szCs w:val="20"/>
      </w:rPr>
      <w:t>⑤</w:t>
    </w:r>
    <w:r w:rsidR="00194FAB" w:rsidRPr="00BB553E">
      <w:rPr>
        <w:rFonts w:hint="eastAsia"/>
        <w:color w:val="999999"/>
        <w:sz w:val="20"/>
        <w:szCs w:val="20"/>
      </w:rPr>
      <w:t>－</w:t>
    </w:r>
    <w:r w:rsidRPr="00BB553E">
      <w:rPr>
        <w:rFonts w:hint="eastAsia"/>
        <w:color w:val="999999"/>
        <w:sz w:val="20"/>
        <w:szCs w:val="20"/>
      </w:rPr>
      <w:t>１４</w:t>
    </w:r>
    <w:r w:rsidR="007D2959">
      <w:rPr>
        <w:rFonts w:hint="eastAsia"/>
        <w:color w:val="999999"/>
        <w:sz w:val="20"/>
        <w:szCs w:val="20"/>
      </w:rPr>
      <w:t xml:space="preserve">　　　　　　　　　　　　　　　　　　　　　　　　　　　　少額訴訟債権執行申立用紙１４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8D" w:rsidRDefault="00A173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30"/>
  <w:drawingGridVerticalSpacing w:val="5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D9E"/>
    <w:rsid w:val="0007503A"/>
    <w:rsid w:val="000C57AB"/>
    <w:rsid w:val="00163490"/>
    <w:rsid w:val="001814DF"/>
    <w:rsid w:val="00194FAB"/>
    <w:rsid w:val="00205D9E"/>
    <w:rsid w:val="0028392A"/>
    <w:rsid w:val="002B6708"/>
    <w:rsid w:val="0031574E"/>
    <w:rsid w:val="00491AD1"/>
    <w:rsid w:val="00564305"/>
    <w:rsid w:val="0057142F"/>
    <w:rsid w:val="005C77D2"/>
    <w:rsid w:val="006D73CA"/>
    <w:rsid w:val="006E7A8F"/>
    <w:rsid w:val="006F2116"/>
    <w:rsid w:val="00732100"/>
    <w:rsid w:val="007574D4"/>
    <w:rsid w:val="007D2959"/>
    <w:rsid w:val="008B1B96"/>
    <w:rsid w:val="008D047D"/>
    <w:rsid w:val="009A6039"/>
    <w:rsid w:val="00A060D5"/>
    <w:rsid w:val="00A1738D"/>
    <w:rsid w:val="00A33DFB"/>
    <w:rsid w:val="00B176D1"/>
    <w:rsid w:val="00B5252A"/>
    <w:rsid w:val="00BB553E"/>
    <w:rsid w:val="00BC50E0"/>
    <w:rsid w:val="00BD693E"/>
    <w:rsid w:val="00BF4B75"/>
    <w:rsid w:val="00CC57E5"/>
    <w:rsid w:val="00D42062"/>
    <w:rsid w:val="00D63010"/>
    <w:rsid w:val="00DB7B68"/>
    <w:rsid w:val="00E561BA"/>
    <w:rsid w:val="00E869C4"/>
    <w:rsid w:val="00EE04C1"/>
    <w:rsid w:val="00F07026"/>
    <w:rsid w:val="00F21663"/>
    <w:rsid w:val="00F50B78"/>
    <w:rsid w:val="00F51C8F"/>
    <w:rsid w:val="00F735D8"/>
    <w:rsid w:val="00F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1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1AD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6301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5">
    <w:name w:val="一太郎"/>
    <w:uiPriority w:val="99"/>
    <w:rsid w:val="0028392A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cs="ＭＳ 明朝"/>
      <w:spacing w:val="5"/>
      <w:kern w:val="0"/>
      <w:sz w:val="24"/>
      <w:szCs w:val="24"/>
    </w:rPr>
  </w:style>
  <w:style w:type="paragraph" w:styleId="a6">
    <w:name w:val="header"/>
    <w:basedOn w:val="a"/>
    <w:link w:val="a7"/>
    <w:uiPriority w:val="99"/>
    <w:rsid w:val="00194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63010"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194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6301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2023-07-11T09:06:00Z</dcterms:created>
  <dcterms:modified xsi:type="dcterms:W3CDTF">2023-07-11T09:06:00Z</dcterms:modified>
</cp:coreProperties>
</file>