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86" w:rsidRDefault="00557586" w:rsidP="00557586">
      <w:pPr>
        <w:adjustRightInd/>
        <w:spacing w:line="394" w:lineRule="exact"/>
        <w:jc w:val="center"/>
        <w:rPr>
          <w:rFonts w:cs="ＭＳ ゴシック"/>
          <w:bCs/>
        </w:rPr>
      </w:pPr>
      <w:r w:rsidRPr="00974D2E">
        <w:rPr>
          <w:rFonts w:eastAsia="ＭＳ ゴシック" w:hAnsi="Times New Roman" w:cs="ＭＳ ゴシック" w:hint="eastAsia"/>
          <w:b/>
          <w:bCs/>
          <w:sz w:val="30"/>
          <w:szCs w:val="30"/>
        </w:rPr>
        <w:t>請</w:t>
      </w:r>
      <w:r w:rsidRPr="00974D2E">
        <w:rPr>
          <w:rFonts w:ascii="ＭＳ ゴシック" w:hAnsi="ＭＳ ゴシック" w:cs="ＭＳ ゴシック"/>
          <w:b/>
          <w:bCs/>
          <w:sz w:val="30"/>
          <w:szCs w:val="30"/>
        </w:rPr>
        <w:t xml:space="preserve"> </w:t>
      </w:r>
      <w:r w:rsidRPr="00974D2E">
        <w:rPr>
          <w:rFonts w:eastAsia="ＭＳ ゴシック" w:hAnsi="Times New Roman" w:cs="ＭＳ ゴシック" w:hint="eastAsia"/>
          <w:b/>
          <w:bCs/>
          <w:sz w:val="30"/>
          <w:szCs w:val="30"/>
        </w:rPr>
        <w:t>求</w:t>
      </w:r>
      <w:r w:rsidRPr="00974D2E">
        <w:rPr>
          <w:rFonts w:ascii="ＭＳ ゴシック" w:hAnsi="ＭＳ ゴシック" w:cs="ＭＳ ゴシック"/>
          <w:b/>
          <w:bCs/>
          <w:sz w:val="30"/>
          <w:szCs w:val="30"/>
        </w:rPr>
        <w:t xml:space="preserve"> </w:t>
      </w:r>
      <w:r w:rsidRPr="00974D2E">
        <w:rPr>
          <w:rFonts w:eastAsia="ＭＳ ゴシック" w:hAnsi="Times New Roman" w:cs="ＭＳ ゴシック" w:hint="eastAsia"/>
          <w:b/>
          <w:bCs/>
          <w:sz w:val="30"/>
          <w:szCs w:val="30"/>
        </w:rPr>
        <w:t>の</w:t>
      </w:r>
      <w:r w:rsidRPr="00974D2E">
        <w:rPr>
          <w:rFonts w:ascii="ＭＳ ゴシック" w:hAnsi="ＭＳ ゴシック" w:cs="ＭＳ ゴシック"/>
          <w:b/>
          <w:bCs/>
          <w:sz w:val="30"/>
          <w:szCs w:val="30"/>
        </w:rPr>
        <w:t xml:space="preserve"> </w:t>
      </w:r>
      <w:r w:rsidRPr="00974D2E">
        <w:rPr>
          <w:rFonts w:eastAsia="ＭＳ ゴシック" w:hAnsi="Times New Roman" w:cs="ＭＳ ゴシック" w:hint="eastAsia"/>
          <w:b/>
          <w:bCs/>
          <w:sz w:val="30"/>
          <w:szCs w:val="30"/>
        </w:rPr>
        <w:t>趣</w:t>
      </w:r>
      <w:r w:rsidRPr="00974D2E">
        <w:rPr>
          <w:rFonts w:ascii="ＭＳ ゴシック" w:hAnsi="ＭＳ ゴシック" w:cs="ＭＳ ゴシック"/>
          <w:b/>
          <w:bCs/>
          <w:sz w:val="30"/>
          <w:szCs w:val="30"/>
        </w:rPr>
        <w:t xml:space="preserve"> </w:t>
      </w:r>
      <w:r w:rsidRPr="00974D2E">
        <w:rPr>
          <w:rFonts w:eastAsia="ＭＳ ゴシック" w:hAnsi="Times New Roman" w:cs="ＭＳ ゴシック" w:hint="eastAsia"/>
          <w:b/>
          <w:bCs/>
          <w:sz w:val="30"/>
          <w:szCs w:val="30"/>
        </w:rPr>
        <w:t>旨</w:t>
      </w:r>
    </w:p>
    <w:p w:rsidR="00557586" w:rsidRDefault="00557586" w:rsidP="00557586">
      <w:pPr>
        <w:adjustRightInd/>
        <w:spacing w:line="394" w:lineRule="exact"/>
        <w:rPr>
          <w:rFonts w:cs="ＭＳ ゴシック"/>
          <w:bCs/>
        </w:rPr>
      </w:pPr>
      <w:r>
        <w:rPr>
          <w:rFonts w:cs="ＭＳ ゴシック" w:hint="eastAsia"/>
          <w:bCs/>
        </w:rPr>
        <w:t xml:space="preserve">　１</w:t>
      </w:r>
    </w:p>
    <w:p w:rsidR="00557586" w:rsidRDefault="00557586" w:rsidP="00557586">
      <w:pPr>
        <w:adjustRightInd/>
        <w:spacing w:line="394" w:lineRule="exact"/>
      </w:pPr>
      <w:bookmarkStart w:id="0" w:name="_GoBack"/>
      <w:bookmarkEnd w:id="0"/>
    </w:p>
    <w:p w:rsidR="00557586" w:rsidRDefault="00557586" w:rsidP="00557586">
      <w:pPr>
        <w:adjustRightInd/>
        <w:spacing w:line="394" w:lineRule="exact"/>
      </w:pPr>
    </w:p>
    <w:p w:rsidR="00557586" w:rsidRDefault="00557586" w:rsidP="00557586">
      <w:pPr>
        <w:adjustRightInd/>
        <w:spacing w:line="394" w:lineRule="exact"/>
      </w:pPr>
    </w:p>
    <w:p w:rsidR="00557586" w:rsidRDefault="00557586" w:rsidP="00557586">
      <w:pPr>
        <w:adjustRightInd/>
        <w:spacing w:line="394" w:lineRule="exact"/>
      </w:pPr>
    </w:p>
    <w:p w:rsidR="00557586" w:rsidRDefault="00557586" w:rsidP="00557586">
      <w:pPr>
        <w:adjustRightInd/>
        <w:spacing w:line="394" w:lineRule="exact"/>
      </w:pPr>
    </w:p>
    <w:p w:rsidR="00557586" w:rsidRDefault="00557586" w:rsidP="00557586">
      <w:pPr>
        <w:adjustRightInd/>
        <w:spacing w:line="394" w:lineRule="exact"/>
      </w:pPr>
      <w:r>
        <w:rPr>
          <w:rFonts w:hint="eastAsia"/>
        </w:rPr>
        <w:t xml:space="preserve">　２　訴訟費用は被告　の負担とする。</w:t>
      </w:r>
    </w:p>
    <w:p w:rsidR="00557586" w:rsidRDefault="00557586" w:rsidP="00557586">
      <w:pPr>
        <w:adjustRightInd/>
        <w:spacing w:line="394" w:lineRule="exact"/>
      </w:pPr>
      <w:r>
        <w:rPr>
          <w:rFonts w:hint="eastAsia"/>
        </w:rPr>
        <w:t xml:space="preserve">　との判決【□及び仮執行宣言】を求める。　</w:t>
      </w:r>
    </w:p>
    <w:p w:rsidR="00557586" w:rsidRDefault="00557586" w:rsidP="00557586">
      <w:pPr>
        <w:adjustRightInd/>
        <w:spacing w:line="394" w:lineRule="exact"/>
      </w:pPr>
    </w:p>
    <w:p w:rsidR="00557586" w:rsidRPr="001E6B91" w:rsidRDefault="00557586" w:rsidP="00557586">
      <w:pPr>
        <w:adjustRightInd/>
        <w:spacing w:line="394" w:lineRule="exact"/>
        <w:jc w:val="center"/>
      </w:pPr>
      <w:r w:rsidRPr="00974D2E">
        <w:rPr>
          <w:rFonts w:eastAsia="ＭＳ ゴシック" w:hAnsi="Times New Roman" w:cs="ＭＳ ゴシック" w:hint="eastAsia"/>
          <w:b/>
          <w:bCs/>
          <w:sz w:val="30"/>
          <w:szCs w:val="30"/>
        </w:rPr>
        <w:t>請</w:t>
      </w:r>
      <w:r w:rsidRPr="00974D2E">
        <w:rPr>
          <w:rFonts w:ascii="ＭＳ ゴシック" w:hAnsi="ＭＳ ゴシック" w:cs="ＭＳ ゴシック"/>
          <w:b/>
          <w:bCs/>
          <w:sz w:val="30"/>
          <w:szCs w:val="30"/>
        </w:rPr>
        <w:t xml:space="preserve"> </w:t>
      </w:r>
      <w:r w:rsidRPr="00974D2E">
        <w:rPr>
          <w:rFonts w:eastAsia="ＭＳ ゴシック" w:hAnsi="Times New Roman" w:cs="ＭＳ ゴシック" w:hint="eastAsia"/>
          <w:b/>
          <w:bCs/>
          <w:sz w:val="30"/>
          <w:szCs w:val="30"/>
        </w:rPr>
        <w:t>求</w:t>
      </w:r>
      <w:r w:rsidRPr="00974D2E">
        <w:rPr>
          <w:rFonts w:ascii="ＭＳ ゴシック" w:hAnsi="ＭＳ ゴシック" w:cs="ＭＳ ゴシック"/>
          <w:b/>
          <w:bCs/>
          <w:sz w:val="30"/>
          <w:szCs w:val="30"/>
        </w:rPr>
        <w:t xml:space="preserve"> </w:t>
      </w:r>
      <w:r w:rsidRPr="00974D2E">
        <w:rPr>
          <w:rFonts w:eastAsia="ＭＳ ゴシック" w:hAnsi="Times New Roman" w:cs="ＭＳ ゴシック" w:hint="eastAsia"/>
          <w:b/>
          <w:bCs/>
          <w:sz w:val="30"/>
          <w:szCs w:val="30"/>
        </w:rPr>
        <w:t>の</w:t>
      </w:r>
      <w:r w:rsidRPr="00974D2E">
        <w:rPr>
          <w:rFonts w:ascii="ＭＳ ゴシック" w:hAnsi="ＭＳ ゴシック" w:cs="ＭＳ ゴシック"/>
          <w:b/>
          <w:bCs/>
          <w:sz w:val="30"/>
          <w:szCs w:val="30"/>
        </w:rPr>
        <w:t xml:space="preserve"> </w:t>
      </w:r>
      <w:r w:rsidRPr="00974D2E">
        <w:rPr>
          <w:rFonts w:eastAsia="ＭＳ ゴシック" w:hAnsi="Times New Roman" w:cs="ＭＳ ゴシック" w:hint="eastAsia"/>
          <w:b/>
          <w:bCs/>
          <w:sz w:val="30"/>
          <w:szCs w:val="30"/>
        </w:rPr>
        <w:t>原</w:t>
      </w:r>
      <w:r w:rsidRPr="00974D2E">
        <w:rPr>
          <w:rFonts w:ascii="ＭＳ ゴシック" w:hAnsi="ＭＳ ゴシック" w:cs="ＭＳ ゴシック"/>
          <w:b/>
          <w:bCs/>
          <w:sz w:val="30"/>
          <w:szCs w:val="30"/>
        </w:rPr>
        <w:t xml:space="preserve"> </w:t>
      </w:r>
      <w:r w:rsidRPr="00974D2E">
        <w:rPr>
          <w:rFonts w:eastAsia="ＭＳ ゴシック" w:hAnsi="Times New Roman" w:cs="ＭＳ ゴシック" w:hint="eastAsia"/>
          <w:b/>
          <w:bCs/>
          <w:sz w:val="30"/>
          <w:szCs w:val="30"/>
        </w:rPr>
        <w:t>因（紛争の要点）</w:t>
      </w:r>
    </w:p>
    <w:p w:rsidR="0098422D" w:rsidRPr="00880214" w:rsidRDefault="0098422D"/>
    <w:sectPr w:rsidR="0098422D" w:rsidRPr="00880214" w:rsidSect="00557586">
      <w:headerReference w:type="default" r:id="rId6"/>
      <w:pgSz w:w="11906" w:h="16838" w:code="9"/>
      <w:pgMar w:top="1695" w:right="386" w:bottom="1134" w:left="1531" w:header="1361" w:footer="720" w:gutter="0"/>
      <w:pgNumType w:start="1"/>
      <w:cols w:space="720"/>
      <w:noEndnote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FE2" w:rsidRDefault="00B01FE2" w:rsidP="00880214">
      <w:r>
        <w:separator/>
      </w:r>
    </w:p>
  </w:endnote>
  <w:endnote w:type="continuationSeparator" w:id="0">
    <w:p w:rsidR="00B01FE2" w:rsidRDefault="00B01FE2" w:rsidP="0088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FE2" w:rsidRDefault="00B01FE2" w:rsidP="00880214">
      <w:r>
        <w:separator/>
      </w:r>
    </w:p>
  </w:footnote>
  <w:footnote w:type="continuationSeparator" w:id="0">
    <w:p w:rsidR="00B01FE2" w:rsidRDefault="00B01FE2" w:rsidP="0088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F0" w:rsidRPr="00557586" w:rsidRDefault="00B01FE2">
    <w:pPr>
      <w:pStyle w:val="a3"/>
      <w:rPr>
        <w:rFonts w:ascii="ＭＳ 明朝" w:eastAsia="ＭＳ 明朝" w:hAnsi="ＭＳ 明朝"/>
      </w:rPr>
    </w:pPr>
    <w:r w:rsidRPr="00557586">
      <w:rPr>
        <w:rFonts w:ascii="ＭＳ 明朝" w:eastAsia="ＭＳ 明朝" w:hAnsi="ＭＳ 明朝" w:hint="eastAsia"/>
      </w:rPr>
      <w:t>（</w:t>
    </w:r>
    <w:r w:rsidR="00557586">
      <w:rPr>
        <w:rFonts w:ascii="ＭＳ 明朝" w:eastAsia="ＭＳ 明朝" w:hAnsi="ＭＳ 明朝" w:hint="eastAsia"/>
      </w:rPr>
      <w:t>汎用</w:t>
    </w:r>
    <w:r w:rsidRPr="00557586">
      <w:rPr>
        <w:rFonts w:ascii="ＭＳ 明朝" w:eastAsia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86"/>
    <w:rsid w:val="00557586"/>
    <w:rsid w:val="00880214"/>
    <w:rsid w:val="0095078B"/>
    <w:rsid w:val="0098422D"/>
    <w:rsid w:val="00AF0290"/>
    <w:rsid w:val="00B01FE2"/>
    <w:rsid w:val="00BD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418C50"/>
  <w15:chartTrackingRefBased/>
  <w15:docId w15:val="{92CBBF57-9C1F-427D-BC2D-82B22B68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586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214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80214"/>
  </w:style>
  <w:style w:type="paragraph" w:styleId="a5">
    <w:name w:val="footer"/>
    <w:basedOn w:val="a"/>
    <w:link w:val="a6"/>
    <w:uiPriority w:val="99"/>
    <w:unhideWhenUsed/>
    <w:rsid w:val="00880214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8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1</cp:revision>
  <dcterms:created xsi:type="dcterms:W3CDTF">2023-07-10T07:47:00Z</dcterms:created>
  <dcterms:modified xsi:type="dcterms:W3CDTF">2023-07-10T07:48:00Z</dcterms:modified>
</cp:coreProperties>
</file>