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FFF" w:rsidRDefault="00745FFF">
      <w:pPr>
        <w:pStyle w:val="a3"/>
        <w:ind w:right="500"/>
        <w:rPr>
          <w:spacing w:val="0"/>
        </w:rPr>
      </w:pPr>
      <w:bookmarkStart w:id="0" w:name="_GoBack"/>
      <w:bookmarkEnd w:id="0"/>
    </w:p>
    <w:p w:rsidR="00745FFF" w:rsidRPr="005A55D8" w:rsidRDefault="005A55D8" w:rsidP="005A55D8">
      <w:pPr>
        <w:pStyle w:val="a3"/>
        <w:ind w:right="500"/>
        <w:jc w:val="center"/>
        <w:rPr>
          <w:spacing w:val="0"/>
          <w:sz w:val="36"/>
          <w:szCs w:val="36"/>
        </w:rPr>
      </w:pPr>
      <w:r w:rsidRPr="005A55D8">
        <w:rPr>
          <w:rFonts w:hint="eastAsia"/>
          <w:spacing w:val="0"/>
          <w:sz w:val="36"/>
          <w:szCs w:val="36"/>
        </w:rPr>
        <w:t>控</w:t>
      </w:r>
      <w:r>
        <w:rPr>
          <w:rFonts w:hint="eastAsia"/>
          <w:spacing w:val="0"/>
          <w:sz w:val="36"/>
          <w:szCs w:val="36"/>
        </w:rPr>
        <w:t xml:space="preserve">　</w:t>
      </w:r>
      <w:r w:rsidRPr="005A55D8">
        <w:rPr>
          <w:rFonts w:hint="eastAsia"/>
          <w:spacing w:val="0"/>
          <w:sz w:val="36"/>
          <w:szCs w:val="36"/>
        </w:rPr>
        <w:t>訴</w:t>
      </w:r>
      <w:r>
        <w:rPr>
          <w:rFonts w:hint="eastAsia"/>
          <w:spacing w:val="0"/>
          <w:sz w:val="36"/>
          <w:szCs w:val="36"/>
        </w:rPr>
        <w:t xml:space="preserve">　</w:t>
      </w:r>
      <w:r w:rsidRPr="005A55D8">
        <w:rPr>
          <w:rFonts w:hint="eastAsia"/>
          <w:spacing w:val="0"/>
          <w:sz w:val="36"/>
          <w:szCs w:val="36"/>
        </w:rPr>
        <w:t>状</w:t>
      </w: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 xml:space="preserve">　　　　　　　　当事者の表示　　　別紙当事者目録記載のとおり</w:t>
      </w: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 xml:space="preserve">　　　　　　　　請求控訴事件</w:t>
      </w: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 xml:space="preserve">　上記当事者間の東京簡易裁判所</w:t>
      </w:r>
      <w:r w:rsidR="00781999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年（ハ）第　　　　　　号</w:t>
      </w: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>請求事件につき，同裁判所が</w:t>
      </w:r>
      <w:r w:rsidR="00781999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日言い渡した判決は，　部不服であるから，下記のとおり控訴を提起する。</w:t>
      </w: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 xml:space="preserve">　　　　　　　　</w:t>
      </w:r>
      <w:r w:rsidRPr="002C6346">
        <w:rPr>
          <w:rFonts w:ascii="ＭＳ 明朝" w:hAnsi="ＭＳ 明朝" w:hint="eastAsia"/>
          <w:spacing w:val="56"/>
          <w:fitText w:val="2000" w:id="980132352"/>
        </w:rPr>
        <w:t>訴訟物の価</w:t>
      </w:r>
      <w:r w:rsidRPr="002C6346">
        <w:rPr>
          <w:rFonts w:ascii="ＭＳ 明朝" w:hAnsi="ＭＳ 明朝" w:hint="eastAsia"/>
          <w:spacing w:val="0"/>
          <w:fitText w:val="2000" w:id="980132352"/>
        </w:rPr>
        <w:t>額</w:t>
      </w:r>
      <w:r>
        <w:rPr>
          <w:rFonts w:ascii="ＭＳ 明朝" w:hAnsi="ＭＳ 明朝" w:hint="eastAsia"/>
        </w:rPr>
        <w:t xml:space="preserve">　金　　　　　　　　　　円</w:t>
      </w: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 xml:space="preserve">　　　　　　　　</w:t>
      </w:r>
      <w:r w:rsidRPr="002C6346">
        <w:rPr>
          <w:rFonts w:ascii="ＭＳ 明朝" w:hAnsi="ＭＳ 明朝" w:hint="eastAsia"/>
          <w:spacing w:val="90"/>
          <w:fitText w:val="2000" w:id="980132353"/>
        </w:rPr>
        <w:t>貼用印紙</w:t>
      </w:r>
      <w:r w:rsidRPr="002C6346">
        <w:rPr>
          <w:rFonts w:ascii="ＭＳ 明朝" w:hAnsi="ＭＳ 明朝" w:hint="eastAsia"/>
          <w:spacing w:val="37"/>
          <w:fitText w:val="2000" w:id="980132353"/>
        </w:rPr>
        <w:t>額</w:t>
      </w:r>
      <w:r>
        <w:rPr>
          <w:rFonts w:ascii="ＭＳ 明朝" w:hAnsi="ＭＳ 明朝" w:hint="eastAsia"/>
        </w:rPr>
        <w:t xml:space="preserve">　金　　　　　　　　　　円</w:t>
      </w: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 xml:space="preserve">　　　　　　　　</w:t>
      </w:r>
      <w:r w:rsidRPr="002C6346">
        <w:rPr>
          <w:rFonts w:ascii="ＭＳ 明朝" w:hAnsi="ＭＳ 明朝" w:hint="eastAsia"/>
          <w:spacing w:val="165"/>
          <w:fitText w:val="2000" w:id="980132354"/>
        </w:rPr>
        <w:t>予納郵</w:t>
      </w:r>
      <w:r w:rsidRPr="002C6346">
        <w:rPr>
          <w:rFonts w:ascii="ＭＳ 明朝" w:hAnsi="ＭＳ 明朝" w:hint="eastAsia"/>
          <w:spacing w:val="22"/>
          <w:fitText w:val="2000" w:id="980132354"/>
        </w:rPr>
        <w:t>券</w:t>
      </w:r>
      <w:r>
        <w:rPr>
          <w:rFonts w:ascii="ＭＳ 明朝" w:hAnsi="ＭＳ 明朝" w:hint="eastAsia"/>
        </w:rPr>
        <w:t xml:space="preserve">　金　　　　　　　　　　円</w:t>
      </w: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 xml:space="preserve">　　　　　　　　</w:t>
      </w:r>
      <w:r w:rsidRPr="002C6346">
        <w:rPr>
          <w:rFonts w:ascii="ＭＳ 明朝" w:hAnsi="ＭＳ 明朝" w:hint="eastAsia"/>
          <w:spacing w:val="56"/>
          <w:fitText w:val="2000" w:id="980132355"/>
        </w:rPr>
        <w:t>原判決の主</w:t>
      </w:r>
      <w:r w:rsidRPr="002C6346">
        <w:rPr>
          <w:rFonts w:ascii="ＭＳ 明朝" w:hAnsi="ＭＳ 明朝" w:hint="eastAsia"/>
          <w:spacing w:val="0"/>
          <w:fitText w:val="2000" w:id="980132355"/>
        </w:rPr>
        <w:t>文</w:t>
      </w:r>
      <w:r>
        <w:rPr>
          <w:rFonts w:ascii="ＭＳ 明朝" w:hAnsi="ＭＳ 明朝" w:hint="eastAsia"/>
        </w:rPr>
        <w:t xml:space="preserve">　　別紙記載のとおり</w:t>
      </w: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 xml:space="preserve">　　　　　　　　</w:t>
      </w:r>
      <w:r w:rsidRPr="002C6346">
        <w:rPr>
          <w:rFonts w:ascii="ＭＳ 明朝" w:hAnsi="ＭＳ 明朝" w:hint="eastAsia"/>
          <w:spacing w:val="90"/>
          <w:fitText w:val="2000" w:id="980132356"/>
        </w:rPr>
        <w:t>控訴の趣</w:t>
      </w:r>
      <w:r w:rsidRPr="002C6346">
        <w:rPr>
          <w:rFonts w:ascii="ＭＳ 明朝" w:hAnsi="ＭＳ 明朝" w:hint="eastAsia"/>
          <w:spacing w:val="37"/>
          <w:fitText w:val="2000" w:id="980132356"/>
        </w:rPr>
        <w:t>旨</w:t>
      </w:r>
      <w:r>
        <w:rPr>
          <w:rFonts w:ascii="ＭＳ 明朝" w:hAnsi="ＭＳ 明朝" w:hint="eastAsia"/>
        </w:rPr>
        <w:t xml:space="preserve">　　別紙記載のとおり</w:t>
      </w: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 xml:space="preserve">　　　　　　　　</w:t>
      </w:r>
      <w:r w:rsidRPr="005A55D8">
        <w:rPr>
          <w:rFonts w:ascii="ＭＳ 明朝" w:hAnsi="ＭＳ 明朝" w:hint="eastAsia"/>
          <w:spacing w:val="100"/>
          <w:fitText w:val="2000" w:id="980132357"/>
        </w:rPr>
        <w:t>控訴の理</w:t>
      </w:r>
      <w:r w:rsidRPr="005A55D8">
        <w:rPr>
          <w:rFonts w:ascii="ＭＳ 明朝" w:hAnsi="ＭＳ 明朝" w:hint="eastAsia"/>
          <w:spacing w:val="0"/>
          <w:fitText w:val="2000" w:id="980132357"/>
        </w:rPr>
        <w:t>由</w:t>
      </w:r>
      <w:r>
        <w:rPr>
          <w:rFonts w:ascii="ＭＳ 明朝" w:hAnsi="ＭＳ 明朝" w:hint="eastAsia"/>
        </w:rPr>
        <w:t xml:space="preserve">　　別紙記載のとおり</w:t>
      </w: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</w:t>
      </w:r>
      <w:r w:rsidRPr="005A55D8">
        <w:rPr>
          <w:rFonts w:ascii="ＭＳ 明朝" w:hAnsi="ＭＳ 明朝" w:hint="eastAsia"/>
          <w:spacing w:val="173"/>
          <w:fitText w:val="2000" w:id="980132358"/>
        </w:rPr>
        <w:t>立証方</w:t>
      </w:r>
      <w:r w:rsidRPr="005A55D8">
        <w:rPr>
          <w:rFonts w:ascii="ＭＳ 明朝" w:hAnsi="ＭＳ 明朝" w:hint="eastAsia"/>
          <w:spacing w:val="1"/>
          <w:fitText w:val="2000" w:id="980132358"/>
        </w:rPr>
        <w:t>法</w:t>
      </w: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 xml:space="preserve">　追って提出する。</w:t>
      </w: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 xml:space="preserve">　　　　　　　　　付属書類</w:t>
      </w: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>１　　　　　　　　　　　　　　　　　　　　　　通</w:t>
      </w: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>１　　　　　　　　　　　　　　　　　　　　　　通</w:t>
      </w: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781999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控訴人　　　　　　　　　　　　　印</w:t>
      </w: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 xml:space="preserve">　東京地方裁判所　御　中</w:t>
      </w:r>
    </w:p>
    <w:p w:rsidR="00745FFF" w:rsidRDefault="00745FFF">
      <w:pPr>
        <w:pStyle w:val="a3"/>
        <w:ind w:right="500"/>
        <w:rPr>
          <w:spacing w:val="0"/>
        </w:rPr>
      </w:pPr>
      <w:r>
        <w:rPr>
          <w:spacing w:val="0"/>
        </w:rPr>
        <w:br w:type="page"/>
      </w:r>
    </w:p>
    <w:p w:rsidR="00745FFF" w:rsidRDefault="00745FFF">
      <w:pPr>
        <w:pStyle w:val="a3"/>
        <w:spacing w:line="284" w:lineRule="exact"/>
        <w:ind w:right="500"/>
        <w:rPr>
          <w:spacing w:val="0"/>
        </w:rPr>
      </w:pPr>
    </w:p>
    <w:p w:rsidR="00745FFF" w:rsidRDefault="00745FFF" w:rsidP="005A55D8">
      <w:pPr>
        <w:pStyle w:val="a3"/>
        <w:ind w:right="500"/>
        <w:jc w:val="center"/>
        <w:rPr>
          <w:spacing w:val="0"/>
        </w:rPr>
      </w:pPr>
      <w:r>
        <w:rPr>
          <w:rFonts w:ascii="ＭＳ 明朝" w:hAnsi="ＭＳ 明朝" w:hint="eastAsia"/>
          <w:spacing w:val="8"/>
          <w:sz w:val="48"/>
          <w:szCs w:val="48"/>
        </w:rPr>
        <w:t>当事者目録</w:t>
      </w: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>（住所）〒</w:t>
      </w: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 xml:space="preserve">　　　　　　　都道　　　　　区市</w:t>
      </w: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 xml:space="preserve">　　　　　　　府県　　　　　郡</w:t>
      </w: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 xml:space="preserve">　　　　送達場所（控訴人との関係）</w:t>
      </w: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>（氏名）　控訴人（原審　　告）</w:t>
      </w: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電話</w:t>
      </w: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ファックス</w:t>
      </w: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>（住所）〒</w:t>
      </w: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 xml:space="preserve">　　　　　　　都道　　　　　区市</w:t>
      </w: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 xml:space="preserve">　　　　　　　府県　　　　　郡</w:t>
      </w: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>（氏名）　被控訴人（原審　　告）</w:t>
      </w: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電話</w:t>
      </w: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ファックス</w:t>
      </w: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745FFF" w:rsidRPr="005A55D8" w:rsidRDefault="005A55D8" w:rsidP="005A55D8">
      <w:pPr>
        <w:pStyle w:val="a3"/>
        <w:ind w:right="500"/>
        <w:jc w:val="center"/>
        <w:rPr>
          <w:spacing w:val="0"/>
          <w:sz w:val="36"/>
          <w:szCs w:val="36"/>
        </w:rPr>
      </w:pPr>
      <w:r w:rsidRPr="005A55D8">
        <w:rPr>
          <w:rFonts w:hint="eastAsia"/>
          <w:spacing w:val="0"/>
          <w:sz w:val="36"/>
          <w:szCs w:val="36"/>
        </w:rPr>
        <w:t>原</w:t>
      </w:r>
      <w:r>
        <w:rPr>
          <w:rFonts w:hint="eastAsia"/>
          <w:spacing w:val="0"/>
          <w:sz w:val="36"/>
          <w:szCs w:val="36"/>
        </w:rPr>
        <w:t xml:space="preserve">　</w:t>
      </w:r>
      <w:r w:rsidRPr="005A55D8">
        <w:rPr>
          <w:rFonts w:hint="eastAsia"/>
          <w:spacing w:val="0"/>
          <w:sz w:val="36"/>
          <w:szCs w:val="36"/>
        </w:rPr>
        <w:t>判</w:t>
      </w:r>
      <w:r>
        <w:rPr>
          <w:rFonts w:hint="eastAsia"/>
          <w:spacing w:val="0"/>
          <w:sz w:val="36"/>
          <w:szCs w:val="36"/>
        </w:rPr>
        <w:t xml:space="preserve">　</w:t>
      </w:r>
      <w:r w:rsidRPr="005A55D8">
        <w:rPr>
          <w:rFonts w:hint="eastAsia"/>
          <w:spacing w:val="0"/>
          <w:sz w:val="36"/>
          <w:szCs w:val="36"/>
        </w:rPr>
        <w:t>決</w:t>
      </w:r>
      <w:r>
        <w:rPr>
          <w:rFonts w:hint="eastAsia"/>
          <w:spacing w:val="0"/>
          <w:sz w:val="36"/>
          <w:szCs w:val="36"/>
        </w:rPr>
        <w:t xml:space="preserve">　</w:t>
      </w:r>
      <w:r w:rsidRPr="005A55D8">
        <w:rPr>
          <w:rFonts w:hint="eastAsia"/>
          <w:spacing w:val="0"/>
          <w:sz w:val="36"/>
          <w:szCs w:val="36"/>
        </w:rPr>
        <w:t>の</w:t>
      </w:r>
      <w:r>
        <w:rPr>
          <w:rFonts w:hint="eastAsia"/>
          <w:spacing w:val="0"/>
          <w:sz w:val="36"/>
          <w:szCs w:val="36"/>
        </w:rPr>
        <w:t xml:space="preserve">　</w:t>
      </w:r>
      <w:r w:rsidRPr="005A55D8">
        <w:rPr>
          <w:rFonts w:hint="eastAsia"/>
          <w:spacing w:val="0"/>
          <w:sz w:val="36"/>
          <w:szCs w:val="36"/>
        </w:rPr>
        <w:t>主</w:t>
      </w:r>
      <w:r>
        <w:rPr>
          <w:rFonts w:hint="eastAsia"/>
          <w:spacing w:val="0"/>
          <w:sz w:val="36"/>
          <w:szCs w:val="36"/>
        </w:rPr>
        <w:t xml:space="preserve">　</w:t>
      </w:r>
      <w:r w:rsidRPr="005A55D8">
        <w:rPr>
          <w:rFonts w:hint="eastAsia"/>
          <w:spacing w:val="0"/>
          <w:sz w:val="36"/>
          <w:szCs w:val="36"/>
        </w:rPr>
        <w:t>文</w:t>
      </w:r>
    </w:p>
    <w:p w:rsidR="005A55D8" w:rsidRDefault="005A55D8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>□　　原告の請求を棄却する。</w:t>
      </w: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>□　　被告　　は原告　　に対し（連帯して），金　　　　　　　　円及びこれに　　対する</w:t>
      </w:r>
      <w:r w:rsidR="00781999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日から支払済みまで年　　　　パーセントの割合　　による金員を支払え。</w:t>
      </w: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>□　　原告のその余の請求を棄却する。</w:t>
      </w: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>□</w:t>
      </w: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>□　　訴訟費用は原告　　の負担とする。</w:t>
      </w: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>□　　訴訟費用は被告　　の負担とする。</w:t>
      </w: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>□　　訴訟費用は　　分し，その　　を原告，その余を被告の負担をする。</w:t>
      </w: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745FFF" w:rsidRPr="005A55D8" w:rsidRDefault="005A55D8" w:rsidP="005A55D8">
      <w:pPr>
        <w:pStyle w:val="a3"/>
        <w:ind w:right="500"/>
        <w:jc w:val="center"/>
        <w:rPr>
          <w:spacing w:val="0"/>
          <w:sz w:val="36"/>
          <w:szCs w:val="36"/>
        </w:rPr>
      </w:pPr>
      <w:r w:rsidRPr="005A55D8">
        <w:rPr>
          <w:rFonts w:hint="eastAsia"/>
          <w:spacing w:val="0"/>
          <w:sz w:val="36"/>
          <w:szCs w:val="36"/>
        </w:rPr>
        <w:t>控</w:t>
      </w:r>
      <w:r>
        <w:rPr>
          <w:rFonts w:hint="eastAsia"/>
          <w:spacing w:val="0"/>
          <w:sz w:val="36"/>
          <w:szCs w:val="36"/>
        </w:rPr>
        <w:t xml:space="preserve">　</w:t>
      </w:r>
      <w:r w:rsidRPr="005A55D8">
        <w:rPr>
          <w:rFonts w:hint="eastAsia"/>
          <w:spacing w:val="0"/>
          <w:sz w:val="36"/>
          <w:szCs w:val="36"/>
        </w:rPr>
        <w:t>訴</w:t>
      </w:r>
      <w:r>
        <w:rPr>
          <w:rFonts w:hint="eastAsia"/>
          <w:spacing w:val="0"/>
          <w:sz w:val="36"/>
          <w:szCs w:val="36"/>
        </w:rPr>
        <w:t xml:space="preserve">　</w:t>
      </w:r>
      <w:r w:rsidRPr="005A55D8">
        <w:rPr>
          <w:rFonts w:hint="eastAsia"/>
          <w:spacing w:val="0"/>
          <w:sz w:val="36"/>
          <w:szCs w:val="36"/>
        </w:rPr>
        <w:t>の</w:t>
      </w:r>
      <w:r>
        <w:rPr>
          <w:rFonts w:hint="eastAsia"/>
          <w:spacing w:val="0"/>
          <w:sz w:val="36"/>
          <w:szCs w:val="36"/>
        </w:rPr>
        <w:t xml:space="preserve">　</w:t>
      </w:r>
      <w:r w:rsidRPr="005A55D8">
        <w:rPr>
          <w:rFonts w:hint="eastAsia"/>
          <w:spacing w:val="0"/>
          <w:sz w:val="36"/>
          <w:szCs w:val="36"/>
        </w:rPr>
        <w:t>趣</w:t>
      </w:r>
      <w:r>
        <w:rPr>
          <w:rFonts w:hint="eastAsia"/>
          <w:spacing w:val="0"/>
          <w:sz w:val="36"/>
          <w:szCs w:val="36"/>
        </w:rPr>
        <w:t xml:space="preserve">　</w:t>
      </w:r>
      <w:r w:rsidRPr="005A55D8">
        <w:rPr>
          <w:rFonts w:hint="eastAsia"/>
          <w:spacing w:val="0"/>
          <w:sz w:val="36"/>
          <w:szCs w:val="36"/>
        </w:rPr>
        <w:t>旨</w:t>
      </w:r>
    </w:p>
    <w:p w:rsidR="005A55D8" w:rsidRDefault="005A55D8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>□　　原判決を取り消す。</w:t>
      </w: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>□　　原判決中控訴人敗訴部分を取り消す。</w:t>
      </w: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>□　　原判決を下記のとおり変更する。</w:t>
      </w: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>□　　被控訴人　　は控訴人　　に対し（連帯して），　　　金　　　　　　　円　　及びこれに対する</w:t>
      </w:r>
      <w:r w:rsidR="00781999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日から支払い済まで年　　　　パーセ　　ントの割合による金員を支払え。</w:t>
      </w: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>□　　被控訴人　　は控訴人　　に対し（連帯して），</w:t>
      </w: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>□　　被控訴人の請求を棄却する。</w:t>
      </w: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>□　　訴訟費用は第一，二審とも被控訴人の負担とする。</w:t>
      </w: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>□</w:t>
      </w: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>との判決</w:t>
      </w: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>□　並びに仮執行宣言</w:t>
      </w: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>を求める。</w:t>
      </w: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745FFF" w:rsidRPr="005A55D8" w:rsidRDefault="005A55D8" w:rsidP="005A55D8">
      <w:pPr>
        <w:pStyle w:val="a3"/>
        <w:ind w:right="500"/>
        <w:jc w:val="center"/>
        <w:rPr>
          <w:spacing w:val="0"/>
          <w:sz w:val="36"/>
          <w:szCs w:val="36"/>
        </w:rPr>
      </w:pPr>
      <w:r w:rsidRPr="005A55D8">
        <w:rPr>
          <w:rFonts w:hint="eastAsia"/>
          <w:spacing w:val="0"/>
          <w:sz w:val="36"/>
          <w:szCs w:val="36"/>
        </w:rPr>
        <w:t>控</w:t>
      </w:r>
      <w:r>
        <w:rPr>
          <w:rFonts w:hint="eastAsia"/>
          <w:spacing w:val="0"/>
          <w:sz w:val="36"/>
          <w:szCs w:val="36"/>
        </w:rPr>
        <w:t xml:space="preserve">　</w:t>
      </w:r>
      <w:r w:rsidRPr="005A55D8">
        <w:rPr>
          <w:rFonts w:hint="eastAsia"/>
          <w:spacing w:val="0"/>
          <w:sz w:val="36"/>
          <w:szCs w:val="36"/>
        </w:rPr>
        <w:t>訴</w:t>
      </w:r>
      <w:r>
        <w:rPr>
          <w:rFonts w:hint="eastAsia"/>
          <w:spacing w:val="0"/>
          <w:sz w:val="36"/>
          <w:szCs w:val="36"/>
        </w:rPr>
        <w:t xml:space="preserve">　</w:t>
      </w:r>
      <w:r w:rsidRPr="005A55D8">
        <w:rPr>
          <w:rFonts w:hint="eastAsia"/>
          <w:spacing w:val="0"/>
          <w:sz w:val="36"/>
          <w:szCs w:val="36"/>
        </w:rPr>
        <w:t>の</w:t>
      </w:r>
      <w:r>
        <w:rPr>
          <w:rFonts w:hint="eastAsia"/>
          <w:spacing w:val="0"/>
          <w:sz w:val="36"/>
          <w:szCs w:val="36"/>
        </w:rPr>
        <w:t xml:space="preserve">　</w:t>
      </w:r>
      <w:r w:rsidRPr="005A55D8">
        <w:rPr>
          <w:rFonts w:hint="eastAsia"/>
          <w:spacing w:val="0"/>
          <w:sz w:val="36"/>
          <w:szCs w:val="36"/>
        </w:rPr>
        <w:t>理</w:t>
      </w:r>
      <w:r>
        <w:rPr>
          <w:rFonts w:hint="eastAsia"/>
          <w:spacing w:val="0"/>
          <w:sz w:val="36"/>
          <w:szCs w:val="36"/>
        </w:rPr>
        <w:t xml:space="preserve">　</w:t>
      </w:r>
      <w:r w:rsidRPr="005A55D8">
        <w:rPr>
          <w:rFonts w:hint="eastAsia"/>
          <w:spacing w:val="0"/>
          <w:sz w:val="36"/>
          <w:szCs w:val="36"/>
        </w:rPr>
        <w:t>由</w:t>
      </w:r>
    </w:p>
    <w:p w:rsidR="005A55D8" w:rsidRDefault="005A55D8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>□　控訴人の主張事実は原判決の事実摘示のとおりである。</w:t>
      </w: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 xml:space="preserve">　　しかしながら，原判決の事実認定には誤りがある。</w:t>
      </w: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>□　控訴人の主張事実は原審で陳述したとおりである。</w:t>
      </w:r>
    </w:p>
    <w:p w:rsidR="00745FFF" w:rsidRDefault="00745FFF">
      <w:pPr>
        <w:pStyle w:val="a3"/>
        <w:ind w:right="250"/>
        <w:rPr>
          <w:spacing w:val="0"/>
        </w:rPr>
      </w:pPr>
      <w:r>
        <w:rPr>
          <w:rFonts w:ascii="ＭＳ 明朝" w:hAnsi="ＭＳ 明朝" w:hint="eastAsia"/>
        </w:rPr>
        <w:t xml:space="preserve">　　しかしながら，原判決が被控訴人主張の下記事実を認めたのは事実誤認である。</w:t>
      </w: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>□　控訴人の主張事実は原審で陳述したとおりである。</w:t>
      </w: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 xml:space="preserve">　　しかしながら，原判決が控訴人主張の下記事実について認めなかったのは不当　　である。</w:t>
      </w: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  <w:r>
        <w:rPr>
          <w:rFonts w:ascii="ＭＳ 明朝" w:hAnsi="ＭＳ 明朝" w:hint="eastAsia"/>
        </w:rPr>
        <w:t>□</w:t>
      </w: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5A55D8" w:rsidP="005A55D8">
      <w:pPr>
        <w:pStyle w:val="a3"/>
        <w:ind w:right="500"/>
        <w:jc w:val="center"/>
        <w:rPr>
          <w:spacing w:val="0"/>
        </w:rPr>
      </w:pPr>
      <w:r>
        <w:rPr>
          <w:rFonts w:hint="eastAsia"/>
          <w:spacing w:val="0"/>
        </w:rPr>
        <w:t>記</w:t>
      </w: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5A55D8" w:rsidRDefault="005A55D8">
      <w:pPr>
        <w:pStyle w:val="a3"/>
        <w:ind w:right="500"/>
        <w:rPr>
          <w:spacing w:val="0"/>
        </w:rPr>
      </w:pPr>
    </w:p>
    <w:p w:rsidR="00745FFF" w:rsidRPr="005A55D8" w:rsidRDefault="005A55D8" w:rsidP="005A55D8">
      <w:pPr>
        <w:pStyle w:val="a3"/>
        <w:ind w:right="500"/>
        <w:jc w:val="center"/>
        <w:rPr>
          <w:spacing w:val="0"/>
          <w:sz w:val="36"/>
          <w:szCs w:val="36"/>
        </w:rPr>
      </w:pPr>
      <w:r w:rsidRPr="005A55D8">
        <w:rPr>
          <w:rFonts w:hint="eastAsia"/>
          <w:spacing w:val="0"/>
          <w:sz w:val="36"/>
          <w:szCs w:val="36"/>
        </w:rPr>
        <w:t>控</w:t>
      </w:r>
      <w:r>
        <w:rPr>
          <w:rFonts w:hint="eastAsia"/>
          <w:spacing w:val="0"/>
          <w:sz w:val="36"/>
          <w:szCs w:val="36"/>
        </w:rPr>
        <w:t xml:space="preserve">　</w:t>
      </w:r>
      <w:r w:rsidRPr="005A55D8">
        <w:rPr>
          <w:rFonts w:hint="eastAsia"/>
          <w:spacing w:val="0"/>
          <w:sz w:val="36"/>
          <w:szCs w:val="36"/>
        </w:rPr>
        <w:t>訴</w:t>
      </w:r>
      <w:r>
        <w:rPr>
          <w:rFonts w:hint="eastAsia"/>
          <w:spacing w:val="0"/>
          <w:sz w:val="36"/>
          <w:szCs w:val="36"/>
        </w:rPr>
        <w:t xml:space="preserve">　</w:t>
      </w:r>
      <w:r w:rsidRPr="005A55D8">
        <w:rPr>
          <w:rFonts w:hint="eastAsia"/>
          <w:spacing w:val="0"/>
          <w:sz w:val="36"/>
          <w:szCs w:val="36"/>
        </w:rPr>
        <w:t>の</w:t>
      </w:r>
      <w:r>
        <w:rPr>
          <w:rFonts w:hint="eastAsia"/>
          <w:spacing w:val="0"/>
          <w:sz w:val="36"/>
          <w:szCs w:val="36"/>
        </w:rPr>
        <w:t xml:space="preserve">　</w:t>
      </w:r>
      <w:r w:rsidRPr="005A55D8">
        <w:rPr>
          <w:rFonts w:hint="eastAsia"/>
          <w:spacing w:val="0"/>
          <w:sz w:val="36"/>
          <w:szCs w:val="36"/>
        </w:rPr>
        <w:t>理</w:t>
      </w:r>
      <w:r>
        <w:rPr>
          <w:rFonts w:hint="eastAsia"/>
          <w:spacing w:val="0"/>
          <w:sz w:val="36"/>
          <w:szCs w:val="36"/>
        </w:rPr>
        <w:t xml:space="preserve">　</w:t>
      </w:r>
      <w:r w:rsidRPr="005A55D8">
        <w:rPr>
          <w:rFonts w:hint="eastAsia"/>
          <w:spacing w:val="0"/>
          <w:sz w:val="36"/>
          <w:szCs w:val="36"/>
        </w:rPr>
        <w:t>由</w:t>
      </w: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ind w:right="500"/>
        <w:rPr>
          <w:spacing w:val="0"/>
        </w:rPr>
      </w:pPr>
    </w:p>
    <w:p w:rsidR="00745FFF" w:rsidRDefault="00745FFF">
      <w:pPr>
        <w:pStyle w:val="a3"/>
        <w:rPr>
          <w:spacing w:val="0"/>
        </w:rPr>
      </w:pPr>
    </w:p>
    <w:p w:rsidR="00745FFF" w:rsidRDefault="00745FFF">
      <w:pPr>
        <w:pStyle w:val="a3"/>
        <w:rPr>
          <w:spacing w:val="0"/>
        </w:rPr>
      </w:pPr>
    </w:p>
    <w:sectPr w:rsidR="00745FFF" w:rsidSect="00745F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79" w:right="850" w:bottom="2041" w:left="12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346" w:rsidRDefault="002C6346" w:rsidP="002C6346">
      <w:r>
        <w:separator/>
      </w:r>
    </w:p>
  </w:endnote>
  <w:endnote w:type="continuationSeparator" w:id="0">
    <w:p w:rsidR="002C6346" w:rsidRDefault="002C6346" w:rsidP="002C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346" w:rsidRDefault="002C634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346" w:rsidRDefault="002C634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346" w:rsidRDefault="002C63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346" w:rsidRDefault="002C6346" w:rsidP="002C6346">
      <w:r>
        <w:separator/>
      </w:r>
    </w:p>
  </w:footnote>
  <w:footnote w:type="continuationSeparator" w:id="0">
    <w:p w:rsidR="002C6346" w:rsidRDefault="002C6346" w:rsidP="002C6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346" w:rsidRDefault="002C63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346" w:rsidRDefault="002C634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346" w:rsidRDefault="002C63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5FFF"/>
    <w:rsid w:val="002C6346"/>
    <w:rsid w:val="005A55D8"/>
    <w:rsid w:val="00745FFF"/>
    <w:rsid w:val="0078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8" w:lineRule="exact"/>
      <w:jc w:val="both"/>
    </w:pPr>
    <w:rPr>
      <w:rFonts w:ascii="Century" w:eastAsia="ＭＳ 明朝" w:hAnsi="Century" w:cs="ＭＳ 明朝"/>
      <w:spacing w:val="4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C63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6346"/>
  </w:style>
  <w:style w:type="paragraph" w:styleId="a6">
    <w:name w:val="footer"/>
    <w:basedOn w:val="a"/>
    <w:link w:val="a7"/>
    <w:uiPriority w:val="99"/>
    <w:unhideWhenUsed/>
    <w:rsid w:val="002C6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6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2023-07-05T06:52:00Z</dcterms:created>
  <dcterms:modified xsi:type="dcterms:W3CDTF">2023-07-05T06:52:00Z</dcterms:modified>
</cp:coreProperties>
</file>