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"/>
        <w:gridCol w:w="4596"/>
        <w:gridCol w:w="967"/>
        <w:gridCol w:w="3146"/>
        <w:gridCol w:w="303"/>
      </w:tblGrid>
      <w:tr w:rsidR="006568B7" w:rsidTr="000E4959">
        <w:trPr>
          <w:trHeight w:val="728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B7" w:rsidRDefault="00360B4D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8A0360">
              <w:rPr>
                <w:rFonts w:hint="eastAsia"/>
              </w:rPr>
              <w:t xml:space="preserve">　　　年（　　）第　　　　　　　　号</w:t>
            </w:r>
          </w:p>
        </w:tc>
        <w:tc>
          <w:tcPr>
            <w:tcW w:w="441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68B7" w:rsidRDefault="008A0360" w:rsidP="002C073F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pacing w:val="-4"/>
                <w:w w:val="50"/>
                <w:sz w:val="24"/>
                <w:szCs w:val="24"/>
              </w:rPr>
              <w:t xml:space="preserve">　　　　　　　　　　　　　　　（債務名義正本交付等申請用）</w:t>
            </w:r>
          </w:p>
        </w:tc>
      </w:tr>
      <w:tr w:rsidR="006568B7" w:rsidTr="00185C59">
        <w:trPr>
          <w:trHeight w:val="795"/>
        </w:trPr>
        <w:tc>
          <w:tcPr>
            <w:tcW w:w="9194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auto"/>
            </w:tcBorders>
          </w:tcPr>
          <w:p w:rsidR="006568B7" w:rsidRDefault="008A0360">
            <w:pPr>
              <w:kinsoku w:val="0"/>
              <w:overflowPunct w:val="0"/>
              <w:spacing w:line="580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</w:t>
            </w:r>
            <w:r>
              <w:rPr>
                <w:rFonts w:eastAsia="ＭＳ ゴシック" w:hAnsi="Times New Roman" w:cs="ＭＳ ゴシック" w:hint="eastAsia"/>
                <w:spacing w:val="4"/>
                <w:sz w:val="28"/>
                <w:szCs w:val="28"/>
              </w:rPr>
              <w:t>申</w:t>
            </w:r>
            <w:r>
              <w:t xml:space="preserve">          </w:t>
            </w:r>
            <w:r>
              <w:rPr>
                <w:rFonts w:eastAsia="ＭＳ ゴシック" w:hAnsi="Times New Roman" w:cs="ＭＳ ゴシック" w:hint="eastAsia"/>
                <w:spacing w:val="4"/>
                <w:sz w:val="28"/>
                <w:szCs w:val="28"/>
              </w:rPr>
              <w:t xml:space="preserve">請　　</w:t>
            </w:r>
            <w:r>
              <w:t xml:space="preserve">      </w:t>
            </w:r>
            <w:r>
              <w:rPr>
                <w:rFonts w:eastAsia="ＭＳ ゴシック" w:hAnsi="Times New Roman" w:cs="ＭＳ ゴシック" w:hint="eastAsia"/>
                <w:spacing w:val="4"/>
                <w:sz w:val="28"/>
                <w:szCs w:val="28"/>
              </w:rPr>
              <w:t>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68B7" w:rsidRDefault="008A0360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6568B7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</w:p>
          <w:p w:rsidR="006568B7" w:rsidRDefault="006568B7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</w:p>
          <w:p w:rsidR="006568B7" w:rsidRDefault="008A0360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6568B7" w:rsidRDefault="008A0360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0E4959" w:rsidRDefault="008A0360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0E4959" w:rsidRPr="000E4959" w:rsidRDefault="000E4959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</w:p>
        </w:tc>
      </w:tr>
      <w:tr w:rsidR="006568B7" w:rsidTr="00185C59">
        <w:trPr>
          <w:trHeight w:val="286"/>
        </w:trPr>
        <w:tc>
          <w:tcPr>
            <w:tcW w:w="48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書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類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の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表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示</w:t>
            </w:r>
          </w:p>
        </w:tc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568B7" w:rsidRDefault="00FE2EC6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noProof/>
                <w:spacing w:val="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32.35pt;margin-top:-41.75pt;width:0;height:41.25pt;z-index:251658240;mso-position-horizontal-relative:text;mso-position-vertical-relative:text" o:connectortype="straight"/>
              </w:pict>
            </w:r>
            <w:r w:rsidR="008A0360">
              <w:rPr>
                <w:rFonts w:hint="eastAsia"/>
                <w:spacing w:val="2"/>
                <w:sz w:val="24"/>
                <w:szCs w:val="24"/>
              </w:rPr>
              <w:t>１　調停調書　　　２</w:t>
            </w:r>
            <w:r w:rsidR="008A0360">
              <w:t xml:space="preserve">  </w:t>
            </w:r>
            <w:r w:rsidR="008A0360">
              <w:rPr>
                <w:rFonts w:hint="eastAsia"/>
                <w:spacing w:val="2"/>
                <w:sz w:val="24"/>
                <w:szCs w:val="24"/>
              </w:rPr>
              <w:t xml:space="preserve">和解調書　　</w:t>
            </w:r>
            <w:r w:rsidR="008A0360">
              <w:t xml:space="preserve">  </w:t>
            </w:r>
            <w:r w:rsidR="008A0360">
              <w:rPr>
                <w:rFonts w:hint="eastAsia"/>
                <w:spacing w:val="2"/>
                <w:sz w:val="24"/>
                <w:szCs w:val="24"/>
              </w:rPr>
              <w:t>３</w:t>
            </w:r>
            <w:r w:rsidR="008A0360">
              <w:t xml:space="preserve">  </w:t>
            </w:r>
            <w:r w:rsidR="008A0360">
              <w:rPr>
                <w:rFonts w:hint="eastAsia"/>
                <w:spacing w:val="2"/>
                <w:sz w:val="24"/>
                <w:szCs w:val="24"/>
              </w:rPr>
              <w:t>判決書</w:t>
            </w:r>
          </w:p>
          <w:p w:rsidR="006568B7" w:rsidRPr="00185C59" w:rsidRDefault="006568B7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４　第</w:t>
            </w:r>
            <w:r>
              <w:t xml:space="preserve">    </w:t>
            </w:r>
            <w:r>
              <w:rPr>
                <w:rFonts w:hint="eastAsia"/>
                <w:spacing w:val="2"/>
                <w:sz w:val="24"/>
                <w:szCs w:val="24"/>
              </w:rPr>
              <w:t>回口頭弁論調書</w:t>
            </w:r>
            <w:r>
              <w:t xml:space="preserve">      </w:t>
            </w:r>
            <w:r>
              <w:rPr>
                <w:rFonts w:hint="eastAsia"/>
                <w:spacing w:val="2"/>
                <w:sz w:val="24"/>
                <w:szCs w:val="24"/>
              </w:rPr>
              <w:t>５</w:t>
            </w:r>
          </w:p>
          <w:p w:rsidR="006568B7" w:rsidRDefault="006568B7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0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568B7" w:rsidRDefault="006568B7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6568B7" w:rsidTr="00185C59">
        <w:trPr>
          <w:trHeight w:val="5250"/>
        </w:trPr>
        <w:tc>
          <w:tcPr>
            <w:tcW w:w="9194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auto"/>
            </w:tcBorders>
          </w:tcPr>
          <w:p w:rsidR="006568B7" w:rsidRDefault="006568B7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上記書類の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１</w:t>
            </w:r>
            <w: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正本　　　２</w:t>
            </w:r>
            <w: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謄本</w:t>
            </w:r>
            <w:r>
              <w:t xml:space="preserve">  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３　抄本　</w:t>
            </w:r>
            <w:r>
              <w:t xml:space="preserve">        </w:t>
            </w:r>
            <w:r>
              <w:rPr>
                <w:rFonts w:hint="eastAsia"/>
                <w:spacing w:val="2"/>
                <w:sz w:val="24"/>
                <w:szCs w:val="24"/>
              </w:rPr>
              <w:t>通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を</w:t>
            </w:r>
            <w:r>
              <w:t xml:space="preserve">   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に</w:t>
            </w:r>
            <w: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１</w:t>
            </w:r>
            <w: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交付　　　２</w:t>
            </w:r>
            <w: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送達　してください。</w:t>
            </w:r>
          </w:p>
          <w:p w:rsidR="006568B7" w:rsidRDefault="008A0360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t xml:space="preserve">      </w:t>
            </w:r>
            <w:r w:rsidR="00360B4D">
              <w:rPr>
                <w:rFonts w:hint="eastAsia"/>
                <w:spacing w:val="2"/>
                <w:sz w:val="24"/>
                <w:szCs w:val="24"/>
              </w:rPr>
              <w:t>令和</w:t>
            </w:r>
            <w:r>
              <w:t xml:space="preserve">      </w:t>
            </w:r>
            <w:r>
              <w:rPr>
                <w:rFonts w:hint="eastAsia"/>
                <w:spacing w:val="2"/>
                <w:sz w:val="24"/>
                <w:szCs w:val="24"/>
              </w:rPr>
              <w:t>年　　　月</w:t>
            </w:r>
            <w:r>
              <w:t xml:space="preserve">      </w:t>
            </w:r>
            <w:r>
              <w:rPr>
                <w:rFonts w:hint="eastAsia"/>
                <w:spacing w:val="2"/>
                <w:sz w:val="24"/>
                <w:szCs w:val="24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6568B7" w:rsidRDefault="008A0360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t xml:space="preserve">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申</w:t>
            </w:r>
            <w: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請</w:t>
            </w:r>
            <w: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人　　　　</w:t>
            </w:r>
            <w:r>
              <w:t xml:space="preserve">    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印</w:t>
            </w:r>
          </w:p>
          <w:p w:rsidR="006568B7" w:rsidRDefault="008A0360" w:rsidP="000E4959">
            <w:pPr>
              <w:kinsoku w:val="0"/>
              <w:overflowPunct w:val="0"/>
              <w:spacing w:line="510" w:lineRule="atLeast"/>
              <w:ind w:firstLineChars="400" w:firstLine="92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東京簡易裁判所　民事第　　室　</w:t>
            </w:r>
            <w: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係</w:t>
            </w:r>
            <w: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御中</w:t>
            </w: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30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568B7" w:rsidRDefault="006568B7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6568B7" w:rsidTr="00185C59">
        <w:trPr>
          <w:trHeight w:val="724"/>
        </w:trPr>
        <w:tc>
          <w:tcPr>
            <w:tcW w:w="604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568B7" w:rsidRDefault="006568B7" w:rsidP="002C073F">
            <w:pPr>
              <w:kinsoku w:val="0"/>
              <w:overflowPunct w:val="0"/>
              <w:spacing w:line="51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auto"/>
            </w:tcBorders>
          </w:tcPr>
          <w:p w:rsidR="006568B7" w:rsidRPr="002C073F" w:rsidRDefault="008A0360" w:rsidP="002C073F">
            <w:pPr>
              <w:kinsoku w:val="0"/>
              <w:overflowPunct w:val="0"/>
              <w:spacing w:line="540" w:lineRule="exac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 w:rsidR="002C073F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受</w:t>
            </w:r>
            <w: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付</w:t>
            </w:r>
            <w: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印</w:t>
            </w:r>
          </w:p>
        </w:tc>
        <w:tc>
          <w:tcPr>
            <w:tcW w:w="30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568B7" w:rsidRDefault="006568B7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:rsidR="008A0360" w:rsidRDefault="008A0360">
      <w:pPr>
        <w:adjustRightInd/>
        <w:spacing w:line="540" w:lineRule="exact"/>
        <w:ind w:right="232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（該当する</w:t>
      </w:r>
      <w:r w:rsidR="005E77D3">
        <w:rPr>
          <w:rFonts w:hint="eastAsia"/>
          <w:spacing w:val="2"/>
          <w:sz w:val="24"/>
          <w:szCs w:val="24"/>
        </w:rPr>
        <w:t>ものの番号を○で囲むこと</w:t>
      </w:r>
      <w:r>
        <w:rPr>
          <w:rFonts w:hint="eastAsia"/>
          <w:spacing w:val="2"/>
          <w:sz w:val="24"/>
          <w:szCs w:val="24"/>
        </w:rPr>
        <w:t>）</w:t>
      </w:r>
    </w:p>
    <w:sectPr w:rsidR="008A0360" w:rsidSect="00656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946" w:bottom="850" w:left="1696" w:header="720" w:footer="720" w:gutter="0"/>
      <w:pgNumType w:start="1"/>
      <w:cols w:space="720"/>
      <w:noEndnote/>
      <w:docGrid w:type="linesAndChars" w:linePitch="51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3D" w:rsidRDefault="00B8543D">
      <w:r>
        <w:separator/>
      </w:r>
    </w:p>
  </w:endnote>
  <w:endnote w:type="continuationSeparator" w:id="0">
    <w:p w:rsidR="00B8543D" w:rsidRDefault="00B8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9A" w:rsidRDefault="00B14C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9A" w:rsidRDefault="00B14C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9A" w:rsidRDefault="00B14C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3D" w:rsidRDefault="00B854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543D" w:rsidRDefault="00B8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9A" w:rsidRDefault="00B14C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9A" w:rsidRDefault="00B14C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9A" w:rsidRDefault="00B14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694"/>
  <w:drawingGridHorizontalSpacing w:val="4096"/>
  <w:drawingGridVerticalSpacing w:val="5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73F"/>
    <w:rsid w:val="000E4959"/>
    <w:rsid w:val="00185C59"/>
    <w:rsid w:val="002C073F"/>
    <w:rsid w:val="00360B4D"/>
    <w:rsid w:val="005E77D3"/>
    <w:rsid w:val="006568B7"/>
    <w:rsid w:val="00675BA9"/>
    <w:rsid w:val="008A0360"/>
    <w:rsid w:val="00AC4190"/>
    <w:rsid w:val="00AD2054"/>
    <w:rsid w:val="00B14C9A"/>
    <w:rsid w:val="00B8543D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B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C9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14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C9A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2023-07-05T06:52:00Z</dcterms:created>
  <dcterms:modified xsi:type="dcterms:W3CDTF">2023-07-27T04:17:00Z</dcterms:modified>
</cp:coreProperties>
</file>