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03" w:rsidRDefault="00CC3AF3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8pt;margin-top:55.35pt;width:207.15pt;height:72.15pt;z-index:251654656;mso-position-horizontal-relative:page;mso-position-vertical-relative:page" o:allowincell="f" filled="f" strokeweight=".25pt">
            <v:stroke dashstyle="dash"/>
            <v:path arrowok="t"/>
            <v:textbox inset="0,0,0,0">
              <w:txbxContent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601" w:lineRule="exact"/>
                    <w:jc w:val="center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pacing w:val="7"/>
                    </w:rPr>
                    <w:t>収入印紙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601" w:lineRule="exact"/>
                    <w:jc w:val="center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 w:val="24"/>
                      <w:szCs w:val="24"/>
                    </w:rPr>
                    <w:t>消印不可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601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61233">
        <w:rPr>
          <w:rFonts w:ascii="ＭＳ 明朝" w:hAnsi="ＭＳ 明朝" w:hint="eastAsia"/>
        </w:rPr>
        <w:t>令和</w:t>
      </w:r>
      <w:r w:rsidR="005F3803">
        <w:rPr>
          <w:rFonts w:ascii="ＭＳ 明朝" w:hAnsi="ＭＳ 明朝" w:hint="eastAsia"/>
        </w:rPr>
        <w:t xml:space="preserve">　　　年（　　）第　　　　　　　号</w:t>
      </w:r>
    </w:p>
    <w:p w:rsidR="008E72B0" w:rsidRDefault="008E72B0">
      <w:pPr>
        <w:pStyle w:val="a3"/>
        <w:rPr>
          <w:spacing w:val="0"/>
        </w:rPr>
      </w:pPr>
    </w:p>
    <w:p w:rsidR="005F3803" w:rsidRDefault="005F380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32"/>
          <w:szCs w:val="32"/>
        </w:rPr>
        <w:t>執行文付与申請書</w:t>
      </w:r>
      <w:r>
        <w:rPr>
          <w:rFonts w:ascii="ＭＳ 明朝" w:hAnsi="ＭＳ 明朝" w:hint="eastAsia"/>
        </w:rPr>
        <w:t>（単純執行文以外）</w:t>
      </w:r>
    </w:p>
    <w:p w:rsidR="00D6556B" w:rsidRDefault="005F3803" w:rsidP="00D6556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61233">
        <w:rPr>
          <w:rFonts w:ascii="ＭＳ 明朝" w:hAnsi="ＭＳ 明朝" w:hint="eastAsia"/>
        </w:rPr>
        <w:t>令和</w:t>
      </w:r>
      <w:r w:rsidR="00D6556B">
        <w:rPr>
          <w:rFonts w:ascii="ＭＳ 明朝" w:hAnsi="ＭＳ 明朝" w:hint="eastAsia"/>
        </w:rPr>
        <w:t xml:space="preserve">　　年　　月　　日  </w:t>
      </w:r>
    </w:p>
    <w:p w:rsidR="00D6556B" w:rsidRDefault="00D6556B" w:rsidP="00D6556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東京簡易裁判所民事第　　室　　係　　御中</w:t>
      </w:r>
    </w:p>
    <w:p w:rsidR="00D6556B" w:rsidRDefault="00D6556B" w:rsidP="00D6556B">
      <w:pPr>
        <w:pStyle w:val="a3"/>
        <w:ind w:firstLineChars="1300" w:firstLine="3432"/>
        <w:rPr>
          <w:spacing w:val="0"/>
        </w:rPr>
      </w:pPr>
      <w:r>
        <w:rPr>
          <w:rFonts w:ascii="ＭＳ 明朝" w:hAnsi="ＭＳ 明朝" w:hint="eastAsia"/>
        </w:rPr>
        <w:t xml:space="preserve">申請人　　　　　　　　　　　　　　　　　</w:t>
      </w:r>
      <w:r w:rsidR="00E00071">
        <w:rPr>
          <w:rFonts w:ascii="ＭＳ 明朝" w:hAnsi="ＭＳ 明朝" w:hint="eastAsia"/>
        </w:rPr>
        <w:t>印</w:t>
      </w:r>
    </w:p>
    <w:p w:rsidR="00D6556B" w:rsidRPr="00D6556B" w:rsidRDefault="00D6556B" w:rsidP="00D6556B">
      <w:pPr>
        <w:pStyle w:val="a3"/>
        <w:jc w:val="right"/>
        <w:rPr>
          <w:rFonts w:ascii="ＭＳ 明朝" w:hAnsi="ＭＳ 明朝"/>
        </w:rPr>
      </w:pPr>
    </w:p>
    <w:p w:rsidR="005F3803" w:rsidRDefault="005F3803" w:rsidP="00D6556B">
      <w:pPr>
        <w:pStyle w:val="a3"/>
        <w:ind w:firstLineChars="100" w:firstLine="264"/>
        <w:rPr>
          <w:spacing w:val="0"/>
        </w:rPr>
      </w:pPr>
      <w:r>
        <w:rPr>
          <w:rFonts w:ascii="ＭＳ 明朝" w:hAnsi="ＭＳ 明朝" w:hint="eastAsia"/>
        </w:rPr>
        <w:t>債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権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者</w:t>
      </w:r>
      <w:r w:rsidR="000D1D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住　所　〒</w:t>
      </w:r>
    </w:p>
    <w:p w:rsidR="005F3803" w:rsidRDefault="005F3803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（　　　）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dash" w:color="000000"/>
        </w:rPr>
        <w:t xml:space="preserve">　　　　　　　　　　　　　　　　　　　　　　</w:t>
      </w:r>
    </w:p>
    <w:p w:rsidR="005F3803" w:rsidRDefault="005F3803">
      <w:pPr>
        <w:pStyle w:val="a3"/>
        <w:ind w:left="532"/>
        <w:rPr>
          <w:spacing w:val="0"/>
        </w:rPr>
      </w:pPr>
      <w:r>
        <w:rPr>
          <w:rFonts w:ascii="ＭＳ 明朝" w:hAnsi="ＭＳ 明朝" w:hint="eastAsia"/>
        </w:rPr>
        <w:t xml:space="preserve">　　　　　氏　名　</w:t>
      </w:r>
      <w:r>
        <w:rPr>
          <w:rFonts w:ascii="ＭＳ 明朝" w:hAnsi="ＭＳ 明朝" w:hint="eastAsia"/>
          <w:u w:val="dash" w:color="000000"/>
        </w:rPr>
        <w:t xml:space="preserve">　　　　　　　　　　　　　　　　　　</w:t>
      </w:r>
    </w:p>
    <w:p w:rsidR="005F3803" w:rsidRDefault="005F38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債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務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者</w:t>
      </w:r>
      <w:r w:rsidR="000D1D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住　所　〒</w:t>
      </w:r>
    </w:p>
    <w:p w:rsidR="005F3803" w:rsidRDefault="005F3803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（　　　）　　　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  <w:u w:val="dash" w:color="000000"/>
        </w:rPr>
        <w:t xml:space="preserve">　　　　　　　　　　　　　　　　　　　　　</w:t>
      </w:r>
      <w:r>
        <w:rPr>
          <w:rFonts w:eastAsia="Times New Roman" w:cs="Times New Roman"/>
          <w:spacing w:val="6"/>
          <w:u w:val="dash" w:color="000000"/>
        </w:rPr>
        <w:t xml:space="preserve">  </w:t>
      </w:r>
    </w:p>
    <w:p w:rsidR="005F3803" w:rsidRDefault="005F3803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</w:t>
      </w:r>
      <w:r w:rsidR="00D6556B">
        <w:rPr>
          <w:rFonts w:eastAsiaTheme="minorEastAsia" w:cs="Times New Roman" w:hint="eastAsia"/>
          <w:spacing w:val="6"/>
        </w:rPr>
        <w:t xml:space="preserve">   </w:t>
      </w:r>
      <w:r>
        <w:rPr>
          <w:rFonts w:eastAsia="Times New Roman" w:cs="Times New Roman"/>
          <w:spacing w:val="6"/>
        </w:rPr>
        <w:t xml:space="preserve">   </w:t>
      </w:r>
      <w:r>
        <w:rPr>
          <w:rFonts w:ascii="ＭＳ 明朝" w:hAnsi="ＭＳ 明朝" w:hint="eastAsia"/>
        </w:rPr>
        <w:t xml:space="preserve">氏　名　</w:t>
      </w:r>
      <w:r>
        <w:rPr>
          <w:rFonts w:ascii="ＭＳ 明朝" w:hAnsi="ＭＳ 明朝" w:hint="eastAsia"/>
          <w:u w:val="dash" w:color="000000"/>
        </w:rPr>
        <w:t xml:space="preserve">　　　　　　　　　　　　　　　　　　</w:t>
      </w:r>
    </w:p>
    <w:p w:rsidR="005F3803" w:rsidRDefault="005F3803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</w:t>
      </w:r>
      <w:r w:rsidR="00124CE0">
        <w:rPr>
          <w:rFonts w:ascii="ＭＳ 明朝" w:hAnsi="ＭＳ 明朝" w:hint="eastAsia"/>
        </w:rPr>
        <w:t>頭書の</w:t>
      </w:r>
      <w:r>
        <w:rPr>
          <w:rFonts w:ascii="ＭＳ 明朝" w:hAnsi="ＭＳ 明朝" w:hint="eastAsia"/>
        </w:rPr>
        <w:t>事件の下記書類（のうち　　　　　項　　）の正本について，上記債権者のために上記債務者に対する執行文　　通（　　度目）を付与してください。</w:t>
      </w:r>
    </w:p>
    <w:p w:rsidR="005F3803" w:rsidRDefault="00CC3AF3">
      <w:pPr>
        <w:pStyle w:val="a3"/>
        <w:rPr>
          <w:spacing w:val="0"/>
        </w:rPr>
      </w:pPr>
      <w:r>
        <w:rPr>
          <w:noProof/>
        </w:rPr>
        <w:pict>
          <v:shape id="_x0000_s1027" type="#_x0000_t202" style="position:absolute;left:0;text-align:left;margin-left:98.35pt;margin-top:470.25pt;width:279.1pt;height:30pt;z-index:251656704;mso-position-horizontal-relative:page;mso-position-vertical-relative:page" o:allowincell="f" filled="f" strokeweight=".55pt">
            <v:path arrowok="t"/>
            <v:textbox style="mso-next-textbox:#_x0000_s1027" inset="0,0,0,0">
              <w:txbxContent>
                <w:p w:rsidR="0002267B" w:rsidRDefault="0002267B">
                  <w:pPr>
                    <w:wordWrap w:val="0"/>
                    <w:autoSpaceDE w:val="0"/>
                    <w:autoSpaceDN w:val="0"/>
                    <w:adjustRightInd w:val="0"/>
                    <w:spacing w:line="184" w:lineRule="exact"/>
                    <w:rPr>
                      <w:rFonts w:ascii="ＭＳ 明朝" w:hAnsi="ＭＳ 明朝"/>
                      <w:spacing w:val="10"/>
                    </w:rPr>
                  </w:pPr>
                </w:p>
                <w:p w:rsidR="005F3803" w:rsidRDefault="005F3803" w:rsidP="00761233">
                  <w:pPr>
                    <w:wordWrap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明朝" w:eastAsia="ＭＳ 明朝" w:hAnsi="ＭＳ 明朝" w:cs="ＭＳ 明朝"/>
                      <w:spacing w:val="8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10"/>
                    </w:rPr>
                    <w:t>書類の表示</w:t>
                  </w: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Cs w:val="21"/>
                    </w:rPr>
                    <w:t>（該当するものの番号を○で囲むこと）</w:t>
                  </w:r>
                </w:p>
              </w:txbxContent>
            </v:textbox>
            <w10:wrap anchorx="page" anchory="page"/>
          </v:shape>
        </w:pict>
      </w:r>
    </w:p>
    <w:p w:rsidR="005F3803" w:rsidRDefault="00CC3AF3">
      <w:pPr>
        <w:pStyle w:val="a3"/>
        <w:rPr>
          <w:spacing w:val="0"/>
        </w:rPr>
      </w:pPr>
      <w:r>
        <w:rPr>
          <w:noProof/>
        </w:rPr>
        <w:pict>
          <v:shape id="_x0000_s1028" type="#_x0000_t202" style="position:absolute;left:0;text-align:left;margin-left:98.35pt;margin-top:500.25pt;width:433.5pt;height:95.45pt;z-index:251655680;mso-position-horizontal-relative:page;mso-position-vertical-relative:page" o:allowincell="f" filled="f" strokeweight=".55pt">
            <v:path arrowok="t"/>
            <v:textbox style="mso-next-textbox:#_x0000_s1028" inset="0,0,0,0">
              <w:txbxContent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6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 w:val="24"/>
                      <w:szCs w:val="24"/>
                    </w:rPr>
                    <w:t>１　判決書　　　　　　　２　第　　回口頭弁論調書（和解）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6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 w:val="24"/>
                      <w:szCs w:val="24"/>
                    </w:rPr>
                    <w:t>３　第　　回口頭弁論調書（　　判決）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6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 w:val="24"/>
                      <w:szCs w:val="24"/>
                    </w:rPr>
                    <w:t>４　和解調書　　　　　　５　和解に代わる決定書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6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 w:val="24"/>
                      <w:szCs w:val="24"/>
                    </w:rPr>
                    <w:t>６　調停調書　　　　　　７　調停に代わる決定書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6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 w:val="24"/>
                      <w:szCs w:val="24"/>
                    </w:rPr>
                    <w:t>８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481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F3803" w:rsidRDefault="005F3803">
      <w:pPr>
        <w:pStyle w:val="a3"/>
        <w:rPr>
          <w:spacing w:val="0"/>
        </w:rPr>
      </w:pPr>
    </w:p>
    <w:p w:rsidR="005F3803" w:rsidRDefault="005F3803">
      <w:pPr>
        <w:pStyle w:val="a3"/>
        <w:rPr>
          <w:spacing w:val="0"/>
        </w:rPr>
      </w:pPr>
    </w:p>
    <w:p w:rsidR="005F3803" w:rsidRDefault="00CC3AF3">
      <w:pPr>
        <w:pStyle w:val="a3"/>
        <w:rPr>
          <w:spacing w:val="0"/>
        </w:rPr>
      </w:pPr>
      <w:r>
        <w:rPr>
          <w:noProof/>
        </w:rPr>
        <w:pict>
          <v:shape id="_x0000_s1030" type="#_x0000_t202" style="position:absolute;left:0;text-align:left;margin-left:97.35pt;margin-top:635.25pt;width:434.5pt;height:69.75pt;z-index:251658752;mso-position-horizontal-relative:page;mso-position-vertical-relative:page" o:allowincell="f" filled="f" strokeweight=".55pt">
            <v:path arrowok="t"/>
            <v:textbox style="mso-next-textbox:#_x0000_s1030" inset="0,0,0,0">
              <w:txbxContent>
                <w:p w:rsidR="00215F0F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ＭＳ 明朝" w:eastAsia="ＭＳ 明朝" w:hAnsi="ＭＳ 明朝" w:cs="ＭＳ 明朝"/>
                      <w:spacing w:val="7"/>
                      <w:kern w:val="0"/>
                      <w:szCs w:val="21"/>
                    </w:rPr>
                  </w:pPr>
                  <w:r>
                    <w:rPr>
                      <w:rFonts w:eastAsia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民事執行法</w:t>
                  </w:r>
                  <w:r w:rsidR="008E72B0"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　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１　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27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条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1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項</w:t>
                  </w:r>
                  <w:r w:rsidR="00761233"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 w:val="18"/>
                      <w:szCs w:val="18"/>
                    </w:rPr>
                    <w:t>（事実到来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 w:val="18"/>
                      <w:szCs w:val="18"/>
                    </w:rPr>
                    <w:t>）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kern w:val="0"/>
                      <w:szCs w:val="21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２　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27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条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2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項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 w:val="18"/>
                      <w:szCs w:val="18"/>
                    </w:rPr>
                    <w:t>（承継）</w:t>
                  </w:r>
                </w:p>
                <w:p w:rsidR="005F3803" w:rsidRDefault="005F3803" w:rsidP="00215F0F">
                  <w:pPr>
                    <w:wordWrap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３　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27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条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3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項</w:t>
                  </w:r>
                  <w:r w:rsidR="008E72B0"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 </w:t>
                  </w:r>
                  <w:r w:rsidR="00215F0F"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　　　  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　　４　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28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条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1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項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 w:val="18"/>
                      <w:szCs w:val="18"/>
                    </w:rPr>
                    <w:t>（数通・再度）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kern w:val="0"/>
                      <w:szCs w:val="21"/>
                    </w:rPr>
                    <w:t xml:space="preserve">  </w:t>
                  </w:r>
                </w:p>
                <w:p w:rsidR="005F3803" w:rsidRDefault="005F3803" w:rsidP="00215F0F">
                  <w:pPr>
                    <w:wordWrap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５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174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条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2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項</w:t>
                  </w:r>
                  <w:r w:rsidR="008E72B0"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 </w:t>
                  </w:r>
                  <w:r w:rsidR="00215F0F"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 w:val="18"/>
                      <w:szCs w:val="18"/>
                    </w:rPr>
                    <w:t xml:space="preserve">　　    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 xml:space="preserve">６　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174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条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kern w:val="0"/>
                      <w:szCs w:val="21"/>
                    </w:rPr>
                    <w:t>3</w:t>
                  </w:r>
                  <w:r>
                    <w:rPr>
                      <w:rFonts w:ascii="ＭＳ 明朝" w:eastAsia="ＭＳ 明朝" w:hAnsi="ＭＳ 明朝" w:cs="ＭＳ 明朝" w:hint="eastAsia"/>
                      <w:spacing w:val="7"/>
                      <w:kern w:val="0"/>
                      <w:szCs w:val="21"/>
                    </w:rPr>
                    <w:t>項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454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364.1pt;margin-top:705pt;width:167.75pt;height:89.25pt;z-index:251660800;mso-position-horizontal-relative:page;mso-position-vertical-relative:page" o:allowincell="f" filled="f" strokeweight=".55pt">
            <v:path arrowok="t"/>
            <v:textbox style="mso-next-textbox:#_x0000_s1032" inset="0,0,0,0">
              <w:txbxContent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53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6"/>
                      <w:kern w:val="0"/>
                      <w:szCs w:val="21"/>
                    </w:rPr>
                    <w:t>添付書類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476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97.35pt;margin-top:705pt;width:266.75pt;height:89.25pt;z-index:251659776;mso-position-horizontal-relative:page;mso-position-vertical-relative:page" o:allowincell="f" filled="f" strokeweight=".55pt">
            <v:path arrowok="t"/>
            <v:textbox style="mso-next-textbox:#_x0000_s1031" inset="0,0,0,0">
              <w:txbxContent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353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Cs w:val="21"/>
                    </w:rPr>
                    <w:t>事由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476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97.35pt;margin-top:611.25pt;width:279.1pt;height:24pt;z-index:251657728;mso-position-horizontal-relative:page;mso-position-vertical-relative:page" o:allowincell="f" filled="f" strokeweight=".55pt">
            <v:path arrowok="t"/>
            <v:textbox style="mso-next-textbox:#_x0000_s1029" inset="0,0,0,0">
              <w:txbxContent>
                <w:p w:rsidR="008E72B0" w:rsidRDefault="008E72B0">
                  <w:pPr>
                    <w:wordWrap w:val="0"/>
                    <w:autoSpaceDE w:val="0"/>
                    <w:autoSpaceDN w:val="0"/>
                    <w:adjustRightInd w:val="0"/>
                    <w:spacing w:line="184" w:lineRule="exact"/>
                    <w:rPr>
                      <w:rFonts w:ascii="ＭＳ 明朝" w:hAnsi="ＭＳ 明朝"/>
                      <w:spacing w:val="10"/>
                    </w:rPr>
                  </w:pPr>
                </w:p>
                <w:p w:rsidR="005F3803" w:rsidRDefault="005F3803" w:rsidP="00761233">
                  <w:pPr>
                    <w:wordWrap w:val="0"/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pacing w:val="10"/>
                    </w:rPr>
                    <w:t>根拠条文</w:t>
                  </w:r>
                  <w:r>
                    <w:rPr>
                      <w:rFonts w:ascii="ＭＳ 明朝" w:eastAsia="ＭＳ 明朝" w:hAnsi="ＭＳ 明朝" w:cs="ＭＳ 明朝" w:hint="eastAsia"/>
                      <w:spacing w:val="8"/>
                      <w:kern w:val="0"/>
                      <w:szCs w:val="21"/>
                    </w:rPr>
                    <w:t>（該当するものの番号を○で囲むこと）</w:t>
                  </w:r>
                </w:p>
                <w:p w:rsidR="005F3803" w:rsidRDefault="005F3803">
                  <w:pPr>
                    <w:wordWrap w:val="0"/>
                    <w:autoSpaceDE w:val="0"/>
                    <w:autoSpaceDN w:val="0"/>
                    <w:adjustRightInd w:val="0"/>
                    <w:spacing w:line="184" w:lineRule="exact"/>
                    <w:rPr>
                      <w:rFonts w:ascii="Times New Roman" w:eastAsia="ＭＳ 明朝" w:hAnsi="Times New Roman" w:cs="ＭＳ 明朝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F3803" w:rsidSect="005F3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B3" w:rsidRDefault="000B54B3" w:rsidP="005F3803">
      <w:r>
        <w:separator/>
      </w:r>
    </w:p>
  </w:endnote>
  <w:endnote w:type="continuationSeparator" w:id="0">
    <w:p w:rsidR="000B54B3" w:rsidRDefault="000B54B3" w:rsidP="005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95" w:rsidRDefault="00BF50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95" w:rsidRDefault="00BF50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95" w:rsidRDefault="00BF50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B3" w:rsidRDefault="000B54B3" w:rsidP="005F3803">
      <w:r>
        <w:separator/>
      </w:r>
    </w:p>
  </w:footnote>
  <w:footnote w:type="continuationSeparator" w:id="0">
    <w:p w:rsidR="000B54B3" w:rsidRDefault="000B54B3" w:rsidP="005F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95" w:rsidRDefault="00BF50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03" w:rsidRDefault="005F3803" w:rsidP="008E72B0">
    <w:pPr>
      <w:pStyle w:val="a3"/>
      <w:spacing w:line="240" w:lineRule="auto"/>
      <w:ind w:firstLineChars="4000" w:firstLine="7040"/>
      <w:rPr>
        <w:spacing w:val="0"/>
      </w:rPr>
    </w:pPr>
    <w:r>
      <w:rPr>
        <w:rFonts w:ascii="ＭＳ 明朝" w:hAnsi="ＭＳ 明朝" w:hint="eastAsia"/>
        <w:spacing w:val="8"/>
        <w:sz w:val="16"/>
        <w:szCs w:val="16"/>
      </w:rPr>
      <w:t xml:space="preserve">執行文付与（単純以外）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95" w:rsidRDefault="00BF5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803"/>
    <w:rsid w:val="00011E7F"/>
    <w:rsid w:val="0002267B"/>
    <w:rsid w:val="00036D7A"/>
    <w:rsid w:val="0005545E"/>
    <w:rsid w:val="00073BB2"/>
    <w:rsid w:val="000B54B3"/>
    <w:rsid w:val="000D1D2C"/>
    <w:rsid w:val="00121BA4"/>
    <w:rsid w:val="001223F4"/>
    <w:rsid w:val="00124CE0"/>
    <w:rsid w:val="001A009C"/>
    <w:rsid w:val="00215F0F"/>
    <w:rsid w:val="00260A7A"/>
    <w:rsid w:val="005062A4"/>
    <w:rsid w:val="005F3803"/>
    <w:rsid w:val="00761233"/>
    <w:rsid w:val="0084225D"/>
    <w:rsid w:val="008E72B0"/>
    <w:rsid w:val="00994D94"/>
    <w:rsid w:val="009B6957"/>
    <w:rsid w:val="00A47F91"/>
    <w:rsid w:val="00A62C3D"/>
    <w:rsid w:val="00B818FB"/>
    <w:rsid w:val="00BF5095"/>
    <w:rsid w:val="00CC3AF3"/>
    <w:rsid w:val="00D6556B"/>
    <w:rsid w:val="00D95548"/>
    <w:rsid w:val="00E00071"/>
    <w:rsid w:val="00E03728"/>
    <w:rsid w:val="00E5615B"/>
    <w:rsid w:val="00E67032"/>
    <w:rsid w:val="00ED6B4D"/>
    <w:rsid w:val="00FC4401"/>
    <w:rsid w:val="00FD256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3F4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eastAsia="ＭＳ 明朝" w:hAnsi="Times New Roman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7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2B0"/>
  </w:style>
  <w:style w:type="paragraph" w:styleId="a6">
    <w:name w:val="footer"/>
    <w:basedOn w:val="a"/>
    <w:link w:val="a7"/>
    <w:uiPriority w:val="99"/>
    <w:unhideWhenUsed/>
    <w:rsid w:val="008E7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2B0"/>
  </w:style>
  <w:style w:type="character" w:styleId="a8">
    <w:name w:val="annotation reference"/>
    <w:basedOn w:val="a0"/>
    <w:uiPriority w:val="99"/>
    <w:semiHidden/>
    <w:unhideWhenUsed/>
    <w:rsid w:val="00FC44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44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44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FC44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44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4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44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2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2023-07-05T06:53:00Z</dcterms:created>
  <dcterms:modified xsi:type="dcterms:W3CDTF">2023-07-27T04:18:00Z</dcterms:modified>
</cp:coreProperties>
</file>