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53" w:rsidRDefault="00876F30">
      <w:pPr>
        <w:pStyle w:val="a3"/>
        <w:ind w:right="238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BB7C53">
        <w:rPr>
          <w:rFonts w:ascii="ＭＳ 明朝" w:hAnsi="ＭＳ 明朝" w:hint="eastAsia"/>
        </w:rPr>
        <w:t xml:space="preserve">　　　年（　　）第　　　　　　　号　　　　　　　　　請求事件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>原　　告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>被　　告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-4"/>
          <w:w w:val="200"/>
        </w:rPr>
        <w:t>送達証明申請書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876F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東京簡易裁判所民事第　　室　　係　御中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□原　　告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□被　　告　　　　　　　　　　　　　　　　　　印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頭書の事件について，</w:t>
      </w:r>
      <w:r w:rsidR="00876F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BB7C53" w:rsidRDefault="00BB7C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□言い渡された　□判決正本　□第　　回口頭弁論調書（判決）正本</w:t>
      </w:r>
    </w:p>
    <w:p w:rsidR="00BB7C53" w:rsidRDefault="00BB7C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□少額訴訟判決正本　□第　　回口頭弁論調書（少額訴訟判決）正本　□成立した　□和解調書正本　□第　　回口頭弁論調書（和解）正本　□調停調書正本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>が下記のとおり送達されたことを証明</w:t>
      </w:r>
      <w:r w:rsidR="00E87A94">
        <w:rPr>
          <w:rFonts w:ascii="ＭＳ 明朝" w:hAnsi="ＭＳ 明朝" w:hint="eastAsia"/>
        </w:rPr>
        <w:t>してください</w:t>
      </w:r>
      <w:r>
        <w:rPr>
          <w:rFonts w:ascii="ＭＳ 明朝" w:hAnsi="ＭＳ 明朝" w:hint="eastAsia"/>
        </w:rPr>
        <w:t>。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□　　　　　　　　　　　　　に対して　　　</w:t>
      </w:r>
      <w:r w:rsidR="00876F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□　　　　　　　　　　　　　に対して　　　</w:t>
      </w:r>
      <w:r w:rsidR="00876F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□　　　　　　　　　　　　　に対して　　　</w:t>
      </w:r>
      <w:r w:rsidR="00876F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□　　　　　　　　　　　　　に対して　　　</w:t>
      </w:r>
      <w:r w:rsidR="00876F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spacing w:val="0"/>
        </w:rPr>
        <w:br w:type="page"/>
      </w:r>
      <w:r w:rsidR="00876F30">
        <w:rPr>
          <w:rFonts w:ascii="ＭＳ 明朝" w:hAnsi="ＭＳ 明朝" w:hint="eastAsia"/>
        </w:rPr>
        <w:lastRenderedPageBreak/>
        <w:t>令和</w:t>
      </w:r>
      <w:r>
        <w:rPr>
          <w:rFonts w:ascii="ＭＳ 明朝" w:hAnsi="ＭＳ 明朝" w:hint="eastAsia"/>
        </w:rPr>
        <w:t xml:space="preserve">　　　年（　　）第　　　　　　　号　　　　　　　　　請求事件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>原　　告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>被　　告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-4"/>
          <w:w w:val="200"/>
        </w:rPr>
        <w:t>請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4"/>
          <w:w w:val="200"/>
        </w:rPr>
        <w:t>書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876F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東京簡易裁判所民事第　　室　　係　御中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□原　　告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□被　　告　　　　　　　　　　　　　　　　　　印</w:t>
      </w: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ind w:right="238"/>
        <w:rPr>
          <w:spacing w:val="0"/>
        </w:rPr>
      </w:pPr>
    </w:p>
    <w:p w:rsidR="00BB7C53" w:rsidRDefault="00BB7C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頭書の事件について，下記書類　　　　通</w:t>
      </w:r>
      <w:r w:rsidR="00E87A94">
        <w:rPr>
          <w:rFonts w:ascii="ＭＳ 明朝" w:hAnsi="ＭＳ 明朝" w:hint="eastAsia"/>
        </w:rPr>
        <w:t>を確かに受領しました</w:t>
      </w:r>
      <w:r>
        <w:rPr>
          <w:rFonts w:ascii="ＭＳ 明朝" w:hAnsi="ＭＳ 明朝" w:hint="eastAsia"/>
        </w:rPr>
        <w:t>。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１　執行文付　　　　　　　　　　　　　　　正本　　　　　１通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２　送達証明　　　　　　　　　　　　　　　　　　　　　　１通</w:t>
      </w:r>
    </w:p>
    <w:p w:rsidR="00BB7C53" w:rsidRDefault="00BB7C53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</w:p>
    <w:p w:rsidR="00BB7C53" w:rsidRDefault="00BB7C53" w:rsidP="00DD5AE5">
      <w:pPr>
        <w:pStyle w:val="a3"/>
        <w:ind w:right="238"/>
        <w:rPr>
          <w:spacing w:val="0"/>
        </w:rPr>
      </w:pPr>
    </w:p>
    <w:sectPr w:rsidR="00BB7C53" w:rsidSect="00BB7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9" w:right="850" w:bottom="1536" w:left="14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21" w:rsidRDefault="00081721" w:rsidP="00081721">
      <w:r>
        <w:separator/>
      </w:r>
    </w:p>
  </w:endnote>
  <w:endnote w:type="continuationSeparator" w:id="0">
    <w:p w:rsidR="00081721" w:rsidRDefault="00081721" w:rsidP="0008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1" w:rsidRDefault="0008172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1" w:rsidRDefault="0008172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1" w:rsidRDefault="000817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21" w:rsidRDefault="00081721" w:rsidP="00081721">
      <w:r>
        <w:separator/>
      </w:r>
    </w:p>
  </w:footnote>
  <w:footnote w:type="continuationSeparator" w:id="0">
    <w:p w:rsidR="00081721" w:rsidRDefault="00081721" w:rsidP="0008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1" w:rsidRDefault="000817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1" w:rsidRDefault="0008172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1" w:rsidRDefault="0008172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C53"/>
    <w:rsid w:val="00081721"/>
    <w:rsid w:val="002E4C5E"/>
    <w:rsid w:val="002F5E07"/>
    <w:rsid w:val="00352081"/>
    <w:rsid w:val="00564B57"/>
    <w:rsid w:val="0066443B"/>
    <w:rsid w:val="006B5BEC"/>
    <w:rsid w:val="00876F30"/>
    <w:rsid w:val="00A657AB"/>
    <w:rsid w:val="00B8027A"/>
    <w:rsid w:val="00BB7C53"/>
    <w:rsid w:val="00D80413"/>
    <w:rsid w:val="00DD5AE5"/>
    <w:rsid w:val="00E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2081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64B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4B5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4B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4B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4B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B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80413"/>
  </w:style>
  <w:style w:type="paragraph" w:styleId="ac">
    <w:name w:val="header"/>
    <w:basedOn w:val="a"/>
    <w:link w:val="ad"/>
    <w:uiPriority w:val="99"/>
    <w:unhideWhenUsed/>
    <w:rsid w:val="000817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1721"/>
  </w:style>
  <w:style w:type="paragraph" w:styleId="ae">
    <w:name w:val="footer"/>
    <w:basedOn w:val="a"/>
    <w:link w:val="af"/>
    <w:uiPriority w:val="99"/>
    <w:unhideWhenUsed/>
    <w:rsid w:val="000817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2023-07-05T06:53:00Z</dcterms:created>
  <dcterms:modified xsi:type="dcterms:W3CDTF">2023-07-05T06:54:00Z</dcterms:modified>
</cp:coreProperties>
</file>