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2B4" w:rsidRDefault="005172B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136"/>
        <w:gridCol w:w="1040"/>
        <w:gridCol w:w="2184"/>
      </w:tblGrid>
      <w:tr w:rsidR="005172B4">
        <w:trPr>
          <w:cantSplit/>
          <w:trHeight w:hRule="exact" w:val="1417"/>
        </w:trPr>
        <w:tc>
          <w:tcPr>
            <w:tcW w:w="6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2B4" w:rsidRDefault="005172B4">
            <w:pPr>
              <w:pStyle w:val="a3"/>
              <w:spacing w:before="268"/>
              <w:rPr>
                <w:spacing w:val="0"/>
              </w:rPr>
            </w:pPr>
          </w:p>
          <w:p w:rsidR="005172B4" w:rsidRDefault="005172B4">
            <w:pPr>
              <w:pStyle w:val="a3"/>
              <w:rPr>
                <w:spacing w:val="0"/>
              </w:rPr>
            </w:pPr>
          </w:p>
          <w:p w:rsidR="005172B4" w:rsidRDefault="005172B4">
            <w:pPr>
              <w:pStyle w:val="a3"/>
              <w:spacing w:line="298" w:lineRule="exact"/>
              <w:rPr>
                <w:spacing w:val="0"/>
              </w:rPr>
            </w:pPr>
            <w:bookmarkStart w:id="0" w:name="_GoBack"/>
            <w:bookmarkEnd w:id="0"/>
          </w:p>
          <w:p w:rsidR="005172B4" w:rsidRDefault="00AC773C">
            <w:pPr>
              <w:pStyle w:val="a3"/>
              <w:spacing w:line="33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5172B4">
              <w:rPr>
                <w:rFonts w:ascii="ＭＳ 明朝" w:hAnsi="ＭＳ 明朝" w:hint="eastAsia"/>
                <w:sz w:val="24"/>
                <w:szCs w:val="24"/>
              </w:rPr>
              <w:t xml:space="preserve">　　年（</w:t>
            </w:r>
            <w:r w:rsidR="00407FA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5172B4">
              <w:rPr>
                <w:rFonts w:ascii="ＭＳ 明朝" w:hAnsi="ＭＳ 明朝" w:hint="eastAsia"/>
                <w:sz w:val="24"/>
                <w:szCs w:val="24"/>
              </w:rPr>
              <w:t>）第　　　　　　　　　号</w:t>
            </w:r>
          </w:p>
        </w:tc>
        <w:tc>
          <w:tcPr>
            <w:tcW w:w="1040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5172B4" w:rsidRDefault="005172B4">
            <w:pPr>
              <w:pStyle w:val="a3"/>
              <w:spacing w:before="26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収入印紙</w:t>
            </w:r>
          </w:p>
          <w:p w:rsidR="005172B4" w:rsidRDefault="005172B4">
            <w:pPr>
              <w:pStyle w:val="a3"/>
              <w:rPr>
                <w:spacing w:val="0"/>
              </w:rPr>
            </w:pPr>
          </w:p>
          <w:p w:rsidR="005172B4" w:rsidRDefault="005172B4">
            <w:pPr>
              <w:pStyle w:val="a3"/>
              <w:spacing w:line="298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１５０円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172B4" w:rsidRDefault="005172B4">
            <w:pPr>
              <w:pStyle w:val="a3"/>
              <w:spacing w:before="268"/>
              <w:rPr>
                <w:spacing w:val="0"/>
              </w:rPr>
            </w:pPr>
          </w:p>
        </w:tc>
      </w:tr>
      <w:tr w:rsidR="005172B4">
        <w:trPr>
          <w:cantSplit/>
          <w:trHeight w:hRule="exact" w:val="230"/>
        </w:trPr>
        <w:tc>
          <w:tcPr>
            <w:tcW w:w="6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2B4" w:rsidRDefault="005172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2B4" w:rsidRDefault="005172B4">
            <w:pPr>
              <w:pStyle w:val="a3"/>
              <w:spacing w:line="230" w:lineRule="exact"/>
              <w:rPr>
                <w:spacing w:val="0"/>
              </w:rPr>
            </w:pPr>
          </w:p>
        </w:tc>
      </w:tr>
    </w:tbl>
    <w:p w:rsidR="00D22FBB" w:rsidRDefault="00D22FBB" w:rsidP="00D22FBB">
      <w:pPr>
        <w:pStyle w:val="a3"/>
        <w:spacing w:line="335" w:lineRule="exact"/>
        <w:rPr>
          <w:rFonts w:ascii="ＭＳ 明朝" w:hAnsi="ＭＳ 明朝"/>
          <w:sz w:val="24"/>
          <w:szCs w:val="24"/>
        </w:rPr>
      </w:pPr>
    </w:p>
    <w:p w:rsidR="00D22FBB" w:rsidRDefault="00D22FBB" w:rsidP="00D22FBB">
      <w:pPr>
        <w:pStyle w:val="a3"/>
        <w:spacing w:line="335" w:lineRule="exac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原　告</w:t>
      </w:r>
    </w:p>
    <w:p w:rsidR="00D22FBB" w:rsidRDefault="00D22FBB" w:rsidP="00D22FBB">
      <w:pPr>
        <w:pStyle w:val="a3"/>
        <w:spacing w:line="335" w:lineRule="exact"/>
        <w:rPr>
          <w:rFonts w:ascii="ＭＳ 明朝" w:hAnsi="ＭＳ 明朝"/>
          <w:sz w:val="24"/>
          <w:szCs w:val="24"/>
        </w:rPr>
      </w:pPr>
    </w:p>
    <w:p w:rsidR="00D22FBB" w:rsidRDefault="00D22FBB" w:rsidP="00D22FBB">
      <w:pPr>
        <w:pStyle w:val="a3"/>
        <w:spacing w:line="335" w:lineRule="exac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被　告</w:t>
      </w:r>
    </w:p>
    <w:p w:rsidR="00D22FBB" w:rsidRDefault="00D22FBB">
      <w:pPr>
        <w:pStyle w:val="a3"/>
        <w:spacing w:line="335" w:lineRule="exact"/>
        <w:rPr>
          <w:spacing w:val="0"/>
        </w:rPr>
      </w:pPr>
    </w:p>
    <w:p w:rsidR="005172B4" w:rsidRDefault="00442694" w:rsidP="00442694">
      <w:pPr>
        <w:pStyle w:val="a3"/>
        <w:spacing w:line="335" w:lineRule="exact"/>
        <w:jc w:val="center"/>
        <w:rPr>
          <w:spacing w:val="0"/>
        </w:rPr>
      </w:pPr>
      <w:r>
        <w:rPr>
          <w:rFonts w:ascii="ＭＳ 明朝" w:hAnsi="ＭＳ 明朝" w:hint="eastAsia"/>
          <w:spacing w:val="-2"/>
          <w:w w:val="200"/>
          <w:sz w:val="24"/>
          <w:szCs w:val="24"/>
        </w:rPr>
        <w:t>判決確定</w:t>
      </w:r>
      <w:r w:rsidR="005172B4">
        <w:rPr>
          <w:rFonts w:ascii="ＭＳ 明朝" w:hAnsi="ＭＳ 明朝" w:hint="eastAsia"/>
          <w:spacing w:val="-2"/>
          <w:w w:val="200"/>
          <w:sz w:val="24"/>
          <w:szCs w:val="24"/>
        </w:rPr>
        <w:t>証明申請書</w:t>
      </w:r>
    </w:p>
    <w:p w:rsidR="00D22FBB" w:rsidRDefault="00D22FBB" w:rsidP="00D22FBB">
      <w:pPr>
        <w:pStyle w:val="a3"/>
        <w:spacing w:line="335" w:lineRule="exact"/>
        <w:ind w:firstLineChars="2500" w:firstLine="5950"/>
        <w:rPr>
          <w:rFonts w:ascii="ＭＳ 明朝" w:hAnsi="ＭＳ 明朝"/>
          <w:sz w:val="24"/>
          <w:szCs w:val="24"/>
        </w:rPr>
      </w:pPr>
    </w:p>
    <w:p w:rsidR="00D22FBB" w:rsidRDefault="00AC773C" w:rsidP="00D22FBB">
      <w:pPr>
        <w:pStyle w:val="a3"/>
        <w:spacing w:line="335" w:lineRule="exact"/>
        <w:ind w:firstLineChars="2500" w:firstLine="595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D22FBB">
        <w:rPr>
          <w:rFonts w:ascii="ＭＳ 明朝" w:hAnsi="ＭＳ 明朝" w:hint="eastAsia"/>
          <w:sz w:val="24"/>
          <w:szCs w:val="24"/>
        </w:rPr>
        <w:t xml:space="preserve">　　　年　　　月　　　日</w:t>
      </w:r>
    </w:p>
    <w:p w:rsidR="00D22FBB" w:rsidRDefault="00D22FBB" w:rsidP="00D22FBB">
      <w:pPr>
        <w:pStyle w:val="a3"/>
        <w:spacing w:line="335" w:lineRule="exact"/>
        <w:ind w:firstLineChars="2500" w:firstLine="5950"/>
        <w:rPr>
          <w:rFonts w:ascii="ＭＳ 明朝" w:hAnsi="ＭＳ 明朝"/>
          <w:sz w:val="24"/>
          <w:szCs w:val="24"/>
        </w:rPr>
      </w:pPr>
    </w:p>
    <w:p w:rsidR="00D22FBB" w:rsidRDefault="00D22FBB" w:rsidP="00D22FBB">
      <w:pPr>
        <w:pStyle w:val="a3"/>
        <w:spacing w:line="335" w:lineRule="exac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東京簡易裁判所民事第　　室　　係　御中</w:t>
      </w:r>
    </w:p>
    <w:p w:rsidR="00D22FBB" w:rsidRDefault="00D22FBB" w:rsidP="00D22FBB">
      <w:pPr>
        <w:pStyle w:val="a3"/>
        <w:spacing w:line="335" w:lineRule="exact"/>
        <w:rPr>
          <w:rFonts w:ascii="ＭＳ 明朝" w:hAnsi="ＭＳ 明朝"/>
          <w:sz w:val="24"/>
          <w:szCs w:val="24"/>
        </w:rPr>
      </w:pPr>
    </w:p>
    <w:p w:rsidR="00D22FBB" w:rsidRDefault="00D22FBB" w:rsidP="00D22FBB">
      <w:pPr>
        <w:pStyle w:val="a3"/>
        <w:spacing w:line="335" w:lineRule="exact"/>
        <w:ind w:firstLineChars="2100" w:firstLine="4998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原告・被告　　　　　　　　　　　　印</w:t>
      </w:r>
    </w:p>
    <w:p w:rsidR="00D22FBB" w:rsidRPr="00D22FBB" w:rsidRDefault="00D22FBB" w:rsidP="00D22FBB">
      <w:pPr>
        <w:pStyle w:val="a3"/>
        <w:spacing w:line="335" w:lineRule="exact"/>
        <w:ind w:firstLineChars="2500" w:firstLine="5250"/>
        <w:rPr>
          <w:spacing w:val="0"/>
        </w:rPr>
      </w:pPr>
    </w:p>
    <w:p w:rsidR="005172B4" w:rsidRPr="00D22FBB" w:rsidRDefault="005172B4">
      <w:pPr>
        <w:pStyle w:val="a3"/>
        <w:spacing w:line="335" w:lineRule="exact"/>
        <w:rPr>
          <w:spacing w:val="0"/>
        </w:rPr>
      </w:pPr>
    </w:p>
    <w:p w:rsidR="005172B4" w:rsidRDefault="005172B4" w:rsidP="00D22FBB">
      <w:pPr>
        <w:pStyle w:val="a3"/>
        <w:spacing w:line="335" w:lineRule="exac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</w:t>
      </w:r>
    </w:p>
    <w:p w:rsidR="005172B4" w:rsidRDefault="005172B4">
      <w:pPr>
        <w:pStyle w:val="a3"/>
        <w:spacing w:line="335" w:lineRule="exac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CF71D8">
        <w:rPr>
          <w:rFonts w:ascii="ＭＳ 明朝" w:hAnsi="ＭＳ 明朝" w:hint="eastAsia"/>
          <w:sz w:val="24"/>
          <w:szCs w:val="24"/>
        </w:rPr>
        <w:t>頭書の</w:t>
      </w:r>
      <w:r w:rsidR="00AC773C">
        <w:rPr>
          <w:rFonts w:ascii="ＭＳ 明朝" w:hAnsi="ＭＳ 明朝" w:hint="eastAsia"/>
          <w:sz w:val="24"/>
          <w:szCs w:val="24"/>
        </w:rPr>
        <w:t>事件につき，令和</w:t>
      </w:r>
      <w:r>
        <w:rPr>
          <w:rFonts w:ascii="ＭＳ 明朝" w:hAnsi="ＭＳ 明朝" w:hint="eastAsia"/>
          <w:sz w:val="24"/>
          <w:szCs w:val="24"/>
        </w:rPr>
        <w:t xml:space="preserve">　　　年　　　月　　　日</w:t>
      </w:r>
      <w:r w:rsidR="00D22FBB">
        <w:rPr>
          <w:rFonts w:ascii="ＭＳ 明朝" w:hAnsi="ＭＳ 明朝" w:hint="eastAsia"/>
          <w:sz w:val="24"/>
          <w:szCs w:val="24"/>
        </w:rPr>
        <w:t>言い渡された判決は，</w:t>
      </w:r>
      <w:r w:rsidR="00AC773C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 xml:space="preserve">　　　年　　　月　　日に</w:t>
      </w:r>
      <w:r w:rsidR="00381B6B">
        <w:rPr>
          <w:rFonts w:ascii="ＭＳ 明朝" w:hAnsi="ＭＳ 明朝" w:hint="eastAsia"/>
          <w:sz w:val="24"/>
          <w:szCs w:val="24"/>
        </w:rPr>
        <w:t>確定した</w:t>
      </w:r>
      <w:r>
        <w:rPr>
          <w:rFonts w:ascii="ＭＳ 明朝" w:hAnsi="ＭＳ 明朝" w:hint="eastAsia"/>
          <w:sz w:val="24"/>
          <w:szCs w:val="24"/>
        </w:rPr>
        <w:t>ことを証明してください。</w:t>
      </w:r>
    </w:p>
    <w:p w:rsidR="005172B4" w:rsidRDefault="005172B4">
      <w:pPr>
        <w:pStyle w:val="a3"/>
        <w:spacing w:line="335" w:lineRule="exact"/>
        <w:rPr>
          <w:spacing w:val="0"/>
        </w:rPr>
      </w:pPr>
    </w:p>
    <w:p w:rsidR="005172B4" w:rsidRDefault="005172B4">
      <w:pPr>
        <w:pStyle w:val="a3"/>
        <w:spacing w:line="335" w:lineRule="exact"/>
        <w:rPr>
          <w:spacing w:val="0"/>
        </w:rPr>
      </w:pPr>
    </w:p>
    <w:p w:rsidR="005172B4" w:rsidRDefault="005172B4">
      <w:pPr>
        <w:pStyle w:val="a3"/>
        <w:spacing w:line="335" w:lineRule="exac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</w:p>
    <w:p w:rsidR="005172B4" w:rsidRDefault="005172B4">
      <w:pPr>
        <w:pStyle w:val="a3"/>
        <w:spacing w:line="335" w:lineRule="exac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原告・被告　　　　　　　　　　　　　　　　　印</w:t>
      </w:r>
    </w:p>
    <w:p w:rsidR="005172B4" w:rsidRDefault="005172B4">
      <w:pPr>
        <w:pStyle w:val="a3"/>
        <w:spacing w:line="335" w:lineRule="exact"/>
        <w:rPr>
          <w:spacing w:val="0"/>
        </w:rPr>
      </w:pPr>
    </w:p>
    <w:p w:rsidR="005172B4" w:rsidRDefault="005172B4">
      <w:pPr>
        <w:pStyle w:val="a3"/>
        <w:spacing w:line="335" w:lineRule="exact"/>
        <w:rPr>
          <w:spacing w:val="0"/>
        </w:rPr>
      </w:pPr>
    </w:p>
    <w:p w:rsidR="005172B4" w:rsidRDefault="00AC5039">
      <w:pPr>
        <w:pStyle w:val="a3"/>
        <w:spacing w:line="335" w:lineRule="exact"/>
        <w:rPr>
          <w:spacing w:val="0"/>
        </w:rPr>
      </w:pPr>
      <w:r>
        <w:rPr>
          <w:noProof/>
        </w:rPr>
        <w:pict>
          <v:line id="_x0000_s1026" style="position:absolute;left:0;text-align:left;z-index:251658240" from="15.6pt,11.25pt" to="410.8pt,11.25pt" o:allowincell="f" strokeweight="1.5pt">
            <v:stroke dashstyle="1 1"/>
            <v:path fillok="t"/>
          </v:line>
        </w:pict>
      </w:r>
    </w:p>
    <w:p w:rsidR="005172B4" w:rsidRDefault="005172B4">
      <w:pPr>
        <w:pStyle w:val="a3"/>
        <w:spacing w:line="335" w:lineRule="exact"/>
        <w:jc w:val="center"/>
        <w:rPr>
          <w:spacing w:val="0"/>
        </w:rPr>
      </w:pPr>
      <w:r>
        <w:rPr>
          <w:rFonts w:ascii="ＭＳ 明朝" w:hAnsi="ＭＳ 明朝" w:hint="eastAsia"/>
          <w:spacing w:val="-2"/>
          <w:w w:val="200"/>
          <w:sz w:val="24"/>
          <w:szCs w:val="24"/>
        </w:rPr>
        <w:t>受</w:t>
      </w:r>
      <w:r>
        <w:rPr>
          <w:rFonts w:ascii="ＭＳ 明朝" w:hAnsi="ＭＳ 明朝" w:hint="eastAsia"/>
          <w:sz w:val="24"/>
          <w:szCs w:val="24"/>
        </w:rPr>
        <w:t xml:space="preserve">　　　　　　　　　　</w:t>
      </w:r>
      <w:r>
        <w:rPr>
          <w:rFonts w:ascii="ＭＳ 明朝" w:hAnsi="ＭＳ 明朝" w:hint="eastAsia"/>
          <w:spacing w:val="-2"/>
          <w:w w:val="200"/>
          <w:sz w:val="24"/>
          <w:szCs w:val="24"/>
        </w:rPr>
        <w:t>書</w:t>
      </w:r>
    </w:p>
    <w:p w:rsidR="005172B4" w:rsidRDefault="005172B4">
      <w:pPr>
        <w:pStyle w:val="a3"/>
        <w:spacing w:line="335" w:lineRule="exact"/>
        <w:rPr>
          <w:spacing w:val="0"/>
        </w:rPr>
      </w:pPr>
    </w:p>
    <w:p w:rsidR="005172B4" w:rsidRDefault="005172B4">
      <w:pPr>
        <w:pStyle w:val="a3"/>
        <w:spacing w:line="335" w:lineRule="exac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上記</w:t>
      </w:r>
      <w:r w:rsidR="00D22FBB">
        <w:rPr>
          <w:rFonts w:ascii="ＭＳ 明朝" w:hAnsi="ＭＳ 明朝" w:hint="eastAsia"/>
          <w:sz w:val="24"/>
          <w:szCs w:val="24"/>
        </w:rPr>
        <w:t>証明書を確かに</w:t>
      </w:r>
      <w:r>
        <w:rPr>
          <w:rFonts w:ascii="ＭＳ 明朝" w:hAnsi="ＭＳ 明朝" w:hint="eastAsia"/>
          <w:sz w:val="24"/>
          <w:szCs w:val="24"/>
        </w:rPr>
        <w:t>受領いたしました。</w:t>
      </w:r>
    </w:p>
    <w:p w:rsidR="005172B4" w:rsidRDefault="005172B4">
      <w:pPr>
        <w:pStyle w:val="a3"/>
        <w:spacing w:line="335" w:lineRule="exact"/>
        <w:rPr>
          <w:spacing w:val="0"/>
        </w:rPr>
      </w:pPr>
    </w:p>
    <w:p w:rsidR="005172B4" w:rsidRDefault="005172B4" w:rsidP="00D22FBB">
      <w:pPr>
        <w:pStyle w:val="a3"/>
        <w:spacing w:line="335" w:lineRule="exac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</w:p>
    <w:p w:rsidR="005172B4" w:rsidRDefault="00AC773C">
      <w:pPr>
        <w:pStyle w:val="a3"/>
        <w:spacing w:line="335" w:lineRule="exac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令和</w:t>
      </w:r>
      <w:r w:rsidR="005172B4">
        <w:rPr>
          <w:rFonts w:ascii="ＭＳ 明朝" w:hAnsi="ＭＳ 明朝" w:hint="eastAsia"/>
          <w:sz w:val="24"/>
          <w:szCs w:val="24"/>
        </w:rPr>
        <w:t xml:space="preserve">　　　年　　　月　　　日</w:t>
      </w:r>
    </w:p>
    <w:p w:rsidR="005172B4" w:rsidRDefault="005172B4">
      <w:pPr>
        <w:pStyle w:val="a3"/>
        <w:spacing w:line="335" w:lineRule="exact"/>
        <w:rPr>
          <w:spacing w:val="0"/>
        </w:rPr>
      </w:pPr>
    </w:p>
    <w:p w:rsidR="005172B4" w:rsidRDefault="005172B4">
      <w:pPr>
        <w:pStyle w:val="a3"/>
        <w:spacing w:line="335" w:lineRule="exac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原告・被告　　　　　　　　　　　　　　　　　印</w:t>
      </w:r>
    </w:p>
    <w:p w:rsidR="005172B4" w:rsidRDefault="005172B4">
      <w:pPr>
        <w:pStyle w:val="a3"/>
        <w:spacing w:line="335" w:lineRule="exact"/>
        <w:rPr>
          <w:spacing w:val="0"/>
        </w:rPr>
      </w:pPr>
    </w:p>
    <w:p w:rsidR="005172B4" w:rsidRDefault="005172B4">
      <w:pPr>
        <w:pStyle w:val="a3"/>
        <w:spacing w:line="335" w:lineRule="exac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東京簡易裁判所民事第　　室　　係　</w:t>
      </w:r>
      <w:r w:rsidR="00D22FBB">
        <w:rPr>
          <w:rFonts w:ascii="ＭＳ 明朝" w:hAnsi="ＭＳ 明朝" w:hint="eastAsia"/>
          <w:sz w:val="24"/>
          <w:szCs w:val="24"/>
        </w:rPr>
        <w:t>御中</w:t>
      </w:r>
    </w:p>
    <w:p w:rsidR="00D22FBB" w:rsidRDefault="005172B4" w:rsidP="00D22FBB">
      <w:pPr>
        <w:pStyle w:val="a3"/>
        <w:spacing w:line="105" w:lineRule="exact"/>
        <w:rPr>
          <w:spacing w:val="0"/>
        </w:rPr>
      </w:pPr>
      <w:r>
        <w:rPr>
          <w:spacing w:val="0"/>
        </w:rPr>
        <w:br w:type="page"/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136"/>
        <w:gridCol w:w="1040"/>
        <w:gridCol w:w="2184"/>
      </w:tblGrid>
      <w:tr w:rsidR="00D22FBB" w:rsidTr="00E46720">
        <w:trPr>
          <w:cantSplit/>
          <w:trHeight w:hRule="exact" w:val="1417"/>
        </w:trPr>
        <w:tc>
          <w:tcPr>
            <w:tcW w:w="6136" w:type="dxa"/>
            <w:vMerge w:val="restart"/>
            <w:tcBorders>
              <w:top w:val="nil"/>
              <w:left w:val="nil"/>
              <w:bottom w:val="nil"/>
            </w:tcBorders>
          </w:tcPr>
          <w:p w:rsidR="00D22FBB" w:rsidRDefault="00D22FBB" w:rsidP="00FF22AE">
            <w:pPr>
              <w:pStyle w:val="a3"/>
              <w:spacing w:before="268"/>
              <w:rPr>
                <w:spacing w:val="0"/>
              </w:rPr>
            </w:pPr>
          </w:p>
          <w:p w:rsidR="00D22FBB" w:rsidRDefault="00D22FBB" w:rsidP="00FF22AE">
            <w:pPr>
              <w:pStyle w:val="a3"/>
              <w:rPr>
                <w:spacing w:val="0"/>
              </w:rPr>
            </w:pPr>
          </w:p>
          <w:p w:rsidR="00D22FBB" w:rsidRDefault="00D22FBB" w:rsidP="00FF22AE">
            <w:pPr>
              <w:pStyle w:val="a3"/>
              <w:spacing w:line="298" w:lineRule="exact"/>
              <w:rPr>
                <w:spacing w:val="0"/>
              </w:rPr>
            </w:pPr>
          </w:p>
          <w:p w:rsidR="00D22FBB" w:rsidRDefault="00AC773C" w:rsidP="00FF22AE">
            <w:pPr>
              <w:pStyle w:val="a3"/>
              <w:spacing w:line="33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D22FBB">
              <w:rPr>
                <w:rFonts w:ascii="ＭＳ 明朝" w:hAnsi="ＭＳ 明朝" w:hint="eastAsia"/>
                <w:sz w:val="24"/>
                <w:szCs w:val="24"/>
              </w:rPr>
              <w:t xml:space="preserve">　　年（</w:t>
            </w:r>
            <w:r w:rsidR="00407FA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D22FBB">
              <w:rPr>
                <w:rFonts w:ascii="ＭＳ 明朝" w:hAnsi="ＭＳ 明朝" w:hint="eastAsia"/>
                <w:sz w:val="24"/>
                <w:szCs w:val="24"/>
              </w:rPr>
              <w:t>）第　　　　　　　　　号</w:t>
            </w:r>
          </w:p>
        </w:tc>
        <w:tc>
          <w:tcPr>
            <w:tcW w:w="1040" w:type="dxa"/>
            <w:tcBorders>
              <w:left w:val="nil"/>
            </w:tcBorders>
          </w:tcPr>
          <w:p w:rsidR="00D22FBB" w:rsidRDefault="00D22FBB" w:rsidP="00E46720">
            <w:pPr>
              <w:pStyle w:val="a3"/>
              <w:spacing w:before="26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D22FBB" w:rsidRDefault="00D22FBB" w:rsidP="00FF22AE">
            <w:pPr>
              <w:pStyle w:val="a3"/>
              <w:spacing w:before="268"/>
              <w:rPr>
                <w:spacing w:val="0"/>
              </w:rPr>
            </w:pPr>
          </w:p>
        </w:tc>
      </w:tr>
      <w:tr w:rsidR="00D22FBB" w:rsidTr="00FF22AE">
        <w:trPr>
          <w:cantSplit/>
          <w:trHeight w:hRule="exact" w:val="230"/>
        </w:trPr>
        <w:tc>
          <w:tcPr>
            <w:tcW w:w="6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2FBB" w:rsidRDefault="00D22FBB" w:rsidP="00FF22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FBB" w:rsidRDefault="00D22FBB" w:rsidP="00FF22AE">
            <w:pPr>
              <w:pStyle w:val="a3"/>
              <w:spacing w:line="230" w:lineRule="exact"/>
              <w:rPr>
                <w:spacing w:val="0"/>
              </w:rPr>
            </w:pPr>
          </w:p>
        </w:tc>
      </w:tr>
    </w:tbl>
    <w:p w:rsidR="00D22FBB" w:rsidRDefault="00D22FBB" w:rsidP="00D22FBB">
      <w:pPr>
        <w:pStyle w:val="a3"/>
        <w:spacing w:line="335" w:lineRule="exact"/>
        <w:rPr>
          <w:rFonts w:ascii="ＭＳ 明朝" w:hAnsi="ＭＳ 明朝"/>
          <w:sz w:val="24"/>
          <w:szCs w:val="24"/>
        </w:rPr>
      </w:pPr>
    </w:p>
    <w:p w:rsidR="00D22FBB" w:rsidRDefault="00D22FBB" w:rsidP="00D22FBB">
      <w:pPr>
        <w:pStyle w:val="a3"/>
        <w:spacing w:line="335" w:lineRule="exac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原　告</w:t>
      </w:r>
    </w:p>
    <w:p w:rsidR="00D22FBB" w:rsidRDefault="00D22FBB" w:rsidP="00D22FBB">
      <w:pPr>
        <w:pStyle w:val="a3"/>
        <w:spacing w:line="335" w:lineRule="exact"/>
        <w:rPr>
          <w:rFonts w:ascii="ＭＳ 明朝" w:hAnsi="ＭＳ 明朝"/>
          <w:sz w:val="24"/>
          <w:szCs w:val="24"/>
        </w:rPr>
      </w:pPr>
    </w:p>
    <w:p w:rsidR="00D22FBB" w:rsidRDefault="00D22FBB" w:rsidP="00D22FBB">
      <w:pPr>
        <w:pStyle w:val="a3"/>
        <w:spacing w:line="335" w:lineRule="exac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被　告</w:t>
      </w:r>
    </w:p>
    <w:p w:rsidR="00D22FBB" w:rsidRDefault="00D22FBB" w:rsidP="00D22FBB">
      <w:pPr>
        <w:pStyle w:val="a3"/>
        <w:spacing w:line="335" w:lineRule="exact"/>
        <w:rPr>
          <w:spacing w:val="0"/>
        </w:rPr>
      </w:pPr>
    </w:p>
    <w:p w:rsidR="00D22FBB" w:rsidRDefault="00412D63" w:rsidP="00412D63">
      <w:pPr>
        <w:pStyle w:val="a3"/>
        <w:spacing w:line="335" w:lineRule="exact"/>
        <w:jc w:val="center"/>
        <w:rPr>
          <w:spacing w:val="0"/>
        </w:rPr>
      </w:pPr>
      <w:r>
        <w:rPr>
          <w:rFonts w:ascii="ＭＳ 明朝" w:hAnsi="ＭＳ 明朝" w:hint="eastAsia"/>
          <w:spacing w:val="-2"/>
          <w:w w:val="200"/>
          <w:sz w:val="24"/>
          <w:szCs w:val="24"/>
        </w:rPr>
        <w:t>判決確定証明</w:t>
      </w:r>
      <w:r w:rsidR="00D22FBB">
        <w:rPr>
          <w:rFonts w:ascii="ＭＳ 明朝" w:hAnsi="ＭＳ 明朝" w:hint="eastAsia"/>
          <w:spacing w:val="-2"/>
          <w:w w:val="200"/>
          <w:sz w:val="24"/>
          <w:szCs w:val="24"/>
        </w:rPr>
        <w:t>申請書</w:t>
      </w:r>
    </w:p>
    <w:p w:rsidR="00D22FBB" w:rsidRDefault="00D22FBB" w:rsidP="00D22FBB">
      <w:pPr>
        <w:pStyle w:val="a3"/>
        <w:spacing w:line="335" w:lineRule="exact"/>
        <w:ind w:firstLineChars="2500" w:firstLine="5950"/>
        <w:rPr>
          <w:rFonts w:ascii="ＭＳ 明朝" w:hAnsi="ＭＳ 明朝"/>
          <w:sz w:val="24"/>
          <w:szCs w:val="24"/>
        </w:rPr>
      </w:pPr>
    </w:p>
    <w:p w:rsidR="00D22FBB" w:rsidRDefault="00AC773C" w:rsidP="00D22FBB">
      <w:pPr>
        <w:pStyle w:val="a3"/>
        <w:spacing w:line="335" w:lineRule="exact"/>
        <w:ind w:firstLineChars="2500" w:firstLine="595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D22FBB">
        <w:rPr>
          <w:rFonts w:ascii="ＭＳ 明朝" w:hAnsi="ＭＳ 明朝" w:hint="eastAsia"/>
          <w:sz w:val="24"/>
          <w:szCs w:val="24"/>
        </w:rPr>
        <w:t xml:space="preserve">　　　年　　　月　　　日</w:t>
      </w:r>
    </w:p>
    <w:p w:rsidR="00D22FBB" w:rsidRDefault="00D22FBB" w:rsidP="00D22FBB">
      <w:pPr>
        <w:pStyle w:val="a3"/>
        <w:spacing w:line="335" w:lineRule="exact"/>
        <w:ind w:firstLineChars="2500" w:firstLine="5950"/>
        <w:rPr>
          <w:rFonts w:ascii="ＭＳ 明朝" w:hAnsi="ＭＳ 明朝"/>
          <w:sz w:val="24"/>
          <w:szCs w:val="24"/>
        </w:rPr>
      </w:pPr>
    </w:p>
    <w:p w:rsidR="00D22FBB" w:rsidRDefault="00D22FBB" w:rsidP="00D22FBB">
      <w:pPr>
        <w:pStyle w:val="a3"/>
        <w:spacing w:line="335" w:lineRule="exac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東京簡易裁判所民事第　　室　　係　御中</w:t>
      </w:r>
    </w:p>
    <w:p w:rsidR="00D22FBB" w:rsidRDefault="00D22FBB" w:rsidP="00D22FBB">
      <w:pPr>
        <w:pStyle w:val="a3"/>
        <w:spacing w:line="335" w:lineRule="exact"/>
        <w:rPr>
          <w:rFonts w:ascii="ＭＳ 明朝" w:hAnsi="ＭＳ 明朝"/>
          <w:sz w:val="24"/>
          <w:szCs w:val="24"/>
        </w:rPr>
      </w:pPr>
    </w:p>
    <w:p w:rsidR="00D22FBB" w:rsidRDefault="00D22FBB" w:rsidP="00D22FBB">
      <w:pPr>
        <w:pStyle w:val="a3"/>
        <w:spacing w:line="335" w:lineRule="exact"/>
        <w:ind w:firstLineChars="2100" w:firstLine="4998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原告・被告　　　　　　　　　　　　印</w:t>
      </w:r>
    </w:p>
    <w:p w:rsidR="00D22FBB" w:rsidRPr="00D22FBB" w:rsidRDefault="00D22FBB" w:rsidP="00D22FBB">
      <w:pPr>
        <w:pStyle w:val="a3"/>
        <w:spacing w:line="335" w:lineRule="exact"/>
        <w:ind w:firstLineChars="2500" w:firstLine="5250"/>
        <w:rPr>
          <w:spacing w:val="0"/>
        </w:rPr>
      </w:pPr>
    </w:p>
    <w:p w:rsidR="00D22FBB" w:rsidRPr="00D22FBB" w:rsidRDefault="00D22FBB" w:rsidP="00D22FBB">
      <w:pPr>
        <w:pStyle w:val="a3"/>
        <w:spacing w:line="335" w:lineRule="exact"/>
        <w:rPr>
          <w:spacing w:val="0"/>
        </w:rPr>
      </w:pPr>
    </w:p>
    <w:p w:rsidR="00D22FBB" w:rsidRDefault="00D22FBB" w:rsidP="00D22FBB">
      <w:pPr>
        <w:pStyle w:val="a3"/>
        <w:spacing w:line="335" w:lineRule="exac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</w:t>
      </w:r>
    </w:p>
    <w:p w:rsidR="00D22FBB" w:rsidRDefault="00D22FBB" w:rsidP="00D22FBB">
      <w:pPr>
        <w:pStyle w:val="a3"/>
        <w:spacing w:line="335" w:lineRule="exac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6902E2">
        <w:rPr>
          <w:rFonts w:ascii="ＭＳ 明朝" w:hAnsi="ＭＳ 明朝" w:hint="eastAsia"/>
          <w:sz w:val="24"/>
          <w:szCs w:val="24"/>
        </w:rPr>
        <w:t>頭書の</w:t>
      </w:r>
      <w:r w:rsidR="00AC773C">
        <w:rPr>
          <w:rFonts w:ascii="ＭＳ 明朝" w:hAnsi="ＭＳ 明朝" w:hint="eastAsia"/>
          <w:sz w:val="24"/>
          <w:szCs w:val="24"/>
        </w:rPr>
        <w:t>事件につき，令和　　　年　　　月　　　日言い渡された判決は，令和</w:t>
      </w:r>
      <w:r>
        <w:rPr>
          <w:rFonts w:ascii="ＭＳ 明朝" w:hAnsi="ＭＳ 明朝" w:hint="eastAsia"/>
          <w:sz w:val="24"/>
          <w:szCs w:val="24"/>
        </w:rPr>
        <w:t xml:space="preserve">　　　年　　　月　　日に</w:t>
      </w:r>
      <w:r w:rsidR="00412D63">
        <w:rPr>
          <w:rFonts w:ascii="ＭＳ 明朝" w:hAnsi="ＭＳ 明朝" w:hint="eastAsia"/>
          <w:sz w:val="24"/>
          <w:szCs w:val="24"/>
        </w:rPr>
        <w:t>確定した</w:t>
      </w:r>
      <w:r>
        <w:rPr>
          <w:rFonts w:ascii="ＭＳ 明朝" w:hAnsi="ＭＳ 明朝" w:hint="eastAsia"/>
          <w:sz w:val="24"/>
          <w:szCs w:val="24"/>
        </w:rPr>
        <w:t>ことを証明してください。</w:t>
      </w:r>
    </w:p>
    <w:p w:rsidR="00D22FBB" w:rsidRDefault="00D22FBB" w:rsidP="00D22FBB">
      <w:pPr>
        <w:pStyle w:val="a3"/>
        <w:spacing w:line="335" w:lineRule="exact"/>
        <w:rPr>
          <w:spacing w:val="0"/>
        </w:rPr>
      </w:pPr>
    </w:p>
    <w:p w:rsidR="00D22FBB" w:rsidRDefault="00D22FBB" w:rsidP="00D22FBB">
      <w:pPr>
        <w:pStyle w:val="a3"/>
        <w:spacing w:line="335" w:lineRule="exact"/>
        <w:rPr>
          <w:spacing w:val="0"/>
        </w:rPr>
      </w:pPr>
    </w:p>
    <w:p w:rsidR="00D22FBB" w:rsidRDefault="00D22FBB" w:rsidP="00D22FBB">
      <w:pPr>
        <w:pStyle w:val="a3"/>
        <w:spacing w:line="335" w:lineRule="exac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</w:p>
    <w:p w:rsidR="00D22FBB" w:rsidRDefault="00D22FBB" w:rsidP="00D22FBB">
      <w:pPr>
        <w:pStyle w:val="a3"/>
        <w:spacing w:line="335" w:lineRule="exac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原告・被告　　　　　　　　　　　　　　　　　印</w:t>
      </w:r>
    </w:p>
    <w:p w:rsidR="00D22FBB" w:rsidRDefault="00D22FBB" w:rsidP="00D22FBB">
      <w:pPr>
        <w:pStyle w:val="a3"/>
        <w:spacing w:line="335" w:lineRule="exact"/>
        <w:rPr>
          <w:spacing w:val="0"/>
        </w:rPr>
      </w:pPr>
    </w:p>
    <w:p w:rsidR="00D22FBB" w:rsidRDefault="00D22FBB" w:rsidP="00D22FBB">
      <w:pPr>
        <w:pStyle w:val="a3"/>
        <w:spacing w:line="335" w:lineRule="exact"/>
        <w:rPr>
          <w:spacing w:val="0"/>
        </w:rPr>
      </w:pPr>
    </w:p>
    <w:p w:rsidR="00D22FBB" w:rsidRDefault="00AC5039" w:rsidP="00D22FBB">
      <w:pPr>
        <w:pStyle w:val="a3"/>
        <w:spacing w:line="335" w:lineRule="exact"/>
        <w:rPr>
          <w:spacing w:val="0"/>
        </w:rPr>
      </w:pPr>
      <w:r>
        <w:rPr>
          <w:noProof/>
        </w:rPr>
        <w:pict>
          <v:line id="_x0000_s1038" style="position:absolute;left:0;text-align:left;z-index:251671552" from="15.6pt,11.25pt" to="410.8pt,11.25pt" o:allowincell="f" strokeweight="1.5pt">
            <v:stroke dashstyle="1 1"/>
            <v:path fillok="t"/>
          </v:line>
        </w:pict>
      </w:r>
    </w:p>
    <w:p w:rsidR="00D22FBB" w:rsidRDefault="00D22FBB" w:rsidP="00D22FBB">
      <w:pPr>
        <w:pStyle w:val="a3"/>
        <w:spacing w:line="335" w:lineRule="exact"/>
        <w:rPr>
          <w:spacing w:val="0"/>
        </w:rPr>
      </w:pPr>
    </w:p>
    <w:p w:rsidR="00D22FBB" w:rsidRDefault="00D22FBB" w:rsidP="00D22FBB">
      <w:pPr>
        <w:pStyle w:val="a3"/>
        <w:spacing w:line="335" w:lineRule="exac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上記事項につき証明する。</w:t>
      </w:r>
    </w:p>
    <w:p w:rsidR="00D22FBB" w:rsidRDefault="00D22FBB" w:rsidP="00D22FBB">
      <w:pPr>
        <w:pStyle w:val="a3"/>
        <w:spacing w:line="335" w:lineRule="exact"/>
        <w:rPr>
          <w:spacing w:val="0"/>
        </w:rPr>
      </w:pPr>
    </w:p>
    <w:p w:rsidR="00D22FBB" w:rsidRDefault="00D22FBB" w:rsidP="00D22FBB">
      <w:pPr>
        <w:pStyle w:val="a3"/>
        <w:spacing w:line="335" w:lineRule="exac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</w:p>
    <w:p w:rsidR="00D22FBB" w:rsidRDefault="00AC773C" w:rsidP="00D22FBB">
      <w:pPr>
        <w:pStyle w:val="a3"/>
        <w:spacing w:line="335" w:lineRule="exac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令和</w:t>
      </w:r>
      <w:r w:rsidR="00D22FBB">
        <w:rPr>
          <w:rFonts w:ascii="ＭＳ 明朝" w:hAnsi="ＭＳ 明朝" w:hint="eastAsia"/>
          <w:sz w:val="24"/>
          <w:szCs w:val="24"/>
        </w:rPr>
        <w:t xml:space="preserve">　　　年　　　月　　　日</w:t>
      </w:r>
    </w:p>
    <w:p w:rsidR="00D22FBB" w:rsidRDefault="00D22FBB" w:rsidP="00D22FBB">
      <w:pPr>
        <w:pStyle w:val="a3"/>
        <w:spacing w:line="335" w:lineRule="exact"/>
        <w:rPr>
          <w:spacing w:val="0"/>
        </w:rPr>
      </w:pPr>
    </w:p>
    <w:p w:rsidR="00D22FBB" w:rsidRDefault="00D22FBB" w:rsidP="00D22FBB">
      <w:pPr>
        <w:pStyle w:val="a3"/>
        <w:spacing w:line="335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東京簡易裁判所民事第　　室　　係</w:t>
      </w:r>
    </w:p>
    <w:p w:rsidR="005172B4" w:rsidRDefault="00D22FBB" w:rsidP="00D22FBB">
      <w:pPr>
        <w:pStyle w:val="a3"/>
        <w:spacing w:line="335" w:lineRule="exac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裁判所書記官　</w:t>
      </w:r>
    </w:p>
    <w:sectPr w:rsidR="005172B4" w:rsidSect="005172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59" w:right="850" w:bottom="850" w:left="158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039" w:rsidRDefault="00AC5039" w:rsidP="00AC5039">
      <w:r>
        <w:separator/>
      </w:r>
    </w:p>
  </w:endnote>
  <w:endnote w:type="continuationSeparator" w:id="0">
    <w:p w:rsidR="00AC5039" w:rsidRDefault="00AC5039" w:rsidP="00AC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039" w:rsidRDefault="00AC503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039" w:rsidRDefault="00AC503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039" w:rsidRDefault="00AC50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039" w:rsidRDefault="00AC5039" w:rsidP="00AC5039">
      <w:r>
        <w:separator/>
      </w:r>
    </w:p>
  </w:footnote>
  <w:footnote w:type="continuationSeparator" w:id="0">
    <w:p w:rsidR="00AC5039" w:rsidRDefault="00AC5039" w:rsidP="00AC5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039" w:rsidRDefault="00AC503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039" w:rsidRDefault="00AC503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039" w:rsidRDefault="00AC50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72B4"/>
    <w:rsid w:val="001F1325"/>
    <w:rsid w:val="001F1FF7"/>
    <w:rsid w:val="00381B6B"/>
    <w:rsid w:val="00407FAE"/>
    <w:rsid w:val="00412D63"/>
    <w:rsid w:val="0041414F"/>
    <w:rsid w:val="00442694"/>
    <w:rsid w:val="005172B4"/>
    <w:rsid w:val="005D7BDB"/>
    <w:rsid w:val="006902E2"/>
    <w:rsid w:val="0094347A"/>
    <w:rsid w:val="00AC5039"/>
    <w:rsid w:val="00AC773C"/>
    <w:rsid w:val="00BC676E"/>
    <w:rsid w:val="00CF71D8"/>
    <w:rsid w:val="00D22FBB"/>
    <w:rsid w:val="00E46720"/>
    <w:rsid w:val="00EE5400"/>
    <w:rsid w:val="00F32F98"/>
    <w:rsid w:val="00FB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F1FF7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AC50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5039"/>
  </w:style>
  <w:style w:type="paragraph" w:styleId="a6">
    <w:name w:val="footer"/>
    <w:basedOn w:val="a"/>
    <w:link w:val="a7"/>
    <w:uiPriority w:val="99"/>
    <w:unhideWhenUsed/>
    <w:rsid w:val="00AC50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2023-07-05T06:54:00Z</dcterms:created>
  <dcterms:modified xsi:type="dcterms:W3CDTF">2023-07-05T06:54:00Z</dcterms:modified>
</cp:coreProperties>
</file>