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4FA" w:rsidRDefault="00D674FA" w:rsidP="00910BFD">
      <w:pPr>
        <w:adjustRightInd/>
        <w:rPr>
          <w:bCs/>
        </w:rPr>
      </w:pPr>
      <w:bookmarkStart w:id="0" w:name="_GoBack"/>
      <w:bookmarkEnd w:id="0"/>
      <w:r>
        <w:rPr>
          <w:rFonts w:hint="eastAsia"/>
          <w:bCs/>
        </w:rPr>
        <w:t>令和</w:t>
      </w:r>
      <w:r w:rsidR="00910BFD" w:rsidRPr="00CA4C47">
        <w:rPr>
          <w:rFonts w:hint="eastAsia"/>
          <w:bCs/>
        </w:rPr>
        <w:t xml:space="preserve">　　年</w:t>
      </w:r>
      <w:r w:rsidR="00795716">
        <w:rPr>
          <w:rFonts w:hint="eastAsia"/>
          <w:bCs/>
        </w:rPr>
        <w:t>（　　）</w:t>
      </w:r>
      <w:r w:rsidR="00910BFD" w:rsidRPr="00CA4C47">
        <w:rPr>
          <w:rFonts w:hint="eastAsia"/>
          <w:bCs/>
        </w:rPr>
        <w:t>第　　　　号　　　　　　　　　請求事件</w:t>
      </w:r>
    </w:p>
    <w:p w:rsidR="00D674FA" w:rsidRDefault="00D674FA" w:rsidP="00910BFD">
      <w:pPr>
        <w:adjustRightInd/>
        <w:rPr>
          <w:bCs/>
        </w:rPr>
      </w:pPr>
      <w:r>
        <w:rPr>
          <w:rFonts w:hint="eastAsia"/>
          <w:bCs/>
        </w:rPr>
        <w:t>原</w:t>
      </w:r>
      <w:r w:rsidR="00795716">
        <w:rPr>
          <w:rFonts w:hint="eastAsia"/>
          <w:bCs/>
        </w:rPr>
        <w:t xml:space="preserve">　</w:t>
      </w:r>
      <w:r>
        <w:rPr>
          <w:rFonts w:hint="eastAsia"/>
          <w:bCs/>
        </w:rPr>
        <w:t>告</w:t>
      </w:r>
    </w:p>
    <w:p w:rsidR="00910BFD" w:rsidRPr="00CA4C47" w:rsidRDefault="00D674FA" w:rsidP="00910BFD">
      <w:pPr>
        <w:adjustRightInd/>
        <w:rPr>
          <w:bCs/>
        </w:rPr>
      </w:pPr>
      <w:r>
        <w:rPr>
          <w:rFonts w:hint="eastAsia"/>
          <w:bCs/>
        </w:rPr>
        <w:t>被</w:t>
      </w:r>
      <w:r w:rsidR="00795716">
        <w:rPr>
          <w:rFonts w:hint="eastAsia"/>
          <w:bCs/>
        </w:rPr>
        <w:t xml:space="preserve">　</w:t>
      </w:r>
      <w:r>
        <w:rPr>
          <w:rFonts w:hint="eastAsia"/>
          <w:bCs/>
        </w:rPr>
        <w:t>告</w:t>
      </w:r>
      <w:r w:rsidR="00910BFD" w:rsidRPr="00CA4C47">
        <w:rPr>
          <w:rFonts w:hint="eastAsia"/>
          <w:bCs/>
        </w:rPr>
        <w:t xml:space="preserve">　</w:t>
      </w:r>
    </w:p>
    <w:p w:rsidR="00910BFD" w:rsidRPr="00CA4C47" w:rsidRDefault="00910BFD" w:rsidP="00910BFD">
      <w:pPr>
        <w:adjustRightInd/>
        <w:rPr>
          <w:rFonts w:ascii="ＭＳ 明朝" w:cs="Times New Roman"/>
          <w:spacing w:val="6"/>
        </w:rPr>
      </w:pPr>
    </w:p>
    <w:p w:rsidR="00910BFD" w:rsidRPr="00CA4C47" w:rsidRDefault="00910BFD" w:rsidP="00910BFD">
      <w:pPr>
        <w:adjustRightInd/>
        <w:spacing w:line="592" w:lineRule="exact"/>
        <w:jc w:val="center"/>
        <w:rPr>
          <w:rFonts w:ascii="ＭＳ 明朝" w:cs="Times New Roman"/>
          <w:spacing w:val="6"/>
        </w:rPr>
      </w:pPr>
      <w:r w:rsidRPr="00CA4C47">
        <w:rPr>
          <w:rFonts w:hint="eastAsia"/>
          <w:bCs/>
          <w:spacing w:val="2"/>
          <w:sz w:val="32"/>
          <w:szCs w:val="32"/>
        </w:rPr>
        <w:t>訴状訂正申立書</w:t>
      </w:r>
    </w:p>
    <w:p w:rsidR="00910BFD" w:rsidRPr="00CA4C47" w:rsidRDefault="00910BFD" w:rsidP="00910BFD">
      <w:pPr>
        <w:tabs>
          <w:tab w:val="left" w:pos="756"/>
          <w:tab w:val="right" w:pos="9356"/>
        </w:tabs>
        <w:wordWrap w:val="0"/>
        <w:adjustRightInd/>
        <w:jc w:val="left"/>
        <w:rPr>
          <w:rFonts w:ascii="ＭＳ 明朝" w:cs="Times New Roman"/>
          <w:spacing w:val="6"/>
        </w:rPr>
      </w:pPr>
      <w:r w:rsidRPr="00CA4C47">
        <w:rPr>
          <w:bCs/>
        </w:rPr>
        <w:tab/>
      </w:r>
      <w:r w:rsidRPr="00CA4C47">
        <w:rPr>
          <w:bCs/>
        </w:rPr>
        <w:tab/>
      </w:r>
      <w:r w:rsidR="00D674FA">
        <w:rPr>
          <w:rFonts w:hint="eastAsia"/>
          <w:bCs/>
        </w:rPr>
        <w:t>令和</w:t>
      </w:r>
      <w:r w:rsidRPr="00CA4C47">
        <w:rPr>
          <w:rFonts w:hint="eastAsia"/>
          <w:bCs/>
        </w:rPr>
        <w:t xml:space="preserve">　　年　　月　　日</w:t>
      </w:r>
    </w:p>
    <w:p w:rsidR="00910BFD" w:rsidRPr="00C9313B" w:rsidRDefault="00910BFD" w:rsidP="00C9313B">
      <w:pPr>
        <w:adjustRightInd/>
        <w:jc w:val="left"/>
        <w:rPr>
          <w:rFonts w:ascii="ＭＳ 明朝" w:cs="Times New Roman"/>
          <w:spacing w:val="6"/>
        </w:rPr>
      </w:pPr>
    </w:p>
    <w:p w:rsidR="00910BFD" w:rsidRPr="00CA4C47" w:rsidRDefault="00D674FA" w:rsidP="00910BFD">
      <w:pPr>
        <w:adjustRightInd/>
        <w:ind w:left="6544" w:hanging="6544"/>
        <w:rPr>
          <w:bCs/>
        </w:rPr>
      </w:pPr>
      <w:r>
        <w:rPr>
          <w:rFonts w:hint="eastAsia"/>
          <w:bCs/>
        </w:rPr>
        <w:t xml:space="preserve">東京簡易裁判所民事第　</w:t>
      </w:r>
      <w:r w:rsidR="00910BFD" w:rsidRPr="00CA4C47">
        <w:rPr>
          <w:rFonts w:hint="eastAsia"/>
          <w:bCs/>
        </w:rPr>
        <w:t>室</w:t>
      </w:r>
      <w:r>
        <w:rPr>
          <w:rFonts w:hint="eastAsia"/>
          <w:bCs/>
        </w:rPr>
        <w:t xml:space="preserve">　</w:t>
      </w:r>
      <w:r w:rsidR="00910BFD" w:rsidRPr="00CA4C47">
        <w:rPr>
          <w:rFonts w:hint="eastAsia"/>
          <w:bCs/>
        </w:rPr>
        <w:t>係　御中</w:t>
      </w:r>
    </w:p>
    <w:p w:rsidR="00910BFD" w:rsidRPr="00C9313B" w:rsidRDefault="00910BFD" w:rsidP="00910BFD">
      <w:pPr>
        <w:adjustRightInd/>
        <w:ind w:left="6544" w:hanging="6544"/>
        <w:rPr>
          <w:rFonts w:ascii="ＭＳ 明朝" w:cs="Times New Roman"/>
          <w:spacing w:val="6"/>
        </w:rPr>
      </w:pPr>
    </w:p>
    <w:p w:rsidR="00910BFD" w:rsidRPr="00CA4C47" w:rsidRDefault="00910BFD" w:rsidP="00910BFD">
      <w:pPr>
        <w:adjustRightInd/>
        <w:ind w:left="504" w:hanging="126"/>
        <w:rPr>
          <w:rFonts w:ascii="ＭＳ 明朝" w:cs="Times New Roman"/>
          <w:spacing w:val="6"/>
        </w:rPr>
      </w:pPr>
      <w:r w:rsidRPr="00CA4C47">
        <w:rPr>
          <w:rFonts w:hint="eastAsia"/>
        </w:rPr>
        <w:t xml:space="preserve">　　　　　　　　　　　　　　原　告　　　　　　　　　　　　　　　　印　　</w:t>
      </w:r>
    </w:p>
    <w:p w:rsidR="00910BFD" w:rsidRPr="00CA4C47" w:rsidRDefault="00910BFD" w:rsidP="00C9313B">
      <w:pPr>
        <w:adjustRightInd/>
        <w:rPr>
          <w:rFonts w:ascii="ＭＳ 明朝" w:cs="Times New Roman"/>
          <w:spacing w:val="6"/>
        </w:rPr>
      </w:pPr>
    </w:p>
    <w:p w:rsidR="00910BFD" w:rsidRPr="00CA4C47" w:rsidRDefault="00910BFD" w:rsidP="00910BFD">
      <w:pPr>
        <w:adjustRightInd/>
        <w:ind w:firstLineChars="100" w:firstLine="252"/>
        <w:rPr>
          <w:bCs/>
        </w:rPr>
      </w:pPr>
      <w:r w:rsidRPr="00CA4C47">
        <w:rPr>
          <w:rFonts w:hint="eastAsia"/>
          <w:bCs/>
        </w:rPr>
        <w:t>頭書事件について，訴状記載の</w:t>
      </w:r>
    </w:p>
    <w:p w:rsidR="00910BFD" w:rsidRPr="00C9313B" w:rsidRDefault="00910BFD" w:rsidP="00C9313B">
      <w:pPr>
        <w:adjustRightInd/>
        <w:rPr>
          <w:bCs/>
        </w:rPr>
      </w:pPr>
    </w:p>
    <w:p w:rsidR="00910BFD" w:rsidRDefault="00910BFD" w:rsidP="00910BFD">
      <w:pPr>
        <w:adjustRightInd/>
        <w:ind w:firstLineChars="100" w:firstLine="252"/>
        <w:rPr>
          <w:bCs/>
        </w:rPr>
      </w:pPr>
      <w:r>
        <w:rPr>
          <w:rFonts w:hint="eastAsia"/>
          <w:bCs/>
        </w:rPr>
        <w:t>□</w:t>
      </w:r>
      <w:r w:rsidR="00D674FA">
        <w:rPr>
          <w:rFonts w:hint="eastAsia"/>
          <w:bCs/>
        </w:rPr>
        <w:t xml:space="preserve">　</w:t>
      </w:r>
      <w:r w:rsidR="005C6196">
        <w:rPr>
          <w:rFonts w:hint="eastAsia"/>
          <w:bCs/>
        </w:rPr>
        <w:t>当事者の表示</w:t>
      </w:r>
    </w:p>
    <w:p w:rsidR="005C6196" w:rsidRDefault="005C6196" w:rsidP="00910BFD">
      <w:pPr>
        <w:adjustRightInd/>
        <w:ind w:firstLineChars="100" w:firstLine="252"/>
        <w:rPr>
          <w:bCs/>
        </w:rPr>
      </w:pPr>
      <w:r>
        <w:rPr>
          <w:rFonts w:hint="eastAsia"/>
          <w:bCs/>
        </w:rPr>
        <w:t>□</w:t>
      </w:r>
      <w:r w:rsidR="00D674FA">
        <w:rPr>
          <w:rFonts w:hint="eastAsia"/>
          <w:bCs/>
        </w:rPr>
        <w:t xml:space="preserve">　</w:t>
      </w:r>
      <w:r>
        <w:rPr>
          <w:rFonts w:hint="eastAsia"/>
          <w:bCs/>
        </w:rPr>
        <w:t>請求の趣旨</w:t>
      </w:r>
    </w:p>
    <w:p w:rsidR="005C6196" w:rsidRDefault="005C6196" w:rsidP="00910BFD">
      <w:pPr>
        <w:adjustRightInd/>
        <w:ind w:firstLineChars="100" w:firstLine="252"/>
        <w:rPr>
          <w:bCs/>
        </w:rPr>
      </w:pPr>
      <w:r>
        <w:rPr>
          <w:rFonts w:hint="eastAsia"/>
          <w:bCs/>
        </w:rPr>
        <w:t>□</w:t>
      </w:r>
      <w:r w:rsidR="00D674FA">
        <w:rPr>
          <w:rFonts w:hint="eastAsia"/>
          <w:bCs/>
        </w:rPr>
        <w:t xml:space="preserve">　</w:t>
      </w:r>
      <w:r>
        <w:rPr>
          <w:rFonts w:hint="eastAsia"/>
          <w:bCs/>
        </w:rPr>
        <w:t>請求の原因</w:t>
      </w:r>
    </w:p>
    <w:p w:rsidR="00D674FA" w:rsidRDefault="00D674FA" w:rsidP="00910BFD">
      <w:pPr>
        <w:adjustRightInd/>
        <w:ind w:firstLineChars="100" w:firstLine="252"/>
        <w:rPr>
          <w:bCs/>
        </w:rPr>
      </w:pPr>
      <w:r>
        <w:rPr>
          <w:rFonts w:hint="eastAsia"/>
          <w:bCs/>
        </w:rPr>
        <w:t>□</w:t>
      </w:r>
    </w:p>
    <w:p w:rsidR="00EA721A" w:rsidRDefault="00EA721A" w:rsidP="00C9313B">
      <w:pPr>
        <w:adjustRightInd/>
        <w:rPr>
          <w:bCs/>
        </w:rPr>
      </w:pPr>
    </w:p>
    <w:p w:rsidR="005C6196" w:rsidRPr="00CA4C47" w:rsidRDefault="005C6196" w:rsidP="00910BFD">
      <w:pPr>
        <w:adjustRightInd/>
        <w:ind w:firstLineChars="100" w:firstLine="252"/>
        <w:rPr>
          <w:bCs/>
        </w:rPr>
      </w:pPr>
      <w:r>
        <w:rPr>
          <w:rFonts w:hint="eastAsia"/>
          <w:bCs/>
        </w:rPr>
        <w:t>を</w:t>
      </w:r>
      <w:r w:rsidR="00EB2093">
        <w:rPr>
          <w:rFonts w:hint="eastAsia"/>
          <w:bCs/>
        </w:rPr>
        <w:t>（□別紙・□以下）</w:t>
      </w:r>
      <w:r>
        <w:rPr>
          <w:rFonts w:hint="eastAsia"/>
          <w:bCs/>
        </w:rPr>
        <w:t>のとおり訂正する。</w:t>
      </w:r>
    </w:p>
    <w:p w:rsidR="00325C30" w:rsidRPr="00325C30" w:rsidRDefault="00910BFD" w:rsidP="00D674FA">
      <w:pPr>
        <w:adjustRightInd/>
        <w:spacing w:afterLines="100" w:after="511"/>
        <w:ind w:left="612"/>
        <w:jc w:val="right"/>
        <w:rPr>
          <w:b/>
          <w:bCs/>
        </w:rPr>
      </w:pPr>
      <w:r w:rsidRPr="00CA4C47">
        <w:rPr>
          <w:rFonts w:hint="eastAsia"/>
          <w:bCs/>
        </w:rPr>
        <w:t>（該当する□にチェックをする。）</w:t>
      </w:r>
    </w:p>
    <w:sectPr w:rsidR="00325C30" w:rsidRPr="00325C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84" w:right="850" w:bottom="1530" w:left="1700" w:header="720" w:footer="720" w:gutter="0"/>
      <w:pgNumType w:start="1"/>
      <w:cols w:space="720"/>
      <w:noEndnote/>
      <w:docGrid w:type="linesAndChars" w:linePitch="511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F5C" w:rsidRDefault="00A27F5C">
      <w:r>
        <w:separator/>
      </w:r>
    </w:p>
  </w:endnote>
  <w:endnote w:type="continuationSeparator" w:id="0">
    <w:p w:rsidR="00A27F5C" w:rsidRDefault="00A2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F79" w:rsidRDefault="00720F7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F79" w:rsidRDefault="00720F7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F79" w:rsidRDefault="00720F7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F5C" w:rsidRDefault="00A27F5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27F5C" w:rsidRDefault="00A27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F79" w:rsidRDefault="00720F7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F79" w:rsidRDefault="00720F7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F79" w:rsidRDefault="00720F7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3396"/>
    <w:multiLevelType w:val="hybridMultilevel"/>
    <w:tmpl w:val="6BAC116C"/>
    <w:lvl w:ilvl="0" w:tplc="7DA243E8">
      <w:numFmt w:val="bullet"/>
      <w:lvlText w:val="□"/>
      <w:lvlJc w:val="left"/>
      <w:pPr>
        <w:ind w:left="99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</w:abstractNum>
  <w:abstractNum w:abstractNumId="1" w15:restartNumberingAfterBreak="0">
    <w:nsid w:val="5E5C33BB"/>
    <w:multiLevelType w:val="hybridMultilevel"/>
    <w:tmpl w:val="4B9024D4"/>
    <w:lvl w:ilvl="0" w:tplc="59D231C8">
      <w:numFmt w:val="bullet"/>
      <w:lvlText w:val="□"/>
      <w:lvlJc w:val="left"/>
      <w:pPr>
        <w:ind w:left="61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5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DB"/>
    <w:rsid w:val="0005152A"/>
    <w:rsid w:val="000957C8"/>
    <w:rsid w:val="00173126"/>
    <w:rsid w:val="002408F7"/>
    <w:rsid w:val="002467A1"/>
    <w:rsid w:val="00260FBB"/>
    <w:rsid w:val="002659BD"/>
    <w:rsid w:val="002F0051"/>
    <w:rsid w:val="00325C30"/>
    <w:rsid w:val="0033050C"/>
    <w:rsid w:val="00390E3C"/>
    <w:rsid w:val="003A2778"/>
    <w:rsid w:val="0054484D"/>
    <w:rsid w:val="005C6196"/>
    <w:rsid w:val="00604A14"/>
    <w:rsid w:val="00675ED3"/>
    <w:rsid w:val="00696BFE"/>
    <w:rsid w:val="006D27DE"/>
    <w:rsid w:val="006E67A6"/>
    <w:rsid w:val="00720F79"/>
    <w:rsid w:val="00795716"/>
    <w:rsid w:val="007B63B0"/>
    <w:rsid w:val="00831186"/>
    <w:rsid w:val="00855D8D"/>
    <w:rsid w:val="00866B54"/>
    <w:rsid w:val="00867AB4"/>
    <w:rsid w:val="009073F4"/>
    <w:rsid w:val="00910BFD"/>
    <w:rsid w:val="0099645C"/>
    <w:rsid w:val="009E3CD3"/>
    <w:rsid w:val="00A27F5C"/>
    <w:rsid w:val="00A40547"/>
    <w:rsid w:val="00A90F97"/>
    <w:rsid w:val="00A95768"/>
    <w:rsid w:val="00C32EDB"/>
    <w:rsid w:val="00C9313B"/>
    <w:rsid w:val="00C977BC"/>
    <w:rsid w:val="00CA4C47"/>
    <w:rsid w:val="00D24BCA"/>
    <w:rsid w:val="00D674FA"/>
    <w:rsid w:val="00E138B5"/>
    <w:rsid w:val="00E5071D"/>
    <w:rsid w:val="00E55B56"/>
    <w:rsid w:val="00E85197"/>
    <w:rsid w:val="00EA3319"/>
    <w:rsid w:val="00EA721A"/>
    <w:rsid w:val="00EB2093"/>
    <w:rsid w:val="00F16CCF"/>
    <w:rsid w:val="00F235B2"/>
    <w:rsid w:val="00F5267A"/>
    <w:rsid w:val="00F67D6E"/>
    <w:rsid w:val="00F7599A"/>
    <w:rsid w:val="00F75C97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3050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33050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311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831186"/>
    <w:rPr>
      <w:rFonts w:cs="ＭＳ 明朝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311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831186"/>
    <w:rPr>
      <w:rFonts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073F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073F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87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2023-07-05T06:57:00Z</dcterms:created>
  <dcterms:modified xsi:type="dcterms:W3CDTF">2023-07-05T06:57:00Z</dcterms:modified>
</cp:coreProperties>
</file>