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C8" w:rsidRDefault="006502A9" w:rsidP="00CD46C8">
      <w:pPr>
        <w:ind w:right="1008"/>
        <w:jc w:val="left"/>
      </w:pPr>
      <w:bookmarkStart w:id="0" w:name="_GoBack"/>
      <w:bookmarkEnd w:id="0"/>
      <w:r>
        <w:rPr>
          <w:rFonts w:hint="eastAsia"/>
        </w:rPr>
        <w:t xml:space="preserve">令和　　年（　　</w:t>
      </w:r>
      <w:r w:rsidR="00B8354C">
        <w:rPr>
          <w:rFonts w:hint="eastAsia"/>
        </w:rPr>
        <w:t>）第</w:t>
      </w:r>
      <w:r>
        <w:rPr>
          <w:rFonts w:hint="eastAsia"/>
        </w:rPr>
        <w:t xml:space="preserve">　　　　</w:t>
      </w:r>
      <w:r w:rsidR="00DA77C8">
        <w:rPr>
          <w:rFonts w:hint="eastAsia"/>
        </w:rPr>
        <w:t>号</w:t>
      </w:r>
      <w:r w:rsidR="00B8354C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CD46C8">
        <w:rPr>
          <w:rFonts w:hint="eastAsia"/>
        </w:rPr>
        <w:t>請求事件</w:t>
      </w:r>
      <w:r w:rsidR="00205D9E" w:rsidRPr="008B1B96">
        <w:rPr>
          <w:rFonts w:hint="eastAsia"/>
        </w:rPr>
        <w:t xml:space="preserve">　　　　　　　　　　　　　　　　　</w:t>
      </w:r>
      <w:r w:rsidR="008B1B96">
        <w:rPr>
          <w:rFonts w:hint="eastAsia"/>
        </w:rPr>
        <w:t xml:space="preserve">　　　　　　　</w:t>
      </w:r>
      <w:r w:rsidR="00BD693E">
        <w:rPr>
          <w:rFonts w:hint="eastAsia"/>
        </w:rPr>
        <w:t xml:space="preserve">　</w:t>
      </w:r>
    </w:p>
    <w:p w:rsidR="00205D9E" w:rsidRDefault="00CD46C8" w:rsidP="00CD46C8">
      <w:pPr>
        <w:ind w:right="1008"/>
        <w:jc w:val="left"/>
      </w:pPr>
      <w:r>
        <w:rPr>
          <w:rFonts w:hint="eastAsia"/>
        </w:rPr>
        <w:t>原　告</w:t>
      </w:r>
      <w:r w:rsidR="00B8354C">
        <w:rPr>
          <w:rFonts w:hint="eastAsia"/>
        </w:rPr>
        <w:t xml:space="preserve">　</w:t>
      </w:r>
    </w:p>
    <w:p w:rsidR="00CD46C8" w:rsidRDefault="00CD46C8" w:rsidP="00CD46C8">
      <w:pPr>
        <w:ind w:right="1008"/>
        <w:jc w:val="left"/>
      </w:pPr>
      <w:r>
        <w:rPr>
          <w:rFonts w:hint="eastAsia"/>
        </w:rPr>
        <w:t>被　告</w:t>
      </w:r>
      <w:r w:rsidR="00B8354C">
        <w:rPr>
          <w:rFonts w:hint="eastAsia"/>
        </w:rPr>
        <w:t xml:space="preserve">　</w:t>
      </w:r>
    </w:p>
    <w:p w:rsidR="00CD46C8" w:rsidRDefault="00CD46C8" w:rsidP="00CD46C8">
      <w:pPr>
        <w:ind w:right="1008"/>
        <w:jc w:val="left"/>
      </w:pPr>
    </w:p>
    <w:p w:rsidR="00CD46C8" w:rsidRPr="00CD46C8" w:rsidRDefault="00B8354C" w:rsidP="00CD46C8">
      <w:pPr>
        <w:ind w:right="1008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再</w:t>
      </w:r>
      <w:r w:rsidR="00DA77C8">
        <w:rPr>
          <w:rFonts w:hint="eastAsia"/>
          <w:sz w:val="36"/>
          <w:szCs w:val="36"/>
        </w:rPr>
        <w:t>送達の上申</w:t>
      </w:r>
      <w:r w:rsidR="00CD46C8" w:rsidRPr="00CD46C8">
        <w:rPr>
          <w:rFonts w:hint="eastAsia"/>
          <w:sz w:val="36"/>
          <w:szCs w:val="36"/>
        </w:rPr>
        <w:t>書</w:t>
      </w:r>
    </w:p>
    <w:p w:rsidR="00205D9E" w:rsidRDefault="00205D9E" w:rsidP="008B1B96"/>
    <w:p w:rsidR="00CD46C8" w:rsidRDefault="00CD46C8" w:rsidP="008B1B96">
      <w:r>
        <w:rPr>
          <w:rFonts w:hint="eastAsia"/>
        </w:rPr>
        <w:t xml:space="preserve">　　　　　　　　　　　　　　　　　　　　　　　　　</w:t>
      </w:r>
      <w:r w:rsidR="00470C7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D46C8" w:rsidRDefault="006502A9" w:rsidP="008B1B96">
      <w:r>
        <w:rPr>
          <w:rFonts w:hint="eastAsia"/>
        </w:rPr>
        <w:t xml:space="preserve">東京簡易裁判所民事第　</w:t>
      </w:r>
      <w:r w:rsidR="00B8354C">
        <w:rPr>
          <w:rFonts w:hint="eastAsia"/>
        </w:rPr>
        <w:t xml:space="preserve">室　</w:t>
      </w:r>
      <w:r w:rsidR="00CD46C8">
        <w:rPr>
          <w:rFonts w:hint="eastAsia"/>
        </w:rPr>
        <w:t>係　御中</w:t>
      </w:r>
    </w:p>
    <w:p w:rsidR="00CD46C8" w:rsidRDefault="00CD46C8" w:rsidP="008B1B96"/>
    <w:p w:rsidR="00DA77C8" w:rsidRDefault="00DA77C8" w:rsidP="008B1B96"/>
    <w:p w:rsidR="00DA77C8" w:rsidRDefault="00CD46C8" w:rsidP="006F331E">
      <w:r>
        <w:rPr>
          <w:rFonts w:hint="eastAsia"/>
        </w:rPr>
        <w:t xml:space="preserve">　　　　　　　　</w:t>
      </w:r>
      <w:r w:rsidR="002A3625">
        <w:rPr>
          <w:rFonts w:hint="eastAsia"/>
        </w:rPr>
        <w:t xml:space="preserve">　　　　　　</w:t>
      </w:r>
      <w:r w:rsidR="006F331E">
        <w:rPr>
          <w:rFonts w:hint="eastAsia"/>
        </w:rPr>
        <w:t xml:space="preserve">　</w:t>
      </w:r>
      <w:r w:rsidR="006F331E" w:rsidRPr="00CA4C47">
        <w:rPr>
          <w:rFonts w:hint="eastAsia"/>
        </w:rPr>
        <w:t>原　告　　　　　　　　　　　　　　　　印</w:t>
      </w:r>
    </w:p>
    <w:p w:rsidR="006F331E" w:rsidRPr="00DC2B13" w:rsidRDefault="006F331E" w:rsidP="006F331E"/>
    <w:p w:rsidR="00CD46C8" w:rsidRDefault="00B8354C" w:rsidP="00CD46C8">
      <w:pPr>
        <w:ind w:firstLine="255"/>
      </w:pPr>
      <w:r>
        <w:rPr>
          <w:rFonts w:hint="eastAsia"/>
        </w:rPr>
        <w:t>標記の事件につき，被告</w:t>
      </w:r>
      <w:r w:rsidR="00DA77C8">
        <w:rPr>
          <w:rFonts w:hint="eastAsia"/>
        </w:rPr>
        <w:t>に対する</w:t>
      </w:r>
      <w:r w:rsidR="00B17125">
        <w:rPr>
          <w:rFonts w:hint="eastAsia"/>
        </w:rPr>
        <w:t>口頭弁論期日呼出状，訴状副本等</w:t>
      </w:r>
      <w:r w:rsidR="006502A9" w:rsidRPr="006502A9">
        <w:rPr>
          <w:rFonts w:hint="eastAsia"/>
        </w:rPr>
        <w:t>が</w:t>
      </w:r>
      <w:r w:rsidR="00DA77C8">
        <w:rPr>
          <w:rFonts w:hint="eastAsia"/>
        </w:rPr>
        <w:t>不送達となっておりますが，被告の</w:t>
      </w:r>
      <w:r w:rsidR="006502A9">
        <w:rPr>
          <w:rFonts w:hint="eastAsia"/>
        </w:rPr>
        <w:t>（</w:t>
      </w:r>
      <w:r w:rsidR="000A2C72">
        <w:rPr>
          <w:rFonts w:hint="eastAsia"/>
        </w:rPr>
        <w:t>□</w:t>
      </w:r>
      <w:r w:rsidR="006502A9">
        <w:rPr>
          <w:rFonts w:hint="eastAsia"/>
        </w:rPr>
        <w:t>住所・</w:t>
      </w:r>
      <w:r w:rsidR="000A2C72">
        <w:rPr>
          <w:rFonts w:hint="eastAsia"/>
        </w:rPr>
        <w:t xml:space="preserve">□本店等・□　　　　　　　</w:t>
      </w:r>
      <w:r w:rsidR="006502A9">
        <w:rPr>
          <w:rFonts w:hint="eastAsia"/>
        </w:rPr>
        <w:t>）</w:t>
      </w:r>
      <w:r w:rsidR="00DA77C8">
        <w:rPr>
          <w:rFonts w:hint="eastAsia"/>
        </w:rPr>
        <w:t>が次のとおり判明しましたので，同所に宛てて送達してください。</w:t>
      </w:r>
    </w:p>
    <w:p w:rsidR="00CD46C8" w:rsidRPr="007E1140" w:rsidRDefault="00CD46C8" w:rsidP="00DC2B13"/>
    <w:p w:rsidR="00DA77C8" w:rsidRDefault="00DA77C8" w:rsidP="00CD46C8">
      <w:pPr>
        <w:ind w:firstLine="255"/>
      </w:pPr>
      <w:r>
        <w:rPr>
          <w:rFonts w:hint="eastAsia"/>
        </w:rPr>
        <w:t>〒</w:t>
      </w:r>
      <w:r w:rsidR="00142278">
        <w:rPr>
          <w:rFonts w:hint="eastAsia"/>
        </w:rPr>
        <w:t xml:space="preserve">　　　　－</w:t>
      </w:r>
      <w:r>
        <w:rPr>
          <w:rFonts w:hint="eastAsia"/>
        </w:rPr>
        <w:t xml:space="preserve">　　　</w:t>
      </w:r>
    </w:p>
    <w:p w:rsidR="00DA77C8" w:rsidRDefault="00DA77C8" w:rsidP="00DC2B13">
      <w:pPr>
        <w:pBdr>
          <w:bottom w:val="single" w:sz="6" w:space="1" w:color="auto"/>
        </w:pBdr>
      </w:pPr>
    </w:p>
    <w:p w:rsidR="00DA77C8" w:rsidRDefault="00DA77C8" w:rsidP="00DC2B13"/>
    <w:p w:rsidR="006475A9" w:rsidRDefault="006475A9" w:rsidP="006475A9">
      <w:r>
        <w:rPr>
          <w:rFonts w:hint="eastAsia"/>
        </w:rPr>
        <w:t>（理由）</w:t>
      </w:r>
    </w:p>
    <w:p w:rsidR="006475A9" w:rsidRDefault="006475A9" w:rsidP="006475A9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 xml:space="preserve"> </w:t>
      </w:r>
      <w:r w:rsidR="007E1140">
        <w:rPr>
          <w:rFonts w:hint="eastAsia"/>
        </w:rPr>
        <w:t>新たな住所が判明したため</w:t>
      </w:r>
    </w:p>
    <w:p w:rsidR="006475A9" w:rsidRDefault="006475A9" w:rsidP="006475A9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 xml:space="preserve"> </w:t>
      </w:r>
      <w:r w:rsidR="00B84C3D">
        <w:rPr>
          <w:rFonts w:hint="eastAsia"/>
        </w:rPr>
        <w:t>本</w:t>
      </w:r>
      <w:r w:rsidR="00374369">
        <w:rPr>
          <w:rFonts w:hint="eastAsia"/>
        </w:rPr>
        <w:t>店</w:t>
      </w:r>
      <w:r w:rsidR="00B84C3D">
        <w:rPr>
          <w:rFonts w:hint="eastAsia"/>
        </w:rPr>
        <w:t>が</w:t>
      </w:r>
      <w:r w:rsidR="00374369">
        <w:rPr>
          <w:rFonts w:hint="eastAsia"/>
        </w:rPr>
        <w:t>移転</w:t>
      </w:r>
      <w:r w:rsidR="00B84C3D">
        <w:rPr>
          <w:rFonts w:hint="eastAsia"/>
        </w:rPr>
        <w:t>していることが判明</w:t>
      </w:r>
      <w:r w:rsidR="00374369">
        <w:rPr>
          <w:rFonts w:hint="eastAsia"/>
        </w:rPr>
        <w:t>したため</w:t>
      </w:r>
    </w:p>
    <w:p w:rsidR="006475A9" w:rsidRDefault="006475A9" w:rsidP="006475A9">
      <w:r>
        <w:rPr>
          <w:rFonts w:hint="eastAsia"/>
        </w:rPr>
        <w:t>□</w:t>
      </w:r>
    </w:p>
    <w:p w:rsidR="00A3667B" w:rsidRDefault="00B17125" w:rsidP="00A3667B">
      <w:r>
        <w:rPr>
          <w:rFonts w:hint="eastAsia"/>
        </w:rPr>
        <w:t>（</w:t>
      </w:r>
      <w:r w:rsidR="00A3667B">
        <w:rPr>
          <w:rFonts w:hint="eastAsia"/>
        </w:rPr>
        <w:t>添付書類</w:t>
      </w:r>
      <w:r>
        <w:rPr>
          <w:rFonts w:hint="eastAsia"/>
        </w:rPr>
        <w:t>）</w:t>
      </w:r>
    </w:p>
    <w:p w:rsidR="00A3667B" w:rsidRDefault="00A3667B" w:rsidP="00A3667B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 xml:space="preserve"> </w:t>
      </w:r>
      <w:r w:rsidR="00A42F7A">
        <w:rPr>
          <w:rFonts w:hint="eastAsia"/>
        </w:rPr>
        <w:t>報告書</w:t>
      </w:r>
    </w:p>
    <w:p w:rsidR="00A3667B" w:rsidRDefault="00A3667B" w:rsidP="00A3667B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 xml:space="preserve"> </w:t>
      </w:r>
      <w:r w:rsidR="00A42F7A">
        <w:rPr>
          <w:rFonts w:hint="eastAsia"/>
        </w:rPr>
        <w:t>住民票</w:t>
      </w:r>
    </w:p>
    <w:p w:rsidR="00A3667B" w:rsidRDefault="00A42F7A" w:rsidP="00A3667B">
      <w:r>
        <w:rPr>
          <w:rFonts w:hint="eastAsia"/>
        </w:rPr>
        <w:t>□</w:t>
      </w:r>
    </w:p>
    <w:p w:rsidR="00A3667B" w:rsidRDefault="00A3667B" w:rsidP="00A3667B"/>
    <w:p w:rsidR="00B17125" w:rsidRDefault="00B17125" w:rsidP="00CD46C8">
      <w:pPr>
        <w:ind w:firstLine="255"/>
      </w:pPr>
      <w:r>
        <w:rPr>
          <w:rFonts w:hint="eastAsia"/>
        </w:rPr>
        <w:t xml:space="preserve">　　　　　　　　　　　　　　　　　　　　　　　　　　　　　　　以上</w:t>
      </w:r>
    </w:p>
    <w:sectPr w:rsidR="00B17125" w:rsidSect="00647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4" w:right="850" w:bottom="1530" w:left="1700" w:header="720" w:footer="720" w:gutter="0"/>
      <w:pgNumType w:start="1"/>
      <w:cols w:space="720"/>
      <w:noEndnote/>
      <w:docGrid w:type="linesAndChars" w:linePitch="444" w:charSpace="2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39" w:rsidRDefault="00C25239">
      <w:r>
        <w:separator/>
      </w:r>
    </w:p>
  </w:endnote>
  <w:endnote w:type="continuationSeparator" w:id="0">
    <w:p w:rsidR="00C25239" w:rsidRDefault="00C2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B5" w:rsidRDefault="00A472B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B5" w:rsidRDefault="00A472B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B5" w:rsidRDefault="00A472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39" w:rsidRDefault="00C252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5239" w:rsidRDefault="00C2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B5" w:rsidRDefault="00A472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B5" w:rsidRDefault="00A472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B5" w:rsidRDefault="00A472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3B3"/>
    <w:multiLevelType w:val="hybridMultilevel"/>
    <w:tmpl w:val="30EC4704"/>
    <w:lvl w:ilvl="0" w:tplc="96F0F6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8A2DB5"/>
    <w:multiLevelType w:val="hybridMultilevel"/>
    <w:tmpl w:val="6B0AC548"/>
    <w:lvl w:ilvl="0" w:tplc="1638B90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5DAC6BEB"/>
    <w:multiLevelType w:val="hybridMultilevel"/>
    <w:tmpl w:val="8A8C9682"/>
    <w:lvl w:ilvl="0" w:tplc="9170F7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3A341D"/>
    <w:multiLevelType w:val="hybridMultilevel"/>
    <w:tmpl w:val="8BF470C6"/>
    <w:lvl w:ilvl="0" w:tplc="7070DA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2E49AB"/>
    <w:multiLevelType w:val="hybridMultilevel"/>
    <w:tmpl w:val="7A92B93A"/>
    <w:lvl w:ilvl="0" w:tplc="E6B2F376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53"/>
  <w:drawingGridVerticalSpacing w:val="22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9E"/>
    <w:rsid w:val="00011816"/>
    <w:rsid w:val="00035ABA"/>
    <w:rsid w:val="00094C34"/>
    <w:rsid w:val="000A2C72"/>
    <w:rsid w:val="000D5442"/>
    <w:rsid w:val="00142278"/>
    <w:rsid w:val="001814DF"/>
    <w:rsid w:val="00205D9E"/>
    <w:rsid w:val="0028392A"/>
    <w:rsid w:val="002A3625"/>
    <w:rsid w:val="002A7B70"/>
    <w:rsid w:val="00374369"/>
    <w:rsid w:val="00435560"/>
    <w:rsid w:val="00470C78"/>
    <w:rsid w:val="00491AD1"/>
    <w:rsid w:val="00564305"/>
    <w:rsid w:val="0057142F"/>
    <w:rsid w:val="005875B4"/>
    <w:rsid w:val="00611C93"/>
    <w:rsid w:val="006475A9"/>
    <w:rsid w:val="006502A9"/>
    <w:rsid w:val="006F331E"/>
    <w:rsid w:val="007574D4"/>
    <w:rsid w:val="00763C89"/>
    <w:rsid w:val="00766D24"/>
    <w:rsid w:val="007E1140"/>
    <w:rsid w:val="008238BE"/>
    <w:rsid w:val="008B1B96"/>
    <w:rsid w:val="00985FB1"/>
    <w:rsid w:val="0099119D"/>
    <w:rsid w:val="00A060D5"/>
    <w:rsid w:val="00A33DFB"/>
    <w:rsid w:val="00A3667B"/>
    <w:rsid w:val="00A42F7A"/>
    <w:rsid w:val="00A472B5"/>
    <w:rsid w:val="00B17125"/>
    <w:rsid w:val="00B8354C"/>
    <w:rsid w:val="00B84C3D"/>
    <w:rsid w:val="00B95441"/>
    <w:rsid w:val="00BD693E"/>
    <w:rsid w:val="00C25239"/>
    <w:rsid w:val="00CD46C8"/>
    <w:rsid w:val="00DA77C8"/>
    <w:rsid w:val="00DB7B68"/>
    <w:rsid w:val="00DC2B13"/>
    <w:rsid w:val="00F07026"/>
    <w:rsid w:val="00F21663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1AD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5">
    <w:name w:val="一太郎"/>
    <w:uiPriority w:val="99"/>
    <w:rsid w:val="0028392A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cs="ＭＳ 明朝"/>
      <w:spacing w:val="5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3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C89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3C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C89"/>
    <w:rPr>
      <w:rFonts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366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180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2023-07-05T06:57:00Z</dcterms:created>
  <dcterms:modified xsi:type="dcterms:W3CDTF">2023-07-05T06:58:00Z</dcterms:modified>
</cp:coreProperties>
</file>