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A7" w:rsidRPr="00575ED2" w:rsidRDefault="00575ED2" w:rsidP="00575ED2">
      <w:pPr>
        <w:jc w:val="center"/>
        <w:rPr>
          <w:sz w:val="32"/>
          <w:szCs w:val="32"/>
        </w:rPr>
      </w:pPr>
      <w:bookmarkStart w:id="0" w:name="_GoBack"/>
      <w:bookmarkEnd w:id="0"/>
      <w:r w:rsidRPr="00575ED2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　</w:t>
      </w:r>
      <w:r w:rsidRPr="00575ED2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　　</w:t>
      </w:r>
      <w:r w:rsidRPr="00575ED2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575ED2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575ED2">
        <w:rPr>
          <w:rFonts w:hint="eastAsia"/>
          <w:sz w:val="32"/>
          <w:szCs w:val="32"/>
        </w:rPr>
        <w:t>書</w:t>
      </w: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所（勤務先）</w:t>
      </w: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　　　　　　属</w:t>
      </w: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　　名</w:t>
      </w: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電話番号（勤務先）</w:t>
      </w: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上記の者は，当社の社員であることを証明します。</w:t>
      </w:r>
    </w:p>
    <w:p w:rsid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</w:p>
    <w:p w:rsidR="00575ED2" w:rsidRDefault="00DB2582" w:rsidP="006923D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令和</w:t>
      </w:r>
      <w:r w:rsidR="00575ED2">
        <w:rPr>
          <w:rFonts w:hint="eastAsia"/>
          <w:sz w:val="24"/>
          <w:szCs w:val="24"/>
        </w:rPr>
        <w:t xml:space="preserve">　　　年　　　月　　　日</w:t>
      </w:r>
    </w:p>
    <w:p w:rsidR="00575ED2" w:rsidRPr="00575ED2" w:rsidRDefault="00575ED2">
      <w:pPr>
        <w:rPr>
          <w:sz w:val="24"/>
          <w:szCs w:val="24"/>
        </w:rPr>
      </w:pPr>
    </w:p>
    <w:p w:rsidR="00575ED2" w:rsidRDefault="00575ED2">
      <w:pPr>
        <w:rPr>
          <w:sz w:val="24"/>
          <w:szCs w:val="24"/>
        </w:rPr>
      </w:pPr>
    </w:p>
    <w:p w:rsidR="00575ED2" w:rsidRDefault="00575ED2" w:rsidP="00575ED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会社の住所</w:t>
      </w:r>
    </w:p>
    <w:p w:rsidR="00575ED2" w:rsidRDefault="00575ED2" w:rsidP="00575ED2">
      <w:pPr>
        <w:rPr>
          <w:sz w:val="24"/>
          <w:szCs w:val="24"/>
        </w:rPr>
      </w:pPr>
    </w:p>
    <w:p w:rsidR="00575ED2" w:rsidRDefault="00575ED2" w:rsidP="00575ED2">
      <w:pPr>
        <w:ind w:firstLineChars="1600" w:firstLine="38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名　　　称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575ED2" w:rsidRDefault="00575ED2" w:rsidP="00575ED2">
      <w:pPr>
        <w:ind w:firstLineChars="1600" w:firstLine="3840"/>
        <w:rPr>
          <w:kern w:val="0"/>
          <w:sz w:val="24"/>
          <w:szCs w:val="24"/>
        </w:rPr>
      </w:pPr>
    </w:p>
    <w:p w:rsidR="00575ED2" w:rsidRPr="00575ED2" w:rsidRDefault="00575ED2" w:rsidP="00575ED2">
      <w:pPr>
        <w:ind w:firstLineChars="1200" w:firstLine="3840"/>
        <w:rPr>
          <w:sz w:val="24"/>
          <w:szCs w:val="24"/>
        </w:rPr>
      </w:pPr>
      <w:r w:rsidRPr="00575ED2">
        <w:rPr>
          <w:rFonts w:hint="eastAsia"/>
          <w:spacing w:val="40"/>
          <w:kern w:val="0"/>
          <w:sz w:val="24"/>
          <w:szCs w:val="24"/>
          <w:fitText w:val="1200" w:id="569569024"/>
        </w:rPr>
        <w:t>代表者</w:t>
      </w:r>
      <w:r w:rsidRPr="00575ED2">
        <w:rPr>
          <w:rFonts w:hint="eastAsia"/>
          <w:kern w:val="0"/>
          <w:sz w:val="24"/>
          <w:szCs w:val="24"/>
          <w:fitText w:val="1200" w:id="56956902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　　　</w:t>
      </w:r>
    </w:p>
    <w:sectPr w:rsidR="00575ED2" w:rsidRPr="00575ED2" w:rsidSect="00BA5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BD" w:rsidRDefault="00FA12BD" w:rsidP="00DB2582">
      <w:r>
        <w:separator/>
      </w:r>
    </w:p>
  </w:endnote>
  <w:endnote w:type="continuationSeparator" w:id="0">
    <w:p w:rsidR="00FA12BD" w:rsidRDefault="00FA12BD" w:rsidP="00D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1" w:rsidRDefault="00F91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1" w:rsidRDefault="00F915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1" w:rsidRDefault="00F91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BD" w:rsidRDefault="00FA12BD" w:rsidP="00DB2582">
      <w:r>
        <w:separator/>
      </w:r>
    </w:p>
  </w:footnote>
  <w:footnote w:type="continuationSeparator" w:id="0">
    <w:p w:rsidR="00FA12BD" w:rsidRDefault="00FA12BD" w:rsidP="00DB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1" w:rsidRDefault="00F91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1" w:rsidRDefault="00F915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1" w:rsidRDefault="00F91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2"/>
    <w:rsid w:val="000E5B8A"/>
    <w:rsid w:val="00497B83"/>
    <w:rsid w:val="00575ED2"/>
    <w:rsid w:val="006923D3"/>
    <w:rsid w:val="00BA57A7"/>
    <w:rsid w:val="00DB2582"/>
    <w:rsid w:val="00F91511"/>
    <w:rsid w:val="00F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582"/>
  </w:style>
  <w:style w:type="paragraph" w:styleId="a5">
    <w:name w:val="footer"/>
    <w:basedOn w:val="a"/>
    <w:link w:val="a6"/>
    <w:uiPriority w:val="99"/>
    <w:unhideWhenUsed/>
    <w:rsid w:val="00DB2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582"/>
  </w:style>
  <w:style w:type="paragraph" w:styleId="a7">
    <w:name w:val="Balloon Text"/>
    <w:basedOn w:val="a"/>
    <w:link w:val="a8"/>
    <w:uiPriority w:val="99"/>
    <w:semiHidden/>
    <w:unhideWhenUsed/>
    <w:rsid w:val="0069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2023-07-11T08:24:00Z</dcterms:created>
  <dcterms:modified xsi:type="dcterms:W3CDTF">2023-07-11T08:24:00Z</dcterms:modified>
</cp:coreProperties>
</file>