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7F" w:rsidRPr="009C5466" w:rsidRDefault="009C5466" w:rsidP="00E3597F">
      <w:pPr>
        <w:jc w:val="center"/>
        <w:rPr>
          <w:rFonts w:asciiTheme="majorEastAsia" w:eastAsiaTheme="majorEastAsia" w:hAnsiTheme="majorEastAsia"/>
          <w:sz w:val="40"/>
          <w:szCs w:val="24"/>
        </w:rPr>
      </w:pPr>
      <w:bookmarkStart w:id="0" w:name="_GoBack"/>
      <w:bookmarkEnd w:id="0"/>
      <w:r w:rsidRPr="00A219C0">
        <w:rPr>
          <w:rFonts w:asciiTheme="majorEastAsia" w:eastAsiaTheme="majorEastAsia" w:hAnsiTheme="majorEastAsia" w:hint="eastAsia"/>
          <w:spacing w:val="170"/>
          <w:kern w:val="0"/>
          <w:sz w:val="40"/>
          <w:szCs w:val="24"/>
          <w:fitText w:val="7072" w:id="1947972609"/>
        </w:rPr>
        <w:t>利害関係人参加申出</w:t>
      </w:r>
      <w:r w:rsidR="00E3597F" w:rsidRPr="00A219C0">
        <w:rPr>
          <w:rFonts w:asciiTheme="majorEastAsia" w:eastAsiaTheme="majorEastAsia" w:hAnsiTheme="majorEastAsia" w:hint="eastAsia"/>
          <w:spacing w:val="6"/>
          <w:kern w:val="0"/>
          <w:sz w:val="40"/>
          <w:szCs w:val="24"/>
          <w:fitText w:val="7072" w:id="1947972609"/>
        </w:rPr>
        <w:t>書</w:t>
      </w:r>
    </w:p>
    <w:p w:rsidR="00E3597F" w:rsidRPr="00E3597F" w:rsidRDefault="00E3597F" w:rsidP="00E3597F">
      <w:pPr>
        <w:spacing w:line="360" w:lineRule="auto"/>
        <w:ind w:firstLineChars="700" w:firstLine="2254"/>
        <w:rPr>
          <w:rFonts w:ascii="ＭＳ 明朝" w:eastAsia="ＭＳ 明朝" w:hAnsi="ＭＳ 明朝"/>
          <w:sz w:val="28"/>
          <w:szCs w:val="24"/>
        </w:rPr>
      </w:pPr>
      <w:r w:rsidRPr="00E3597F">
        <w:rPr>
          <w:rFonts w:ascii="ＭＳ 明朝" w:eastAsia="ＭＳ 明朝" w:hAnsi="ＭＳ 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156210</wp:posOffset>
                </wp:positionV>
                <wp:extent cx="84772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7F" w:rsidRPr="009D32D5" w:rsidRDefault="00100AF8" w:rsidP="009D32D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944">
                              <w:rPr>
                                <w:rFonts w:hint="eastAsia"/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印紙</w:t>
                            </w:r>
                            <w:r w:rsidRPr="00611944">
                              <w:rPr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11944">
                              <w:rPr>
                                <w:rFonts w:hint="eastAsia"/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貼る</w:t>
                            </w:r>
                            <w:r w:rsidRPr="00611944">
                              <w:rPr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</w:t>
                            </w:r>
                            <w:r w:rsidRPr="00611944">
                              <w:rPr>
                                <w:color w:val="000000" w:themeColor="text1"/>
                                <w:spacing w:val="3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ろ</w:t>
                            </w:r>
                            <w:r w:rsidR="009D32D5" w:rsidRPr="00611944">
                              <w:rPr>
                                <w:rFonts w:hint="eastAsia"/>
                                <w:color w:val="000000" w:themeColor="text1"/>
                                <w:w w:val="88"/>
                                <w:kern w:val="0"/>
                                <w:sz w:val="18"/>
                                <w:fitText w:val="1110" w:id="19479787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消印</w:t>
                            </w:r>
                            <w:r w:rsidR="009D32D5" w:rsidRPr="00611944">
                              <w:rPr>
                                <w:color w:val="000000" w:themeColor="text1"/>
                                <w:w w:val="88"/>
                                <w:kern w:val="0"/>
                                <w:sz w:val="18"/>
                                <w:fitText w:val="1110" w:id="19479787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7pt;margin-top:12.3pt;width:66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" filled="f" strokecolor="black [3213]" strokeweight="1pt">
                <v:stroke dashstyle="dash"/>
                <v:textbox>
                  <w:txbxContent>
                    <w:p w:rsidR="00E3597F" w:rsidRPr="009D32D5" w:rsidRDefault="00100AF8" w:rsidP="009D32D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944">
                        <w:rPr>
                          <w:rFonts w:hint="eastAsia"/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印紙</w:t>
                      </w:r>
                      <w:r w:rsidRPr="00611944">
                        <w:rPr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11944">
                        <w:rPr>
                          <w:rFonts w:hint="eastAsia"/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貼る</w:t>
                      </w:r>
                      <w:r w:rsidRPr="00611944">
                        <w:rPr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</w:t>
                      </w:r>
                      <w:r w:rsidRPr="00611944">
                        <w:rPr>
                          <w:color w:val="000000" w:themeColor="text1"/>
                          <w:spacing w:val="3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ろ</w:t>
                      </w:r>
                      <w:r w:rsidR="009D32D5" w:rsidRPr="00611944">
                        <w:rPr>
                          <w:rFonts w:hint="eastAsia"/>
                          <w:color w:val="000000" w:themeColor="text1"/>
                          <w:w w:val="88"/>
                          <w:kern w:val="0"/>
                          <w:sz w:val="18"/>
                          <w:fitText w:val="1110" w:id="19479787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消印</w:t>
                      </w:r>
                      <w:r w:rsidR="009D32D5" w:rsidRPr="00611944">
                        <w:rPr>
                          <w:color w:val="000000" w:themeColor="text1"/>
                          <w:w w:val="88"/>
                          <w:kern w:val="0"/>
                          <w:sz w:val="18"/>
                          <w:fitText w:val="1110" w:id="19479787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しないこと</w:t>
                      </w:r>
                    </w:p>
                  </w:txbxContent>
                </v:textbox>
              </v:rect>
            </w:pict>
          </mc:Fallback>
        </mc:AlternateContent>
      </w:r>
      <w:r w:rsidRPr="00E3597F">
        <w:rPr>
          <w:rFonts w:ascii="ＭＳ 明朝" w:eastAsia="ＭＳ 明朝" w:hAnsi="ＭＳ 明朝" w:hint="eastAsia"/>
          <w:sz w:val="28"/>
          <w:szCs w:val="24"/>
        </w:rPr>
        <w:t>申立人</w:t>
      </w:r>
      <w:r w:rsidR="006D2024">
        <w:rPr>
          <w:rFonts w:ascii="ＭＳ 明朝" w:eastAsia="ＭＳ 明朝" w:hAnsi="ＭＳ 明朝" w:hint="eastAsia"/>
          <w:sz w:val="28"/>
          <w:szCs w:val="24"/>
        </w:rPr>
        <w:t xml:space="preserve">　</w:t>
      </w:r>
    </w:p>
    <w:p w:rsidR="00C5242A" w:rsidRPr="00E3597F" w:rsidRDefault="009D32D5" w:rsidP="00E3597F">
      <w:pPr>
        <w:spacing w:line="600" w:lineRule="auto"/>
        <w:ind w:firstLineChars="700" w:firstLine="2254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601980</wp:posOffset>
                </wp:positionV>
                <wp:extent cx="111442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D5" w:rsidRPr="009D32D5" w:rsidRDefault="009D32D5" w:rsidP="009D32D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94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fitText w:val="1386" w:id="19479774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印紙</w:t>
                            </w:r>
                            <w:r w:rsidRPr="00611944">
                              <w:rPr>
                                <w:color w:val="000000" w:themeColor="text1"/>
                                <w:w w:val="92"/>
                                <w:kern w:val="0"/>
                                <w:fitText w:val="1386" w:id="19479774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 w:rsidRPr="0061194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fitText w:val="1386" w:id="19479774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3.3pt;margin-top:47.4pt;width:8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" filled="f" strokecolor="white [3212]" strokeweight="1pt">
                <v:textbox>
                  <w:txbxContent>
                    <w:p w:rsidR="009D32D5" w:rsidRPr="009D32D5" w:rsidRDefault="009D32D5" w:rsidP="009D32D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94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fitText w:val="1386" w:id="19479774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印紙</w:t>
                      </w:r>
                      <w:r w:rsidRPr="00611944">
                        <w:rPr>
                          <w:color w:val="000000" w:themeColor="text1"/>
                          <w:w w:val="92"/>
                          <w:kern w:val="0"/>
                          <w:fitText w:val="1386" w:id="19479774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 w:rsidRPr="0061194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fitText w:val="1386" w:id="19479774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円貼付</w:t>
                      </w:r>
                    </w:p>
                  </w:txbxContent>
                </v:textbox>
              </v:rect>
            </w:pict>
          </mc:Fallback>
        </mc:AlternateContent>
      </w:r>
      <w:r w:rsidR="00E3597F" w:rsidRPr="00E3597F">
        <w:rPr>
          <w:rFonts w:ascii="ＭＳ 明朝" w:eastAsia="ＭＳ 明朝" w:hAnsi="ＭＳ 明朝" w:hint="eastAsia"/>
          <w:sz w:val="28"/>
          <w:szCs w:val="24"/>
        </w:rPr>
        <w:t>相手方</w:t>
      </w:r>
      <w:r w:rsidR="006D2024">
        <w:rPr>
          <w:rFonts w:ascii="ＭＳ 明朝" w:eastAsia="ＭＳ 明朝" w:hAnsi="ＭＳ 明朝" w:hint="eastAsia"/>
          <w:sz w:val="28"/>
          <w:szCs w:val="24"/>
        </w:rPr>
        <w:t xml:space="preserve">　</w:t>
      </w:r>
    </w:p>
    <w:p w:rsidR="009D32D5" w:rsidRDefault="009D32D5" w:rsidP="00E3597F">
      <w:pPr>
        <w:ind w:firstLineChars="100" w:firstLine="332"/>
        <w:rPr>
          <w:rFonts w:ascii="ＭＳ 明朝" w:eastAsia="ＭＳ 明朝" w:hAnsi="ＭＳ 明朝"/>
          <w:sz w:val="29"/>
          <w:szCs w:val="29"/>
        </w:rPr>
      </w:pPr>
    </w:p>
    <w:p w:rsidR="00E3597F" w:rsidRPr="00E3597F" w:rsidRDefault="00E3597F" w:rsidP="00E3597F">
      <w:pPr>
        <w:ind w:firstLineChars="100" w:firstLine="332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>上記の当事者間の御庁</w:t>
      </w:r>
      <w:r w:rsidR="001118AC">
        <w:rPr>
          <w:rFonts w:ascii="ＭＳ 明朝" w:eastAsia="ＭＳ 明朝" w:hAnsi="ＭＳ 明朝" w:hint="eastAsia"/>
          <w:sz w:val="29"/>
          <w:szCs w:val="29"/>
        </w:rPr>
        <w:t>令和</w:t>
      </w:r>
      <w:r w:rsidR="0000019A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="006D2024">
        <w:rPr>
          <w:rFonts w:ascii="ＭＳ 明朝" w:eastAsia="ＭＳ 明朝" w:hAnsi="ＭＳ 明朝" w:hint="eastAsia"/>
          <w:sz w:val="29"/>
          <w:szCs w:val="29"/>
        </w:rPr>
        <w:t>年（</w:t>
      </w:r>
      <w:r w:rsidR="0000019A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>）第</w:t>
      </w:r>
      <w:r w:rsidR="0000019A">
        <w:rPr>
          <w:rFonts w:ascii="ＭＳ 明朝" w:eastAsia="ＭＳ 明朝" w:hAnsi="ＭＳ 明朝" w:hint="eastAsia"/>
          <w:sz w:val="29"/>
          <w:szCs w:val="29"/>
        </w:rPr>
        <w:t xml:space="preserve">　　　　　　</w:t>
      </w:r>
      <w:r w:rsidRPr="00E3597F">
        <w:rPr>
          <w:rFonts w:ascii="ＭＳ 明朝" w:eastAsia="ＭＳ 明朝" w:hAnsi="ＭＳ 明朝" w:hint="eastAsia"/>
          <w:sz w:val="29"/>
          <w:szCs w:val="29"/>
        </w:rPr>
        <w:t>号</w:t>
      </w:r>
    </w:p>
    <w:p w:rsidR="00611944" w:rsidRPr="009C5466" w:rsidRDefault="00E3597F" w:rsidP="00E3597F">
      <w:pPr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>調停事件について，利害関係人として参加させてください。</w:t>
      </w:r>
    </w:p>
    <w:p w:rsidR="00611944" w:rsidRPr="00E3597F" w:rsidRDefault="00EA6815" w:rsidP="009C5466">
      <w:pPr>
        <w:spacing w:line="480" w:lineRule="auto"/>
        <w:ind w:firstLineChars="100" w:firstLine="332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東京簡易裁判所民事第６室　</w:t>
      </w:r>
      <w:r w:rsidR="00611944" w:rsidRPr="00E3597F">
        <w:rPr>
          <w:rFonts w:ascii="ＭＳ 明朝" w:eastAsia="ＭＳ 明朝" w:hAnsi="ＭＳ 明朝" w:hint="eastAsia"/>
          <w:sz w:val="29"/>
          <w:szCs w:val="29"/>
        </w:rPr>
        <w:t>御中</w:t>
      </w:r>
    </w:p>
    <w:p w:rsidR="00611944" w:rsidRPr="00E3597F" w:rsidRDefault="00611944" w:rsidP="009C5466">
      <w:pPr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令和　　</w:t>
      </w:r>
      <w:r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年　</w:t>
      </w:r>
      <w:r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月</w:t>
      </w:r>
      <w:r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日</w:t>
      </w:r>
    </w:p>
    <w:p w:rsidR="00611944" w:rsidRPr="00611944" w:rsidRDefault="00611944" w:rsidP="009C5466">
      <w:pPr>
        <w:rPr>
          <w:rFonts w:ascii="ＭＳ 明朝" w:eastAsia="ＭＳ 明朝" w:hAnsi="ＭＳ 明朝"/>
          <w:sz w:val="29"/>
          <w:szCs w:val="29"/>
        </w:rPr>
      </w:pPr>
    </w:p>
    <w:p w:rsidR="00611944" w:rsidRPr="00E3597F" w:rsidRDefault="00611944" w:rsidP="009C5466">
      <w:pPr>
        <w:spacing w:line="480" w:lineRule="auto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　住</w:t>
      </w:r>
      <w:r w:rsidR="009C5466">
        <w:rPr>
          <w:rFonts w:ascii="ＭＳ 明朝" w:eastAsia="ＭＳ 明朝" w:hAnsi="ＭＳ 明朝" w:hint="eastAsia"/>
          <w:sz w:val="29"/>
          <w:szCs w:val="29"/>
        </w:rPr>
        <w:t xml:space="preserve">　　　　　</w:t>
      </w:r>
      <w:r>
        <w:rPr>
          <w:rFonts w:ascii="ＭＳ 明朝" w:eastAsia="ＭＳ 明朝" w:hAnsi="ＭＳ 明朝" w:hint="eastAsia"/>
          <w:sz w:val="29"/>
          <w:szCs w:val="29"/>
        </w:rPr>
        <w:t>所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>：〒</w:t>
      </w:r>
    </w:p>
    <w:p w:rsidR="00E3597F" w:rsidRPr="00E3597F" w:rsidRDefault="00E3597F" w:rsidP="009C5466">
      <w:pPr>
        <w:spacing w:line="48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電</w:t>
      </w:r>
      <w:r w:rsidR="009C5466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>話</w:t>
      </w:r>
      <w:r w:rsidR="009C5466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>番</w:t>
      </w:r>
      <w:r w:rsidR="009C5466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>号：</w:t>
      </w:r>
    </w:p>
    <w:p w:rsidR="00E3597F" w:rsidRPr="00E3597F" w:rsidRDefault="00611944" w:rsidP="009C5466">
      <w:pPr>
        <w:spacing w:line="480" w:lineRule="auto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　氏名（申請人）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>：</w:t>
      </w:r>
      <w:r>
        <w:rPr>
          <w:rFonts w:ascii="ＭＳ 明朝" w:eastAsia="ＭＳ 明朝" w:hAnsi="ＭＳ 明朝" w:hint="eastAsia"/>
          <w:sz w:val="29"/>
          <w:szCs w:val="29"/>
        </w:rPr>
        <w:t xml:space="preserve"> </w:t>
      </w:r>
      <w:r>
        <w:rPr>
          <w:rFonts w:ascii="ＭＳ 明朝" w:eastAsia="ＭＳ 明朝" w:hAnsi="ＭＳ 明朝"/>
          <w:sz w:val="29"/>
          <w:szCs w:val="29"/>
        </w:rPr>
        <w:t xml:space="preserve">                          </w:t>
      </w:r>
      <w:r w:rsidRPr="00241289">
        <w:rPr>
          <w:rFonts w:ascii="ＭＳ 明朝" w:eastAsia="ＭＳ 明朝" w:hAnsi="ＭＳ 明朝" w:hint="eastAsia"/>
          <w:sz w:val="24"/>
          <w:szCs w:val="29"/>
        </w:rPr>
        <w:t>印</w:t>
      </w:r>
    </w:p>
    <w:p w:rsidR="00E3597F" w:rsidRDefault="00E3597F" w:rsidP="009C5466">
      <w:pPr>
        <w:spacing w:line="48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利害関係の内容：</w:t>
      </w:r>
    </w:p>
    <w:p w:rsidR="00611944" w:rsidRPr="00611944" w:rsidRDefault="00611944" w:rsidP="00611944">
      <w:pPr>
        <w:rPr>
          <w:rFonts w:ascii="ＭＳ 明朝" w:eastAsia="ＭＳ 明朝" w:hAnsi="ＭＳ 明朝"/>
          <w:szCs w:val="29"/>
        </w:rPr>
      </w:pPr>
    </w:p>
    <w:p w:rsidR="00E3597F" w:rsidRPr="00E3597F" w:rsidRDefault="00E3597F" w:rsidP="00611944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="009C5466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>上記の参加を許可する。</w:t>
      </w:r>
    </w:p>
    <w:p w:rsidR="00E3597F" w:rsidRPr="00E3597F" w:rsidRDefault="00E3597F" w:rsidP="00100AF8">
      <w:pPr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令和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年　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月　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日</w:t>
      </w:r>
    </w:p>
    <w:p w:rsidR="00E3597F" w:rsidRPr="00E3597F" w:rsidRDefault="00E3597F" w:rsidP="00100AF8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　　調停主任裁判官</w:t>
      </w:r>
      <w:r w:rsidR="00473C4E" w:rsidRPr="00473C4E">
        <w:rPr>
          <w:rFonts w:ascii="ＭＳ 明朝" w:eastAsia="ＭＳ 明朝" w:hAnsi="ＭＳ 明朝" w:hint="eastAsia"/>
          <w:sz w:val="29"/>
          <w:szCs w:val="29"/>
        </w:rPr>
        <w:t>・調停官</w:t>
      </w:r>
    </w:p>
    <w:sectPr w:rsidR="00E3597F" w:rsidRPr="00E3597F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EC" w:rsidRDefault="006126EC" w:rsidP="00E87B25">
      <w:r>
        <w:separator/>
      </w:r>
    </w:p>
  </w:endnote>
  <w:endnote w:type="continuationSeparator" w:id="0">
    <w:p w:rsidR="006126EC" w:rsidRDefault="006126E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21" w:rsidRDefault="000D01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21" w:rsidRDefault="000D01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21" w:rsidRDefault="000D0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EC" w:rsidRDefault="006126EC" w:rsidP="00E87B25">
      <w:r>
        <w:separator/>
      </w:r>
    </w:p>
  </w:footnote>
  <w:footnote w:type="continuationSeparator" w:id="0">
    <w:p w:rsidR="006126EC" w:rsidRDefault="006126E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21" w:rsidRDefault="000D01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21" w:rsidRDefault="000D01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21" w:rsidRDefault="000D0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F"/>
    <w:rsid w:val="0000019A"/>
    <w:rsid w:val="000749A1"/>
    <w:rsid w:val="000D0121"/>
    <w:rsid w:val="00100AF8"/>
    <w:rsid w:val="001118AC"/>
    <w:rsid w:val="00121EBE"/>
    <w:rsid w:val="00241289"/>
    <w:rsid w:val="003959E0"/>
    <w:rsid w:val="003B2532"/>
    <w:rsid w:val="00473C4E"/>
    <w:rsid w:val="004B17E2"/>
    <w:rsid w:val="00550EBD"/>
    <w:rsid w:val="00560E79"/>
    <w:rsid w:val="00611944"/>
    <w:rsid w:val="006126EC"/>
    <w:rsid w:val="00672054"/>
    <w:rsid w:val="006D2024"/>
    <w:rsid w:val="007165D3"/>
    <w:rsid w:val="00752A85"/>
    <w:rsid w:val="007E5F4F"/>
    <w:rsid w:val="008B5E37"/>
    <w:rsid w:val="009C5466"/>
    <w:rsid w:val="009D32D5"/>
    <w:rsid w:val="00A219C0"/>
    <w:rsid w:val="00C5242A"/>
    <w:rsid w:val="00CE2853"/>
    <w:rsid w:val="00D40534"/>
    <w:rsid w:val="00E3597F"/>
    <w:rsid w:val="00E87B25"/>
    <w:rsid w:val="00EA6815"/>
    <w:rsid w:val="00E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100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2023-07-19T02:33:00Z</dcterms:created>
  <dcterms:modified xsi:type="dcterms:W3CDTF">2023-07-19T09:12:00Z</dcterms:modified>
</cp:coreProperties>
</file>