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30" w:rsidRDefault="00D01430" w:rsidP="00D01430">
      <w:pPr>
        <w:pStyle w:val="Default"/>
      </w:pPr>
      <w:bookmarkStart w:id="0" w:name="_GoBack"/>
      <w:bookmarkEnd w:id="0"/>
    </w:p>
    <w:p w:rsidR="00D01430" w:rsidRDefault="00D01430" w:rsidP="00D01430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受　　　書</w:t>
      </w:r>
    </w:p>
    <w:p w:rsidR="00D01430" w:rsidRDefault="00D01430" w:rsidP="00D01430">
      <w:pPr>
        <w:pStyle w:val="Default"/>
      </w:pPr>
    </w:p>
    <w:p w:rsidR="00D01430" w:rsidRDefault="00D01430" w:rsidP="00D01430">
      <w:pPr>
        <w:pStyle w:val="Default"/>
      </w:pPr>
    </w:p>
    <w:p w:rsidR="00D01430" w:rsidRDefault="00D01430" w:rsidP="00D01430">
      <w:pPr>
        <w:pStyle w:val="Default"/>
        <w:ind w:firstLineChars="100" w:firstLine="240"/>
      </w:pPr>
      <w:r w:rsidRPr="00D01430">
        <w:rPr>
          <w:rFonts w:hint="eastAsia"/>
        </w:rPr>
        <w:t>申立人</w:t>
      </w:r>
      <w:r w:rsidRPr="00D01430">
        <w:t xml:space="preserve"> </w:t>
      </w:r>
    </w:p>
    <w:p w:rsidR="00D01430" w:rsidRPr="00D01430" w:rsidRDefault="00D01430" w:rsidP="00D01430">
      <w:pPr>
        <w:pStyle w:val="Default"/>
        <w:ind w:firstLineChars="100" w:firstLine="240"/>
      </w:pPr>
    </w:p>
    <w:p w:rsidR="00D01430" w:rsidRDefault="00D01430" w:rsidP="00D01430">
      <w:pPr>
        <w:pStyle w:val="Default"/>
        <w:ind w:firstLineChars="100" w:firstLine="240"/>
      </w:pPr>
      <w:r w:rsidRPr="00D01430">
        <w:rPr>
          <w:rFonts w:hint="eastAsia"/>
        </w:rPr>
        <w:t>相手方</w:t>
      </w:r>
    </w:p>
    <w:p w:rsidR="00D01430" w:rsidRDefault="00D01430" w:rsidP="00D01430">
      <w:pPr>
        <w:pStyle w:val="Default"/>
        <w:ind w:firstLineChars="100" w:firstLine="240"/>
      </w:pPr>
    </w:p>
    <w:p w:rsidR="00D01430" w:rsidRPr="00D01430" w:rsidRDefault="00D01430" w:rsidP="00D01430">
      <w:pPr>
        <w:pStyle w:val="Default"/>
        <w:ind w:firstLineChars="100" w:firstLine="240"/>
      </w:pPr>
      <w:r w:rsidRPr="00D01430">
        <w:t xml:space="preserve"> </w:t>
      </w:r>
    </w:p>
    <w:p w:rsidR="00D01430" w:rsidRDefault="00D01430" w:rsidP="00D01430">
      <w:pPr>
        <w:pStyle w:val="Default"/>
        <w:ind w:firstLineChars="100" w:firstLine="240"/>
      </w:pPr>
      <w:r>
        <w:rPr>
          <w:rFonts w:hint="eastAsia"/>
        </w:rPr>
        <w:t xml:space="preserve">上記当事者間の令和　</w:t>
      </w:r>
      <w:r w:rsidRPr="00D01430">
        <w:t xml:space="preserve"> </w:t>
      </w:r>
      <w:r w:rsidR="00401C98">
        <w:rPr>
          <w:rFonts w:hint="eastAsia"/>
        </w:rPr>
        <w:t xml:space="preserve">　</w:t>
      </w:r>
      <w:r w:rsidRPr="00D01430">
        <w:rPr>
          <w:rFonts w:hint="eastAsia"/>
        </w:rPr>
        <w:t>年（</w:t>
      </w:r>
      <w:r w:rsidRPr="00D01430">
        <w:t xml:space="preserve"> </w:t>
      </w:r>
      <w:r>
        <w:rPr>
          <w:rFonts w:hint="eastAsia"/>
        </w:rPr>
        <w:t xml:space="preserve">　</w:t>
      </w:r>
      <w:r w:rsidRPr="00D01430">
        <w:rPr>
          <w:rFonts w:hint="eastAsia"/>
        </w:rPr>
        <w:t>）第</w:t>
      </w:r>
      <w:r w:rsidRPr="00D01430">
        <w:t xml:space="preserve"> </w:t>
      </w:r>
      <w:r>
        <w:rPr>
          <w:rFonts w:hint="eastAsia"/>
        </w:rPr>
        <w:t xml:space="preserve">　</w:t>
      </w:r>
      <w:r w:rsidR="00401C9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D01430">
        <w:rPr>
          <w:rFonts w:hint="eastAsia"/>
        </w:rPr>
        <w:t>号</w:t>
      </w:r>
      <w:r w:rsidR="00401C98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Pr="00D01430">
        <w:t xml:space="preserve"> </w:t>
      </w:r>
      <w:r w:rsidRPr="00D01430">
        <w:rPr>
          <w:rFonts w:hint="eastAsia"/>
        </w:rPr>
        <w:t>調停事件について，下記書類を受領しました。</w:t>
      </w:r>
      <w:r w:rsidRPr="00D01430">
        <w:t xml:space="preserve"> </w:t>
      </w:r>
    </w:p>
    <w:p w:rsidR="00D01430" w:rsidRPr="00D01430" w:rsidRDefault="00D01430" w:rsidP="00D01430">
      <w:pPr>
        <w:pStyle w:val="Default"/>
        <w:ind w:firstLineChars="100" w:firstLine="240"/>
      </w:pPr>
    </w:p>
    <w:p w:rsidR="00D01430" w:rsidRDefault="00D01430" w:rsidP="00D01430">
      <w:pPr>
        <w:pStyle w:val="a3"/>
      </w:pPr>
      <w:r w:rsidRPr="00D01430">
        <w:rPr>
          <w:rFonts w:hint="eastAsia"/>
        </w:rPr>
        <w:t>記</w:t>
      </w:r>
    </w:p>
    <w:p w:rsidR="00D01430" w:rsidRPr="00D01430" w:rsidRDefault="00D01430" w:rsidP="00D01430"/>
    <w:p w:rsidR="00D01430" w:rsidRPr="00D01430" w:rsidRDefault="00D01430" w:rsidP="00D01430">
      <w:pPr>
        <w:pStyle w:val="Default"/>
        <w:ind w:firstLineChars="100" w:firstLine="240"/>
      </w:pPr>
      <w:r w:rsidRPr="00D01430">
        <w:rPr>
          <w:rFonts w:hint="eastAsia"/>
        </w:rPr>
        <w:t>手数料還付決定正本</w:t>
      </w:r>
      <w:r w:rsidRPr="00D01430">
        <w:t xml:space="preserve"> </w:t>
      </w:r>
      <w:r w:rsidRPr="00D01430">
        <w:rPr>
          <w:rFonts w:hint="eastAsia"/>
        </w:rPr>
        <w:t>１通</w:t>
      </w:r>
      <w:r w:rsidRPr="00D01430">
        <w:t xml:space="preserve"> </w:t>
      </w:r>
    </w:p>
    <w:p w:rsidR="00D01430" w:rsidRDefault="00D01430" w:rsidP="00D01430">
      <w:pPr>
        <w:pStyle w:val="Default"/>
      </w:pPr>
    </w:p>
    <w:p w:rsidR="00401C98" w:rsidRDefault="00401C98" w:rsidP="00401C98">
      <w:pPr>
        <w:pStyle w:val="Default"/>
      </w:pPr>
    </w:p>
    <w:p w:rsidR="00D01430" w:rsidRPr="00D01430" w:rsidRDefault="00D01430" w:rsidP="00401C98">
      <w:pPr>
        <w:pStyle w:val="Default"/>
        <w:ind w:firstLineChars="1500" w:firstLine="3600"/>
      </w:pPr>
      <w:r>
        <w:rPr>
          <w:rFonts w:hint="eastAsia"/>
        </w:rPr>
        <w:t xml:space="preserve">令和　　</w:t>
      </w:r>
      <w:r w:rsidRPr="00D01430">
        <w:t xml:space="preserve"> </w:t>
      </w:r>
      <w:r w:rsidRPr="00D0143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01430">
        <w:t xml:space="preserve"> </w:t>
      </w:r>
      <w:r w:rsidRPr="00D0143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01430">
        <w:t xml:space="preserve"> </w:t>
      </w:r>
      <w:r w:rsidRPr="00D01430">
        <w:rPr>
          <w:rFonts w:hint="eastAsia"/>
        </w:rPr>
        <w:t>日</w:t>
      </w:r>
      <w:r w:rsidRPr="00D01430">
        <w:t xml:space="preserve"> </w:t>
      </w:r>
    </w:p>
    <w:p w:rsidR="00D01430" w:rsidRDefault="00D01430" w:rsidP="00D01430">
      <w:pPr>
        <w:ind w:firstLineChars="1900" w:firstLine="4560"/>
        <w:rPr>
          <w:sz w:val="24"/>
          <w:szCs w:val="24"/>
        </w:rPr>
      </w:pPr>
    </w:p>
    <w:p w:rsidR="0091683A" w:rsidRDefault="00D01430" w:rsidP="00401C98">
      <w:pPr>
        <w:ind w:firstLineChars="1900" w:firstLine="4560"/>
        <w:rPr>
          <w:sz w:val="24"/>
          <w:szCs w:val="24"/>
        </w:rPr>
      </w:pPr>
      <w:r w:rsidRPr="00D01430">
        <w:rPr>
          <w:rFonts w:hint="eastAsia"/>
          <w:sz w:val="24"/>
          <w:szCs w:val="24"/>
        </w:rPr>
        <w:t>申立人</w:t>
      </w:r>
      <w:r w:rsidRPr="00D0143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01C9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</w:t>
      </w:r>
      <w:r w:rsidRPr="00D01430">
        <w:rPr>
          <w:rFonts w:hint="eastAsia"/>
          <w:sz w:val="24"/>
          <w:szCs w:val="24"/>
        </w:rPr>
        <w:t>印</w:t>
      </w:r>
    </w:p>
    <w:p w:rsidR="00D01430" w:rsidRDefault="00D01430" w:rsidP="00D01430">
      <w:pPr>
        <w:ind w:firstLineChars="2100" w:firstLine="5040"/>
        <w:rPr>
          <w:sz w:val="24"/>
          <w:szCs w:val="24"/>
        </w:rPr>
      </w:pPr>
    </w:p>
    <w:p w:rsidR="00D01430" w:rsidRDefault="00D01430" w:rsidP="00D01430">
      <w:pPr>
        <w:jc w:val="left"/>
        <w:rPr>
          <w:sz w:val="24"/>
          <w:szCs w:val="24"/>
        </w:rPr>
      </w:pPr>
    </w:p>
    <w:p w:rsidR="00D01430" w:rsidRDefault="00D01430" w:rsidP="00D014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東京簡易裁判所民事第６室　御中</w:t>
      </w:r>
    </w:p>
    <w:p w:rsidR="00D01430" w:rsidRPr="00D01430" w:rsidRDefault="00D01430" w:rsidP="00D01430">
      <w:pPr>
        <w:jc w:val="left"/>
        <w:rPr>
          <w:sz w:val="24"/>
          <w:szCs w:val="24"/>
        </w:rPr>
      </w:pPr>
    </w:p>
    <w:sectPr w:rsidR="00D01430" w:rsidRPr="00D01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BA" w:rsidRDefault="00D110BA" w:rsidP="00695C88">
      <w:r>
        <w:separator/>
      </w:r>
    </w:p>
  </w:endnote>
  <w:endnote w:type="continuationSeparator" w:id="0">
    <w:p w:rsidR="00D110BA" w:rsidRDefault="00D110BA" w:rsidP="006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88" w:rsidRDefault="00695C8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88" w:rsidRDefault="00695C8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88" w:rsidRDefault="00695C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BA" w:rsidRDefault="00D110BA" w:rsidP="00695C88">
      <w:r>
        <w:separator/>
      </w:r>
    </w:p>
  </w:footnote>
  <w:footnote w:type="continuationSeparator" w:id="0">
    <w:p w:rsidR="00D110BA" w:rsidRDefault="00D110BA" w:rsidP="006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88" w:rsidRDefault="00695C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88" w:rsidRDefault="00695C8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88" w:rsidRDefault="00695C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0"/>
    <w:rsid w:val="00401C98"/>
    <w:rsid w:val="00695C88"/>
    <w:rsid w:val="0091683A"/>
    <w:rsid w:val="00A54CDA"/>
    <w:rsid w:val="00D01430"/>
    <w:rsid w:val="00D1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4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01430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143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1430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143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1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4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95C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5C88"/>
  </w:style>
  <w:style w:type="paragraph" w:styleId="ab">
    <w:name w:val="footer"/>
    <w:basedOn w:val="a"/>
    <w:link w:val="ac"/>
    <w:uiPriority w:val="99"/>
    <w:unhideWhenUsed/>
    <w:rsid w:val="00695C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9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2023-07-11T08:26:00Z</dcterms:created>
  <dcterms:modified xsi:type="dcterms:W3CDTF">2023-07-11T08:26:00Z</dcterms:modified>
</cp:coreProperties>
</file>