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"/>
        <w:gridCol w:w="592"/>
        <w:gridCol w:w="3615"/>
        <w:gridCol w:w="2328"/>
        <w:gridCol w:w="2876"/>
      </w:tblGrid>
      <w:tr w:rsidR="007C2956" w:rsidTr="00F61B10">
        <w:trPr>
          <w:cantSplit/>
          <w:trHeight w:val="158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2956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56" w:rsidRPr="009A1729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A1729">
              <w:rPr>
                <w:rFonts w:hint="eastAsia"/>
                <w:sz w:val="20"/>
              </w:rPr>
              <w:t>受付印欄</w:t>
            </w:r>
          </w:p>
        </w:tc>
      </w:tr>
      <w:tr w:rsidR="007C2956" w:rsidTr="00F61B10">
        <w:trPr>
          <w:cantSplit/>
          <w:trHeight w:val="592"/>
        </w:trPr>
        <w:tc>
          <w:tcPr>
            <w:tcW w:w="125" w:type="dxa"/>
            <w:vMerge w:val="restart"/>
            <w:tcBorders>
              <w:top w:val="nil"/>
              <w:left w:val="nil"/>
              <w:bottom w:val="nil"/>
            </w:tcBorders>
          </w:tcPr>
          <w:p w:rsidR="007C2956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gridSpan w:val="2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2956" w:rsidRPr="0070157C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70157C">
              <w:rPr>
                <w:rFonts w:hint="eastAsia"/>
                <w:sz w:val="16"/>
                <w:szCs w:val="16"/>
              </w:rPr>
              <w:t xml:space="preserve">印紙貼付欄　</w:t>
            </w:r>
          </w:p>
          <w:p w:rsidR="007C2956" w:rsidRPr="0070157C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16"/>
                <w:szCs w:val="16"/>
              </w:rPr>
            </w:pPr>
            <w:r w:rsidRPr="0070157C">
              <w:rPr>
                <w:rFonts w:hint="eastAsia"/>
                <w:sz w:val="16"/>
                <w:szCs w:val="16"/>
              </w:rPr>
              <w:t>貼付印紙額</w:t>
            </w:r>
            <w:r w:rsidRPr="0070157C">
              <w:rPr>
                <w:sz w:val="16"/>
                <w:szCs w:val="16"/>
              </w:rPr>
              <w:t>1,000</w:t>
            </w:r>
            <w:r w:rsidRPr="0070157C">
              <w:rPr>
                <w:rFonts w:hint="eastAsia"/>
                <w:sz w:val="16"/>
                <w:szCs w:val="16"/>
              </w:rPr>
              <w:t>円</w:t>
            </w:r>
          </w:p>
          <w:p w:rsidR="0070157C" w:rsidRPr="0070157C" w:rsidRDefault="0070157C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0157C">
              <w:rPr>
                <w:rFonts w:hint="eastAsia"/>
                <w:sz w:val="16"/>
                <w:szCs w:val="16"/>
              </w:rPr>
              <w:t>印紙は消印しない。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956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A1729">
              <w:rPr>
                <w:rFonts w:hint="eastAsia"/>
                <w:sz w:val="20"/>
                <w:szCs w:val="20"/>
              </w:rPr>
              <w:t>収入印紙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2956" w:rsidRDefault="007C2956" w:rsidP="007C29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2956" w:rsidTr="00B51F07">
        <w:trPr>
          <w:cantSplit/>
          <w:trHeight w:val="651"/>
        </w:trPr>
        <w:tc>
          <w:tcPr>
            <w:tcW w:w="125" w:type="dxa"/>
            <w:vMerge/>
            <w:tcBorders>
              <w:left w:val="nil"/>
              <w:bottom w:val="nil"/>
            </w:tcBorders>
          </w:tcPr>
          <w:p w:rsidR="007C2956" w:rsidRDefault="007C2956" w:rsidP="007C29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7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:rsidR="007C2956" w:rsidRDefault="007C2956" w:rsidP="007C29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956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A1729">
              <w:rPr>
                <w:rFonts w:hint="eastAsia"/>
                <w:sz w:val="20"/>
                <w:szCs w:val="20"/>
              </w:rPr>
              <w:t>郵便切手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2956" w:rsidRDefault="007C2956" w:rsidP="007C29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2956" w:rsidTr="00914BAC">
        <w:trPr>
          <w:cantSplit/>
          <w:trHeight w:val="2157"/>
        </w:trPr>
        <w:tc>
          <w:tcPr>
            <w:tcW w:w="125" w:type="dxa"/>
            <w:vMerge/>
            <w:tcBorders>
              <w:left w:val="nil"/>
              <w:bottom w:val="nil"/>
            </w:tcBorders>
          </w:tcPr>
          <w:p w:rsidR="007C2956" w:rsidRDefault="007C2956" w:rsidP="007C29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1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273" w:rsidRDefault="006B3273" w:rsidP="006B3273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100" w:firstLine="249"/>
              <w:jc w:val="left"/>
              <w:rPr>
                <w:rFonts w:hAnsi="Times New Roman" w:cs="Times New Roman"/>
                <w:color w:val="auto"/>
              </w:rPr>
            </w:pPr>
            <w:r w:rsidRPr="00633580">
              <w:rPr>
                <w:rFonts w:hAnsi="Times New Roman" w:cs="Times New Roman" w:hint="eastAsia"/>
                <w:color w:val="auto"/>
              </w:rPr>
              <w:t>東京簡易裁判所　御中</w:t>
            </w:r>
          </w:p>
          <w:p w:rsidR="00B4209D" w:rsidRDefault="00B011D7" w:rsidP="00B4209D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2306" w:firstLine="5745"/>
            </w:pPr>
            <w:r>
              <w:rPr>
                <w:rFonts w:hAnsi="Times New Roman" w:cs="Times New Roman" w:hint="eastAsia"/>
                <w:color w:val="auto"/>
              </w:rPr>
              <w:t>令和</w:t>
            </w:r>
            <w:r w:rsidR="00B4209D" w:rsidRPr="00633580">
              <w:rPr>
                <w:rFonts w:hAnsi="Times New Roman" w:cs="Times New Roman" w:hint="eastAsia"/>
                <w:color w:val="auto"/>
              </w:rPr>
              <w:t xml:space="preserve">　　　年　　　月　　　日</w:t>
            </w:r>
          </w:p>
          <w:p w:rsidR="007C2956" w:rsidRPr="00B4209D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b/>
                <w:spacing w:val="16"/>
                <w:sz w:val="36"/>
                <w:szCs w:val="36"/>
              </w:rPr>
            </w:pPr>
            <w:r w:rsidRPr="00B4209D">
              <w:rPr>
                <w:rFonts w:hint="eastAsia"/>
                <w:b/>
                <w:spacing w:val="16"/>
                <w:sz w:val="36"/>
                <w:szCs w:val="36"/>
              </w:rPr>
              <w:t>公</w:t>
            </w:r>
            <w:r w:rsidRPr="00B4209D">
              <w:rPr>
                <w:b/>
                <w:spacing w:val="16"/>
                <w:sz w:val="36"/>
                <w:szCs w:val="36"/>
              </w:rPr>
              <w:t xml:space="preserve"> </w:t>
            </w:r>
            <w:r w:rsidRPr="00B4209D">
              <w:rPr>
                <w:rFonts w:hint="eastAsia"/>
                <w:b/>
                <w:spacing w:val="16"/>
                <w:sz w:val="36"/>
                <w:szCs w:val="36"/>
              </w:rPr>
              <w:t>示</w:t>
            </w:r>
            <w:r w:rsidRPr="00B4209D">
              <w:rPr>
                <w:b/>
                <w:spacing w:val="16"/>
                <w:sz w:val="36"/>
                <w:szCs w:val="36"/>
              </w:rPr>
              <w:t xml:space="preserve"> </w:t>
            </w:r>
            <w:r w:rsidRPr="00B4209D">
              <w:rPr>
                <w:rFonts w:hint="eastAsia"/>
                <w:b/>
                <w:spacing w:val="16"/>
                <w:sz w:val="36"/>
                <w:szCs w:val="36"/>
              </w:rPr>
              <w:t>催</w:t>
            </w:r>
            <w:r w:rsidRPr="00B4209D">
              <w:rPr>
                <w:b/>
                <w:spacing w:val="16"/>
                <w:sz w:val="36"/>
                <w:szCs w:val="36"/>
              </w:rPr>
              <w:t xml:space="preserve"> </w:t>
            </w:r>
            <w:r w:rsidRPr="00B4209D">
              <w:rPr>
                <w:rFonts w:hint="eastAsia"/>
                <w:b/>
                <w:spacing w:val="16"/>
                <w:sz w:val="36"/>
                <w:szCs w:val="36"/>
              </w:rPr>
              <w:t>告</w:t>
            </w:r>
            <w:r w:rsidRPr="00B4209D">
              <w:rPr>
                <w:b/>
                <w:spacing w:val="16"/>
                <w:sz w:val="36"/>
                <w:szCs w:val="36"/>
              </w:rPr>
              <w:t xml:space="preserve"> </w:t>
            </w:r>
            <w:r w:rsidRPr="00B4209D">
              <w:rPr>
                <w:rFonts w:hint="eastAsia"/>
                <w:b/>
                <w:spacing w:val="16"/>
                <w:sz w:val="36"/>
                <w:szCs w:val="36"/>
              </w:rPr>
              <w:t>申</w:t>
            </w:r>
            <w:r w:rsidRPr="00B4209D">
              <w:rPr>
                <w:b/>
                <w:spacing w:val="16"/>
                <w:sz w:val="36"/>
                <w:szCs w:val="36"/>
              </w:rPr>
              <w:t xml:space="preserve"> </w:t>
            </w:r>
            <w:r w:rsidRPr="00B4209D">
              <w:rPr>
                <w:rFonts w:hint="eastAsia"/>
                <w:b/>
                <w:spacing w:val="16"/>
                <w:sz w:val="36"/>
                <w:szCs w:val="36"/>
              </w:rPr>
              <w:t>立</w:t>
            </w:r>
            <w:r w:rsidRPr="00B4209D">
              <w:rPr>
                <w:b/>
                <w:spacing w:val="16"/>
                <w:sz w:val="36"/>
                <w:szCs w:val="36"/>
              </w:rPr>
              <w:t xml:space="preserve"> </w:t>
            </w:r>
            <w:r w:rsidRPr="00B4209D">
              <w:rPr>
                <w:rFonts w:hint="eastAsia"/>
                <w:b/>
                <w:spacing w:val="16"/>
                <w:sz w:val="36"/>
                <w:szCs w:val="36"/>
              </w:rPr>
              <w:t>書</w:t>
            </w:r>
          </w:p>
          <w:p w:rsidR="006B3273" w:rsidRDefault="00E40823" w:rsidP="00F61B1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100" w:firstLine="189"/>
            </w:pPr>
            <w:r w:rsidRPr="0070157C">
              <w:rPr>
                <w:rFonts w:hAnsi="Times New Roman" w:cs="Times New Roman" w:hint="eastAsia"/>
                <w:color w:val="auto"/>
                <w:sz w:val="18"/>
                <w:szCs w:val="18"/>
              </w:rPr>
              <w:t>＊該当するものを○で囲んでください。</w:t>
            </w:r>
          </w:p>
          <w:p w:rsidR="00006B5B" w:rsidRDefault="006B3273" w:rsidP="00F61B1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249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約束手形・為替手形・小切手</w:t>
            </w:r>
            <w:r w:rsidR="0070157C">
              <w:rPr>
                <w:rFonts w:hint="eastAsia"/>
              </w:rPr>
              <w:t>・債券</w:t>
            </w:r>
            <w:r>
              <w:rPr>
                <w:rFonts w:hint="eastAsia"/>
              </w:rPr>
              <w:t>・</w:t>
            </w:r>
            <w:r w:rsidR="0070157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F61B10">
              <w:t xml:space="preserve">  </w:t>
            </w:r>
            <w:r>
              <w:rPr>
                <w:rFonts w:hint="eastAsia"/>
              </w:rPr>
              <w:t xml:space="preserve">　</w:t>
            </w:r>
            <w:r w:rsidR="00F61B10"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="0070157C">
              <w:rPr>
                <w:rFonts w:hint="eastAsia"/>
              </w:rPr>
              <w:t>）</w:t>
            </w:r>
            <w:r>
              <w:rPr>
                <w:rFonts w:hint="eastAsia"/>
              </w:rPr>
              <w:t>公示催告申立事件</w:t>
            </w:r>
          </w:p>
          <w:p w:rsidR="007C2956" w:rsidRPr="0070157C" w:rsidRDefault="007C2956" w:rsidP="0070157C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89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2956" w:rsidTr="00914BAC">
        <w:trPr>
          <w:cantSplit/>
          <w:trHeight w:val="1357"/>
        </w:trPr>
        <w:tc>
          <w:tcPr>
            <w:tcW w:w="125" w:type="dxa"/>
            <w:vMerge/>
            <w:tcBorders>
              <w:left w:val="nil"/>
              <w:bottom w:val="nil"/>
            </w:tcBorders>
          </w:tcPr>
          <w:p w:rsidR="007C2956" w:rsidRDefault="007C2956" w:rsidP="007C29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000000"/>
            </w:tcBorders>
          </w:tcPr>
          <w:p w:rsidR="007C2956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C2956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C2956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C2956" w:rsidRDefault="007C2956" w:rsidP="007C2956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申</w:t>
            </w:r>
          </w:p>
          <w:p w:rsidR="007C2956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leftChars="-50" w:left="-125"/>
              <w:jc w:val="left"/>
              <w:rPr>
                <w:rFonts w:hAnsi="Times New Roman" w:cs="Times New Roman"/>
                <w:spacing w:val="16"/>
              </w:rPr>
            </w:pPr>
          </w:p>
          <w:p w:rsidR="007C2956" w:rsidRDefault="007C2956" w:rsidP="007C2956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立</w:t>
            </w:r>
          </w:p>
          <w:p w:rsidR="007C2956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C2956" w:rsidRDefault="007C2956" w:rsidP="007C2956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881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C2956" w:rsidRPr="00F1797F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住所（</w:t>
            </w:r>
            <w:r w:rsidRPr="00F1797F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－　　　　</w:t>
            </w:r>
            <w:r w:rsidR="00B011D7">
              <w:t xml:space="preserve"> </w:t>
            </w:r>
            <w:r>
              <w:rPr>
                <w:rFonts w:hint="eastAsia"/>
              </w:rPr>
              <w:t>）</w:t>
            </w:r>
          </w:p>
          <w:p w:rsidR="007C2956" w:rsidRPr="00385F12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cs="Times New Roman"/>
                <w:sz w:val="22"/>
                <w:szCs w:val="22"/>
              </w:rPr>
            </w:pPr>
          </w:p>
          <w:p w:rsidR="007C2956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名称（</w:t>
            </w:r>
            <w:r w:rsidRPr="00F1797F">
              <w:rPr>
                <w:rFonts w:hint="eastAsia"/>
              </w:rPr>
              <w:t>氏名</w:t>
            </w:r>
            <w:r>
              <w:rPr>
                <w:rFonts w:hint="eastAsia"/>
              </w:rPr>
              <w:t>）　　　　　　　　　　　　　㊞</w:t>
            </w:r>
            <w:r>
              <w:t xml:space="preserve">   </w:t>
            </w:r>
            <w:r w:rsidR="00B011D7">
              <w:t xml:space="preserve">   </w:t>
            </w:r>
            <w:r>
              <w:t>TEL</w:t>
            </w:r>
            <w:r>
              <w:rPr>
                <w:rFonts w:hint="eastAsia"/>
              </w:rPr>
              <w:t xml:space="preserve">　</w:t>
            </w:r>
            <w:r w:rsidR="00B011D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 w:rsidR="00B011D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7C2956" w:rsidRPr="00385F12" w:rsidRDefault="00112A5C" w:rsidP="00B011D7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37465</wp:posOffset>
                      </wp:positionV>
                      <wp:extent cx="1423035" cy="21145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57C" w:rsidRPr="0070157C" w:rsidRDefault="0070157C" w:rsidP="0070157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15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場合，</w:t>
                                  </w:r>
                                  <w:r w:rsidR="004C2D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</w:t>
                                  </w:r>
                                  <w:r w:rsidRPr="007015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63.35pt;margin-top:2.95pt;width:112.0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RatA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" filled="f" stroked="f">
                      <v:textbox inset="5.85pt,.7pt,5.85pt,.7pt">
                        <w:txbxContent>
                          <w:p w:rsidR="0070157C" w:rsidRPr="0070157C" w:rsidRDefault="0070157C" w:rsidP="0070157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015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場合，</w:t>
                            </w:r>
                            <w:r w:rsidR="004C2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</w:t>
                            </w:r>
                            <w:r w:rsidRPr="007015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956">
              <w:rPr>
                <w:rFonts w:hint="eastAsia"/>
              </w:rPr>
              <w:t xml:space="preserve">　　　　　　　　　　　　　　　　　　</w:t>
            </w:r>
            <w:r w:rsidR="007C2956">
              <w:t xml:space="preserve">          FAX  </w:t>
            </w:r>
            <w:r w:rsidR="00B011D7">
              <w:t xml:space="preserve"> </w:t>
            </w:r>
            <w:r w:rsidR="007C2956">
              <w:t xml:space="preserve">  (  </w:t>
            </w:r>
            <w:r w:rsidR="00B011D7">
              <w:t xml:space="preserve"> </w:t>
            </w:r>
            <w:r w:rsidR="007C2956">
              <w:t xml:space="preserve">   )</w:t>
            </w:r>
          </w:p>
        </w:tc>
      </w:tr>
      <w:tr w:rsidR="007C2956" w:rsidTr="00914BAC">
        <w:trPr>
          <w:cantSplit/>
          <w:trHeight w:val="3788"/>
        </w:trPr>
        <w:tc>
          <w:tcPr>
            <w:tcW w:w="125" w:type="dxa"/>
            <w:vMerge/>
            <w:tcBorders>
              <w:left w:val="nil"/>
              <w:bottom w:val="nil"/>
            </w:tcBorders>
          </w:tcPr>
          <w:p w:rsidR="007C2956" w:rsidRDefault="007C2956" w:rsidP="007C29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nil"/>
            </w:tcBorders>
          </w:tcPr>
          <w:p w:rsidR="007C2956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818" w:type="dxa"/>
            <w:gridSpan w:val="3"/>
            <w:tcBorders>
              <w:bottom w:val="nil"/>
              <w:right w:val="single" w:sz="4" w:space="0" w:color="000000"/>
            </w:tcBorders>
          </w:tcPr>
          <w:p w:rsidR="0070157C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2"/>
                <w:szCs w:val="22"/>
              </w:rPr>
            </w:pPr>
            <w:r w:rsidRPr="00E40823">
              <w:rPr>
                <w:rFonts w:hint="eastAsia"/>
              </w:rPr>
              <w:t>送達場所等の届出</w:t>
            </w:r>
            <w:r w:rsidR="0070157C">
              <w:rPr>
                <w:rFonts w:hint="eastAsia"/>
                <w:sz w:val="22"/>
                <w:szCs w:val="22"/>
              </w:rPr>
              <w:t>（必ず記入してください。）</w:t>
            </w:r>
          </w:p>
          <w:p w:rsidR="007C2956" w:rsidRDefault="007C2956" w:rsidP="003566B7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100" w:firstLine="22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申立人に対する書類の送達は，次の場所に送付してください。</w:t>
            </w:r>
          </w:p>
          <w:p w:rsidR="00CD08D5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100" w:firstLine="22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上記住所</w:t>
            </w:r>
            <w:r w:rsidR="00EE2FD9">
              <w:rPr>
                <w:rFonts w:hint="eastAsia"/>
                <w:sz w:val="22"/>
                <w:szCs w:val="22"/>
              </w:rPr>
              <w:t>のとおり</w:t>
            </w:r>
          </w:p>
          <w:p w:rsidR="007C2956" w:rsidRPr="00BA27DD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100" w:firstLine="22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上記住所以外</w:t>
            </w:r>
            <w:r w:rsidR="0076386F">
              <w:rPr>
                <w:rFonts w:hint="eastAsia"/>
                <w:sz w:val="22"/>
                <w:szCs w:val="22"/>
              </w:rPr>
              <w:t>（下に記入してください。）</w:t>
            </w:r>
          </w:p>
          <w:p w:rsidR="007C2956" w:rsidRDefault="007C2956" w:rsidP="007C2956">
            <w:pPr>
              <w:suppressAutoHyphens/>
              <w:kinsoku w:val="0"/>
              <w:autoSpaceDE w:val="0"/>
              <w:autoSpaceDN w:val="0"/>
              <w:spacing w:line="386" w:lineRule="atLeast"/>
            </w:pPr>
            <w:r>
              <w:rPr>
                <w:rFonts w:hint="eastAsia"/>
              </w:rPr>
              <w:t>住所　（</w:t>
            </w:r>
            <w:r w:rsidRPr="00F1797F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－　　</w:t>
            </w:r>
            <w:r w:rsidR="00B011D7"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7C2956" w:rsidRPr="00914BAC" w:rsidRDefault="007C2956" w:rsidP="007C2956">
            <w:pPr>
              <w:suppressAutoHyphens/>
              <w:kinsoku w:val="0"/>
              <w:autoSpaceDE w:val="0"/>
              <w:autoSpaceDN w:val="0"/>
              <w:spacing w:line="386" w:lineRule="atLeast"/>
            </w:pPr>
          </w:p>
          <w:p w:rsidR="00914BAC" w:rsidRDefault="00914BAC" w:rsidP="00914BAC">
            <w:pPr>
              <w:suppressAutoHyphens/>
              <w:kinsoku w:val="0"/>
              <w:autoSpaceDE w:val="0"/>
              <w:autoSpaceDN w:val="0"/>
              <w:spacing w:line="386" w:lineRule="atLeast"/>
              <w:ind w:left="4705" w:hangingChars="2250" w:hanging="4705"/>
            </w:pPr>
            <w:r>
              <w:rPr>
                <w:rFonts w:hint="eastAsia"/>
                <w:sz w:val="20"/>
                <w:szCs w:val="20"/>
              </w:rPr>
              <w:t>名称（氏名）（□送達受取人の氏名）(申立人と異なる場合，☑を付し記入してください。）</w:t>
            </w:r>
            <w:r>
              <w:rPr>
                <w:rFonts w:hint="eastAsia"/>
              </w:rPr>
              <w:t xml:space="preserve">　　　　　　　　　　　　　　　　TEL　　　 （　　 　）</w:t>
            </w:r>
          </w:p>
          <w:p w:rsidR="007C2956" w:rsidRDefault="00914BAC" w:rsidP="00914BAC">
            <w:pPr>
              <w:suppressAutoHyphens/>
              <w:kinsoku w:val="0"/>
              <w:autoSpaceDE w:val="0"/>
              <w:autoSpaceDN w:val="0"/>
              <w:spacing w:line="386" w:lineRule="atLeast"/>
            </w:pPr>
            <w:r>
              <w:rPr>
                <w:rFonts w:hint="eastAsia"/>
              </w:rPr>
              <w:t xml:space="preserve">　　　　　　　　　　　　　　　　　　　FAX　　　 （　　 　）</w:t>
            </w:r>
          </w:p>
          <w:p w:rsidR="00914BAC" w:rsidRPr="00914BAC" w:rsidRDefault="00914BAC" w:rsidP="00914BAC">
            <w:pPr>
              <w:suppressAutoHyphens/>
              <w:kinsoku w:val="0"/>
              <w:autoSpaceDE w:val="0"/>
              <w:autoSpaceDN w:val="0"/>
              <w:spacing w:line="386" w:lineRule="atLeast"/>
              <w:rPr>
                <w:sz w:val="20"/>
                <w:szCs w:val="20"/>
              </w:rPr>
            </w:pPr>
            <w:r w:rsidRPr="00914BAC">
              <w:rPr>
                <w:rFonts w:hint="eastAsia"/>
                <w:sz w:val="20"/>
                <w:szCs w:val="20"/>
              </w:rPr>
              <w:t>上記場所は送達受取人の□住所　□就業場所　□　　　　　　　　です。</w:t>
            </w:r>
          </w:p>
        </w:tc>
      </w:tr>
      <w:tr w:rsidR="007C2956" w:rsidTr="00006B5B">
        <w:trPr>
          <w:cantSplit/>
          <w:trHeight w:val="476"/>
        </w:trPr>
        <w:tc>
          <w:tcPr>
            <w:tcW w:w="125" w:type="dxa"/>
            <w:vMerge/>
            <w:tcBorders>
              <w:left w:val="nil"/>
              <w:bottom w:val="nil"/>
            </w:tcBorders>
          </w:tcPr>
          <w:p w:rsidR="007C2956" w:rsidRDefault="007C2956" w:rsidP="007C29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1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956" w:rsidRPr="00F1797F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1797F">
              <w:rPr>
                <w:rFonts w:hint="eastAsia"/>
                <w:sz w:val="22"/>
                <w:szCs w:val="22"/>
              </w:rPr>
              <w:t>申立の趣旨　　別紙目録記載の</w:t>
            </w:r>
            <w:r>
              <w:rPr>
                <w:rFonts w:hint="eastAsia"/>
                <w:sz w:val="22"/>
                <w:szCs w:val="22"/>
              </w:rPr>
              <w:t>有価</w:t>
            </w:r>
            <w:r w:rsidRPr="00F1797F">
              <w:rPr>
                <w:rFonts w:hint="eastAsia"/>
                <w:sz w:val="22"/>
                <w:szCs w:val="22"/>
              </w:rPr>
              <w:t>証券について公示催告を求める。</w:t>
            </w:r>
          </w:p>
        </w:tc>
      </w:tr>
      <w:tr w:rsidR="007C2956" w:rsidTr="00B51F07">
        <w:trPr>
          <w:cantSplit/>
          <w:trHeight w:val="2297"/>
        </w:trPr>
        <w:tc>
          <w:tcPr>
            <w:tcW w:w="125" w:type="dxa"/>
            <w:vMerge/>
            <w:tcBorders>
              <w:left w:val="nil"/>
              <w:bottom w:val="nil"/>
            </w:tcBorders>
          </w:tcPr>
          <w:p w:rsidR="007C2956" w:rsidRDefault="007C2956" w:rsidP="007C29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1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2956" w:rsidRPr="00F1797F" w:rsidRDefault="007C2956" w:rsidP="007C2956">
            <w:pPr>
              <w:pStyle w:val="2"/>
              <w:ind w:left="1414" w:hanging="1414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F1797F">
              <w:rPr>
                <w:rFonts w:hint="eastAsia"/>
                <w:sz w:val="22"/>
                <w:szCs w:val="22"/>
              </w:rPr>
              <w:t>申</w:t>
            </w:r>
            <w:r>
              <w:rPr>
                <w:rFonts w:hint="eastAsia"/>
                <w:sz w:val="22"/>
                <w:szCs w:val="22"/>
              </w:rPr>
              <w:t>立の原因</w:t>
            </w:r>
            <w:r w:rsidRPr="00F1797F">
              <w:rPr>
                <w:rFonts w:hint="eastAsia"/>
                <w:sz w:val="22"/>
                <w:szCs w:val="22"/>
              </w:rPr>
              <w:t xml:space="preserve">　　申立人は，別紙証券目録記載の</w:t>
            </w:r>
            <w:r>
              <w:rPr>
                <w:rFonts w:hint="eastAsia"/>
                <w:sz w:val="22"/>
                <w:szCs w:val="22"/>
              </w:rPr>
              <w:t>有価</w:t>
            </w:r>
            <w:r w:rsidRPr="00F1797F">
              <w:rPr>
                <w:rFonts w:hint="eastAsia"/>
                <w:sz w:val="22"/>
                <w:szCs w:val="22"/>
              </w:rPr>
              <w:t>証券の最終所持人であるが，下記の事由により上記</w:t>
            </w:r>
            <w:r>
              <w:rPr>
                <w:rFonts w:hint="eastAsia"/>
                <w:sz w:val="22"/>
                <w:szCs w:val="22"/>
              </w:rPr>
              <w:t>有価</w:t>
            </w:r>
            <w:r w:rsidRPr="00F1797F">
              <w:rPr>
                <w:rFonts w:hint="eastAsia"/>
                <w:sz w:val="22"/>
                <w:szCs w:val="22"/>
              </w:rPr>
              <w:t>証券を喪失し，現在に至るも発見できないので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F1797F">
              <w:rPr>
                <w:rFonts w:hint="eastAsia"/>
                <w:sz w:val="22"/>
                <w:szCs w:val="22"/>
              </w:rPr>
              <w:t>除権決定を求めるために公示催告の申立</w:t>
            </w:r>
            <w:r>
              <w:rPr>
                <w:rFonts w:hint="eastAsia"/>
                <w:sz w:val="22"/>
                <w:szCs w:val="22"/>
              </w:rPr>
              <w:t>て</w:t>
            </w:r>
            <w:r w:rsidRPr="00F1797F">
              <w:rPr>
                <w:rFonts w:hint="eastAsia"/>
                <w:sz w:val="22"/>
                <w:szCs w:val="22"/>
              </w:rPr>
              <w:t>をする。</w:t>
            </w:r>
          </w:p>
          <w:p w:rsidR="007C2956" w:rsidRPr="00F1797F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F1797F">
              <w:rPr>
                <w:rFonts w:hint="eastAsia"/>
                <w:sz w:val="22"/>
                <w:szCs w:val="22"/>
              </w:rPr>
              <w:t>１</w:t>
            </w:r>
            <w:r w:rsidR="00EE6120">
              <w:rPr>
                <w:rFonts w:hint="eastAsia"/>
                <w:sz w:val="22"/>
                <w:szCs w:val="22"/>
              </w:rPr>
              <w:t xml:space="preserve">　</w:t>
            </w:r>
            <w:r w:rsidRPr="00F1797F">
              <w:rPr>
                <w:rFonts w:hint="eastAsia"/>
                <w:sz w:val="22"/>
                <w:szCs w:val="22"/>
              </w:rPr>
              <w:t>喪失年月日</w:t>
            </w:r>
            <w:r w:rsidRPr="00F1797F">
              <w:rPr>
                <w:sz w:val="22"/>
                <w:szCs w:val="22"/>
              </w:rPr>
              <w:t xml:space="preserve">  </w:t>
            </w:r>
            <w:r w:rsidR="00B011D7">
              <w:rPr>
                <w:rFonts w:hint="eastAsia"/>
                <w:sz w:val="22"/>
                <w:szCs w:val="22"/>
              </w:rPr>
              <w:t>令和</w:t>
            </w:r>
            <w:r w:rsidRPr="00F1797F">
              <w:rPr>
                <w:rFonts w:hint="eastAsia"/>
                <w:sz w:val="22"/>
                <w:szCs w:val="22"/>
              </w:rPr>
              <w:t xml:space="preserve">　年</w:t>
            </w:r>
            <w:r w:rsidR="00B011D7">
              <w:rPr>
                <w:rFonts w:hint="eastAsia"/>
                <w:sz w:val="22"/>
                <w:szCs w:val="22"/>
              </w:rPr>
              <w:t xml:space="preserve">　</w:t>
            </w:r>
            <w:r w:rsidRPr="00F1797F">
              <w:rPr>
                <w:rFonts w:hint="eastAsia"/>
                <w:sz w:val="22"/>
                <w:szCs w:val="22"/>
              </w:rPr>
              <w:t xml:space="preserve">月　</w:t>
            </w:r>
            <w:r w:rsidR="00510A91">
              <w:rPr>
                <w:rFonts w:hint="eastAsia"/>
                <w:sz w:val="22"/>
                <w:szCs w:val="22"/>
              </w:rPr>
              <w:t xml:space="preserve">日　</w:t>
            </w:r>
            <w:r w:rsidRPr="00F1797F">
              <w:rPr>
                <w:rFonts w:hint="eastAsia"/>
                <w:sz w:val="22"/>
                <w:szCs w:val="22"/>
              </w:rPr>
              <w:t>時頃</w:t>
            </w:r>
            <w:r w:rsidR="00510A91">
              <w:rPr>
                <w:rFonts w:hint="eastAsia"/>
                <w:sz w:val="22"/>
                <w:szCs w:val="22"/>
              </w:rPr>
              <w:t>から令和　年　月　日　時ころまでの間</w:t>
            </w:r>
          </w:p>
          <w:p w:rsidR="007C2956" w:rsidRPr="00F1797F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F1797F">
              <w:rPr>
                <w:rFonts w:hint="eastAsia"/>
                <w:sz w:val="22"/>
                <w:szCs w:val="22"/>
              </w:rPr>
              <w:t>２</w:t>
            </w:r>
            <w:r w:rsidR="00EE6120">
              <w:rPr>
                <w:rFonts w:hint="eastAsia"/>
                <w:sz w:val="22"/>
                <w:szCs w:val="22"/>
              </w:rPr>
              <w:t xml:space="preserve">　</w:t>
            </w:r>
            <w:r w:rsidRPr="00F1797F">
              <w:rPr>
                <w:rFonts w:hint="eastAsia"/>
                <w:sz w:val="22"/>
                <w:szCs w:val="22"/>
              </w:rPr>
              <w:t>喪失場所</w:t>
            </w:r>
          </w:p>
          <w:p w:rsidR="007C2956" w:rsidRPr="00F1797F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1797F">
              <w:rPr>
                <w:rFonts w:hint="eastAsia"/>
                <w:sz w:val="22"/>
                <w:szCs w:val="22"/>
              </w:rPr>
              <w:t>３</w:t>
            </w:r>
            <w:r w:rsidR="00EE6120">
              <w:rPr>
                <w:rFonts w:hint="eastAsia"/>
                <w:sz w:val="22"/>
                <w:szCs w:val="22"/>
              </w:rPr>
              <w:t xml:space="preserve">　</w:t>
            </w:r>
            <w:r w:rsidRPr="00F1797F">
              <w:rPr>
                <w:rFonts w:hint="eastAsia"/>
                <w:sz w:val="22"/>
                <w:szCs w:val="22"/>
              </w:rPr>
              <w:t xml:space="preserve">喪失事由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1797F">
              <w:rPr>
                <w:rFonts w:hint="eastAsia"/>
                <w:sz w:val="22"/>
                <w:szCs w:val="22"/>
              </w:rPr>
              <w:t>盗難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F1797F">
              <w:rPr>
                <w:rFonts w:hint="eastAsia"/>
                <w:sz w:val="22"/>
                <w:szCs w:val="22"/>
              </w:rPr>
              <w:t>紛失</w:t>
            </w:r>
            <w:r w:rsidR="007D4D95">
              <w:rPr>
                <w:rFonts w:hint="eastAsia"/>
                <w:sz w:val="22"/>
                <w:szCs w:val="22"/>
              </w:rPr>
              <w:t>・</w:t>
            </w:r>
            <w:r w:rsidR="00037EF9">
              <w:rPr>
                <w:rFonts w:hint="eastAsia"/>
                <w:sz w:val="22"/>
                <w:szCs w:val="22"/>
              </w:rPr>
              <w:t>遺失・</w:t>
            </w:r>
            <w:r w:rsidR="001A2AD2">
              <w:rPr>
                <w:rFonts w:hint="eastAsia"/>
                <w:sz w:val="22"/>
                <w:szCs w:val="22"/>
              </w:rPr>
              <w:t>滅失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F1797F">
              <w:rPr>
                <w:rFonts w:hint="eastAsia"/>
                <w:sz w:val="22"/>
                <w:szCs w:val="22"/>
              </w:rPr>
              <w:t>罹災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F1797F">
              <w:rPr>
                <w:rFonts w:hint="eastAsia"/>
                <w:sz w:val="22"/>
                <w:szCs w:val="22"/>
              </w:rPr>
              <w:t>焼却</w:t>
            </w:r>
          </w:p>
        </w:tc>
      </w:tr>
      <w:tr w:rsidR="007C2956" w:rsidTr="00F61B10">
        <w:trPr>
          <w:cantSplit/>
          <w:trHeight w:val="2446"/>
        </w:trPr>
        <w:tc>
          <w:tcPr>
            <w:tcW w:w="125" w:type="dxa"/>
            <w:vMerge/>
            <w:tcBorders>
              <w:left w:val="nil"/>
              <w:bottom w:val="nil"/>
            </w:tcBorders>
          </w:tcPr>
          <w:p w:rsidR="007C2956" w:rsidRDefault="007C2956" w:rsidP="007C295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1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7C2956" w:rsidRPr="00F1797F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2"/>
                <w:szCs w:val="22"/>
              </w:rPr>
            </w:pPr>
            <w:r w:rsidRPr="00F1797F">
              <w:rPr>
                <w:rFonts w:hint="eastAsia"/>
                <w:sz w:val="22"/>
                <w:szCs w:val="22"/>
              </w:rPr>
              <w:t>添付書類</w:t>
            </w:r>
            <w:r>
              <w:rPr>
                <w:rFonts w:hint="eastAsia"/>
                <w:sz w:val="22"/>
                <w:szCs w:val="22"/>
              </w:rPr>
              <w:t xml:space="preserve">　（該当□欄に✔</w:t>
            </w:r>
            <w:r w:rsidRPr="00F1797F">
              <w:rPr>
                <w:rFonts w:hint="eastAsia"/>
                <w:sz w:val="22"/>
                <w:szCs w:val="22"/>
              </w:rPr>
              <w:t>をし（　）内の該当項目を○で囲む。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7C2956" w:rsidRPr="00F1797F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F1797F">
              <w:rPr>
                <w:sz w:val="22"/>
                <w:szCs w:val="22"/>
              </w:rPr>
              <w:t xml:space="preserve">  </w:t>
            </w:r>
            <w:r w:rsidRPr="00F1797F">
              <w:rPr>
                <w:rFonts w:hint="eastAsia"/>
                <w:sz w:val="22"/>
                <w:szCs w:val="22"/>
              </w:rPr>
              <w:t>□　証明書（振出・譲渡・裏書・発行・交付・売渡・引受・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  <w:r w:rsidRPr="00F1797F">
              <w:rPr>
                <w:sz w:val="22"/>
                <w:szCs w:val="22"/>
              </w:rPr>
              <w:t xml:space="preserve">    </w:t>
            </w:r>
            <w:r w:rsidR="00E40823">
              <w:rPr>
                <w:sz w:val="22"/>
                <w:szCs w:val="22"/>
              </w:rPr>
              <w:t xml:space="preserve">    </w:t>
            </w:r>
            <w:r w:rsidRPr="00F1797F">
              <w:rPr>
                <w:rFonts w:hint="eastAsia"/>
                <w:sz w:val="22"/>
                <w:szCs w:val="22"/>
              </w:rPr>
              <w:t>通</w:t>
            </w:r>
          </w:p>
          <w:p w:rsidR="007C2956" w:rsidRPr="00F1797F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F1797F">
              <w:rPr>
                <w:sz w:val="22"/>
                <w:szCs w:val="22"/>
              </w:rPr>
              <w:t xml:space="preserve">  </w:t>
            </w:r>
            <w:r w:rsidRPr="00F1797F">
              <w:rPr>
                <w:rFonts w:hint="eastAsia"/>
                <w:sz w:val="22"/>
                <w:szCs w:val="22"/>
              </w:rPr>
              <w:t>□　陳述書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F1797F">
              <w:rPr>
                <w:sz w:val="22"/>
                <w:szCs w:val="22"/>
              </w:rPr>
              <w:t xml:space="preserve">  </w:t>
            </w:r>
            <w:r w:rsidR="00E40823">
              <w:rPr>
                <w:sz w:val="22"/>
                <w:szCs w:val="22"/>
              </w:rPr>
              <w:t xml:space="preserve">    </w:t>
            </w:r>
            <w:r w:rsidRPr="00F1797F">
              <w:rPr>
                <w:rFonts w:hint="eastAsia"/>
                <w:sz w:val="22"/>
                <w:szCs w:val="22"/>
              </w:rPr>
              <w:t>通</w:t>
            </w:r>
          </w:p>
          <w:p w:rsidR="007C2956" w:rsidRPr="00F1797F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F1797F">
              <w:rPr>
                <w:sz w:val="22"/>
                <w:szCs w:val="22"/>
              </w:rPr>
              <w:t xml:space="preserve">  </w:t>
            </w:r>
            <w:r w:rsidRPr="00F1797F">
              <w:rPr>
                <w:rFonts w:hint="eastAsia"/>
                <w:sz w:val="22"/>
                <w:szCs w:val="22"/>
              </w:rPr>
              <w:t>□　届出証明書（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1797F">
              <w:rPr>
                <w:rFonts w:hint="eastAsia"/>
                <w:sz w:val="22"/>
                <w:szCs w:val="22"/>
              </w:rPr>
              <w:t>盗難・遺失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1797F">
              <w:rPr>
                <w:rFonts w:hint="eastAsia"/>
                <w:sz w:val="22"/>
                <w:szCs w:val="22"/>
              </w:rPr>
              <w:t>）</w:t>
            </w:r>
            <w:r w:rsidRPr="00F1797F">
              <w:rPr>
                <w:sz w:val="22"/>
                <w:szCs w:val="22"/>
              </w:rPr>
              <w:t xml:space="preserve">                          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F1797F">
              <w:rPr>
                <w:sz w:val="22"/>
                <w:szCs w:val="22"/>
              </w:rPr>
              <w:t xml:space="preserve">   </w:t>
            </w:r>
            <w:r w:rsidR="00E40823">
              <w:rPr>
                <w:sz w:val="22"/>
                <w:szCs w:val="22"/>
              </w:rPr>
              <w:t xml:space="preserve">    </w:t>
            </w:r>
            <w:r w:rsidRPr="00F1797F">
              <w:rPr>
                <w:rFonts w:hint="eastAsia"/>
                <w:sz w:val="22"/>
                <w:szCs w:val="22"/>
              </w:rPr>
              <w:t>通</w:t>
            </w:r>
          </w:p>
          <w:p w:rsidR="007C2956" w:rsidRPr="00F1797F" w:rsidRDefault="007C2956" w:rsidP="007C295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</w:t>
            </w:r>
            <w:r w:rsidRPr="00F1797F">
              <w:rPr>
                <w:rFonts w:hint="eastAsia"/>
                <w:sz w:val="22"/>
                <w:szCs w:val="22"/>
              </w:rPr>
              <w:t>罹災証明書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F1797F"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F1797F">
              <w:rPr>
                <w:sz w:val="22"/>
                <w:szCs w:val="22"/>
              </w:rPr>
              <w:t xml:space="preserve"> </w:t>
            </w:r>
            <w:r w:rsidR="00E40823">
              <w:rPr>
                <w:sz w:val="22"/>
                <w:szCs w:val="22"/>
              </w:rPr>
              <w:t xml:space="preserve">    </w:t>
            </w:r>
            <w:r w:rsidRPr="00F1797F">
              <w:rPr>
                <w:rFonts w:hint="eastAsia"/>
                <w:sz w:val="22"/>
                <w:szCs w:val="22"/>
              </w:rPr>
              <w:t>通</w:t>
            </w:r>
          </w:p>
          <w:p w:rsidR="007C2956" w:rsidRPr="00914BAC" w:rsidRDefault="007C2956" w:rsidP="00914BA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F1797F">
              <w:rPr>
                <w:sz w:val="22"/>
                <w:szCs w:val="22"/>
              </w:rPr>
              <w:t xml:space="preserve">  </w:t>
            </w:r>
            <w:r w:rsidRPr="00F1797F"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sz w:val="22"/>
                <w:szCs w:val="22"/>
              </w:rPr>
              <w:t>商業登記事項証明書</w:t>
            </w:r>
            <w:r w:rsidRPr="00F1797F"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F1797F">
              <w:rPr>
                <w:sz w:val="22"/>
                <w:szCs w:val="22"/>
              </w:rPr>
              <w:t xml:space="preserve"> </w:t>
            </w:r>
            <w:r w:rsidR="00E40823">
              <w:rPr>
                <w:sz w:val="22"/>
                <w:szCs w:val="22"/>
              </w:rPr>
              <w:t xml:space="preserve">    </w:t>
            </w:r>
            <w:r w:rsidRPr="00F1797F">
              <w:rPr>
                <w:rFonts w:hint="eastAsia"/>
                <w:sz w:val="22"/>
                <w:szCs w:val="22"/>
              </w:rPr>
              <w:t>通</w:t>
            </w:r>
          </w:p>
        </w:tc>
      </w:tr>
    </w:tbl>
    <w:p w:rsidR="00181928" w:rsidRPr="000F7831" w:rsidRDefault="00181928" w:rsidP="00B577ED"/>
    <w:sectPr w:rsidR="00181928" w:rsidRPr="000F7831" w:rsidSect="00B51F07">
      <w:headerReference w:type="default" r:id="rId7"/>
      <w:footerReference w:type="default" r:id="rId8"/>
      <w:type w:val="continuous"/>
      <w:pgSz w:w="11906" w:h="16838" w:code="9"/>
      <w:pgMar w:top="238" w:right="1021" w:bottom="454" w:left="1418" w:header="454" w:footer="283" w:gutter="0"/>
      <w:pgNumType w:start="1"/>
      <w:cols w:space="720"/>
      <w:noEndnote/>
      <w:docGrid w:type="linesAndChars" w:linePitch="331" w:charSpace="1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39" w:rsidRDefault="00742839">
      <w:r>
        <w:separator/>
      </w:r>
    </w:p>
  </w:endnote>
  <w:endnote w:type="continuationSeparator" w:id="0">
    <w:p w:rsidR="00742839" w:rsidRDefault="0074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28" w:rsidRDefault="0051648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18"/>
        <w:szCs w:val="18"/>
      </w:rPr>
    </w:pPr>
    <w:r w:rsidRPr="0051648B">
      <w:rPr>
        <w:rFonts w:hAnsi="Times New Roman" w:cs="Times New Roman" w:hint="eastAsia"/>
        <w:color w:val="auto"/>
        <w:sz w:val="18"/>
        <w:szCs w:val="18"/>
      </w:rPr>
      <w:t>注：①証券目録のコピーを申立書の下に重ねて</w:t>
    </w:r>
    <w:r w:rsidR="0076386F">
      <w:rPr>
        <w:rFonts w:hAnsi="Times New Roman" w:cs="Times New Roman" w:hint="eastAsia"/>
        <w:color w:val="auto"/>
        <w:sz w:val="18"/>
        <w:szCs w:val="18"/>
      </w:rPr>
      <w:t>左側を２カ所，</w:t>
    </w:r>
    <w:r w:rsidRPr="0051648B">
      <w:rPr>
        <w:rFonts w:hAnsi="Times New Roman" w:cs="Times New Roman" w:hint="eastAsia"/>
        <w:color w:val="auto"/>
        <w:sz w:val="18"/>
        <w:szCs w:val="18"/>
      </w:rPr>
      <w:t>ホッチキスで留め</w:t>
    </w:r>
    <w:r w:rsidR="0076386F">
      <w:rPr>
        <w:rFonts w:hAnsi="Times New Roman" w:cs="Times New Roman" w:hint="eastAsia"/>
        <w:color w:val="auto"/>
        <w:sz w:val="18"/>
        <w:szCs w:val="18"/>
      </w:rPr>
      <w:t>て</w:t>
    </w:r>
    <w:r w:rsidRPr="0051648B">
      <w:rPr>
        <w:rFonts w:hAnsi="Times New Roman" w:cs="Times New Roman" w:hint="eastAsia"/>
        <w:color w:val="auto"/>
        <w:sz w:val="18"/>
        <w:szCs w:val="18"/>
      </w:rPr>
      <w:t>ください。</w:t>
    </w:r>
  </w:p>
  <w:p w:rsidR="0051648B" w:rsidRDefault="0051648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18"/>
        <w:szCs w:val="18"/>
      </w:rPr>
    </w:pPr>
    <w:r>
      <w:rPr>
        <w:rFonts w:hAnsi="Times New Roman" w:cs="Times New Roman" w:hint="eastAsia"/>
        <w:color w:val="auto"/>
        <w:sz w:val="18"/>
        <w:szCs w:val="18"/>
      </w:rPr>
      <w:t xml:space="preserve">　</w:t>
    </w:r>
    <w:r>
      <w:rPr>
        <w:rFonts w:hAnsi="Times New Roman" w:cs="Times New Roman"/>
        <w:color w:val="auto"/>
        <w:sz w:val="18"/>
        <w:szCs w:val="18"/>
      </w:rPr>
      <w:t xml:space="preserve"> </w:t>
    </w:r>
    <w:r w:rsidR="00EE6120">
      <w:rPr>
        <w:rFonts w:hAnsi="Times New Roman" w:cs="Times New Roman"/>
        <w:color w:val="auto"/>
        <w:sz w:val="18"/>
        <w:szCs w:val="18"/>
      </w:rPr>
      <w:t xml:space="preserve"> </w:t>
    </w:r>
    <w:r>
      <w:rPr>
        <w:rFonts w:hAnsi="Times New Roman" w:cs="Times New Roman" w:hint="eastAsia"/>
        <w:color w:val="auto"/>
        <w:sz w:val="18"/>
        <w:szCs w:val="18"/>
      </w:rPr>
      <w:t>②各ページの上部に捨印を押してください。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39" w:rsidRDefault="0074283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2839" w:rsidRDefault="0074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F0" w:rsidRDefault="00112A5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2687955</wp:posOffset>
              </wp:positionH>
              <wp:positionV relativeFrom="paragraph">
                <wp:posOffset>210185</wp:posOffset>
              </wp:positionV>
              <wp:extent cx="474345" cy="420370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345" cy="42037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095B" w:rsidRPr="00B06E9E" w:rsidRDefault="0065095B" w:rsidP="0065095B">
                          <w:pPr>
                            <w:rPr>
                              <w:spacing w:val="-20"/>
                              <w:sz w:val="18"/>
                              <w:szCs w:val="18"/>
                            </w:rPr>
                          </w:pPr>
                          <w:r w:rsidRPr="00B06E9E"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  <w:t>捨印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211.65pt;margin-top:16.55pt;width:37.35pt;height: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">
              <v:stroke dashstyle="dash"/>
              <v:textbox inset="5.85pt,.7pt,5.85pt,.7pt">
                <w:txbxContent>
                  <w:p w:rsidR="0065095B" w:rsidRPr="00B06E9E" w:rsidRDefault="0065095B" w:rsidP="0065095B">
                    <w:pPr>
                      <w:rPr>
                        <w:spacing w:val="-20"/>
                        <w:sz w:val="18"/>
                        <w:szCs w:val="18"/>
                      </w:rPr>
                    </w:pPr>
                    <w:r w:rsidRPr="00B06E9E">
                      <w:rPr>
                        <w:rFonts w:hint="eastAsia"/>
                        <w:spacing w:val="-20"/>
                        <w:sz w:val="18"/>
                        <w:szCs w:val="18"/>
                      </w:rPr>
                      <w:t>捨印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3813"/>
    <w:multiLevelType w:val="hybridMultilevel"/>
    <w:tmpl w:val="F38CEF66"/>
    <w:lvl w:ilvl="0" w:tplc="ADB6A1F6">
      <w:start w:val="2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9"/>
  <w:drawingGridVerticalSpacing w:val="331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F0"/>
    <w:rsid w:val="00006B5B"/>
    <w:rsid w:val="00037EF9"/>
    <w:rsid w:val="000628F6"/>
    <w:rsid w:val="000F7831"/>
    <w:rsid w:val="00112A5C"/>
    <w:rsid w:val="00181928"/>
    <w:rsid w:val="0019028C"/>
    <w:rsid w:val="001A2AD2"/>
    <w:rsid w:val="001A5E1D"/>
    <w:rsid w:val="0023624B"/>
    <w:rsid w:val="00237472"/>
    <w:rsid w:val="00252711"/>
    <w:rsid w:val="00330F3A"/>
    <w:rsid w:val="00346952"/>
    <w:rsid w:val="003566B7"/>
    <w:rsid w:val="00385F12"/>
    <w:rsid w:val="003A4985"/>
    <w:rsid w:val="003F4BED"/>
    <w:rsid w:val="004008D1"/>
    <w:rsid w:val="0040188E"/>
    <w:rsid w:val="00467368"/>
    <w:rsid w:val="004C2D28"/>
    <w:rsid w:val="00510A91"/>
    <w:rsid w:val="0051648B"/>
    <w:rsid w:val="00552149"/>
    <w:rsid w:val="00561E04"/>
    <w:rsid w:val="00594E65"/>
    <w:rsid w:val="005D05F7"/>
    <w:rsid w:val="00633580"/>
    <w:rsid w:val="0065095B"/>
    <w:rsid w:val="006B3273"/>
    <w:rsid w:val="006D3E1B"/>
    <w:rsid w:val="0070157C"/>
    <w:rsid w:val="00742839"/>
    <w:rsid w:val="0076386F"/>
    <w:rsid w:val="007C2956"/>
    <w:rsid w:val="007D4D95"/>
    <w:rsid w:val="007E55EB"/>
    <w:rsid w:val="007F3BCB"/>
    <w:rsid w:val="00812ACA"/>
    <w:rsid w:val="00914BAC"/>
    <w:rsid w:val="009A1729"/>
    <w:rsid w:val="009B0649"/>
    <w:rsid w:val="009D06F0"/>
    <w:rsid w:val="009F2504"/>
    <w:rsid w:val="00A467D4"/>
    <w:rsid w:val="00AF7BF8"/>
    <w:rsid w:val="00B011D7"/>
    <w:rsid w:val="00B045F2"/>
    <w:rsid w:val="00B06E9E"/>
    <w:rsid w:val="00B1030E"/>
    <w:rsid w:val="00B251BE"/>
    <w:rsid w:val="00B4209D"/>
    <w:rsid w:val="00B51F07"/>
    <w:rsid w:val="00B577ED"/>
    <w:rsid w:val="00B866F0"/>
    <w:rsid w:val="00B926FA"/>
    <w:rsid w:val="00BA27DD"/>
    <w:rsid w:val="00BA5A02"/>
    <w:rsid w:val="00C4600C"/>
    <w:rsid w:val="00CC7899"/>
    <w:rsid w:val="00CD08D5"/>
    <w:rsid w:val="00CE57CB"/>
    <w:rsid w:val="00D01E80"/>
    <w:rsid w:val="00D341FD"/>
    <w:rsid w:val="00E40823"/>
    <w:rsid w:val="00EB2283"/>
    <w:rsid w:val="00EE2FD9"/>
    <w:rsid w:val="00EE6120"/>
    <w:rsid w:val="00F1797F"/>
    <w:rsid w:val="00F24C7E"/>
    <w:rsid w:val="00F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uppressAutoHyphens/>
      <w:kinsoku w:val="0"/>
      <w:wordWrap w:val="0"/>
      <w:autoSpaceDE w:val="0"/>
      <w:autoSpaceDN w:val="0"/>
      <w:spacing w:line="386" w:lineRule="atLeast"/>
      <w:ind w:left="1666" w:hangingChars="617" w:hanging="1666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86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86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188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2023-09-19T00:09:00Z</dcterms:created>
  <dcterms:modified xsi:type="dcterms:W3CDTF">2023-09-19T00:09:00Z</dcterms:modified>
</cp:coreProperties>
</file>