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3D" w:rsidRDefault="00270E3D" w:rsidP="00270E3D">
      <w:pPr>
        <w:kinsoku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270E3D" w:rsidRDefault="00B959C4" w:rsidP="00270E3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約束　　</w:t>
      </w:r>
      <w:r w:rsidR="00270E3D">
        <w:rPr>
          <w:rFonts w:hint="eastAsia"/>
        </w:rPr>
        <w:t xml:space="preserve">　</w:t>
      </w:r>
    </w:p>
    <w:p w:rsidR="00270E3D" w:rsidRDefault="00270E3D" w:rsidP="00270E3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C457BB">
        <w:rPr>
          <w:rFonts w:hint="eastAsia"/>
        </w:rPr>
        <w:t xml:space="preserve">          </w:t>
      </w:r>
    </w:p>
    <w:p w:rsidR="00270E3D" w:rsidRDefault="00AC27D3" w:rsidP="00270E3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       </w:t>
      </w:r>
    </w:p>
    <w:p w:rsidR="00270E3D" w:rsidRPr="0014734A" w:rsidRDefault="00C457BB" w:rsidP="0014734A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644446" w:rsidRDefault="00A91922" w:rsidP="00270E3D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17780</wp:posOffset>
                </wp:positionV>
                <wp:extent cx="762000" cy="2762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AD" w:rsidRDefault="00990CAD" w:rsidP="00990C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  <w:p w:rsidR="00990CAD" w:rsidRDefault="00990CAD" w:rsidP="00990CA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2.1pt;margin-top:1.4pt;width:6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e/tQIAALY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" filled="f" stroked="f">
                <v:textbox inset="5.85pt,.7pt,5.85pt,.7pt">
                  <w:txbxContent>
                    <w:p w:rsidR="00990CAD" w:rsidRDefault="00990CAD" w:rsidP="00990C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</w:t>
                      </w:r>
                    </w:p>
                    <w:p w:rsidR="00990CAD" w:rsidRDefault="00990CAD" w:rsidP="00990CA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65405</wp:posOffset>
                </wp:positionV>
                <wp:extent cx="51435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A042" id="Rectangle 3" o:spid="_x0000_s1026" style="position:absolute;left:0;text-align:left;margin-left:126.6pt;margin-top:5.15pt;width:4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t/fAIAAPg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" stroked="f">
                <v:textbox inset="5.85pt,.7pt,5.85pt,.7pt"/>
              </v:rect>
            </w:pict>
          </mc:Fallback>
        </mc:AlternateContent>
      </w:r>
      <w:r w:rsidR="00AC27D3">
        <w:rPr>
          <w:rFonts w:hint="eastAsia"/>
        </w:rPr>
        <w:t xml:space="preserve">　　　　　　　</w:t>
      </w:r>
    </w:p>
    <w:p w:rsidR="00644446" w:rsidRDefault="00AC27D3" w:rsidP="00270E3D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 xml:space="preserve">        </w:t>
      </w:r>
    </w:p>
    <w:p w:rsidR="00644446" w:rsidRDefault="00AC27D3" w:rsidP="00AC27D3">
      <w:pPr>
        <w:kinsoku w:val="0"/>
        <w:overflowPunct w:val="0"/>
        <w:autoSpaceDE w:val="0"/>
        <w:autoSpaceDN w:val="0"/>
        <w:ind w:leftChars="100" w:left="860" w:hangingChars="100" w:hanging="430"/>
        <w:rPr>
          <w:rFonts w:hint="eastAsia"/>
        </w:rPr>
      </w:pPr>
      <w:r>
        <w:rPr>
          <w:rFonts w:hint="eastAsia"/>
        </w:rPr>
        <w:t xml:space="preserve">　　　　　</w:t>
      </w:r>
    </w:p>
    <w:p w:rsidR="008149EB" w:rsidRDefault="00136018" w:rsidP="00AC27D3">
      <w:pPr>
        <w:kinsoku w:val="0"/>
        <w:overflowPunct w:val="0"/>
        <w:autoSpaceDE w:val="0"/>
        <w:autoSpaceDN w:val="0"/>
        <w:ind w:leftChars="100" w:left="860" w:hangingChars="100" w:hanging="430"/>
        <w:rPr>
          <w:rFonts w:hint="eastAsia"/>
        </w:rPr>
      </w:pPr>
      <w:r>
        <w:rPr>
          <w:rFonts w:hint="eastAsia"/>
        </w:rPr>
        <w:t xml:space="preserve">　</w:t>
      </w:r>
    </w:p>
    <w:p w:rsidR="00644446" w:rsidRPr="00AC27D3" w:rsidRDefault="00A91922" w:rsidP="00270E3D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17780</wp:posOffset>
                </wp:positionV>
                <wp:extent cx="762000" cy="276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168" w:rsidRDefault="000A7168" w:rsidP="000A71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  <w:p w:rsidR="000A7168" w:rsidRDefault="000A7168" w:rsidP="000A716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05pt;margin-top:1.4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k2twIAAL0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" filled="f" stroked="f">
                <v:textbox inset="5.85pt,.7pt,5.85pt,.7pt">
                  <w:txbxContent>
                    <w:p w:rsidR="000A7168" w:rsidRDefault="000A7168" w:rsidP="000A71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</w:t>
                      </w:r>
                    </w:p>
                    <w:p w:rsidR="000A7168" w:rsidRDefault="000A7168" w:rsidP="000A716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65405</wp:posOffset>
                </wp:positionV>
                <wp:extent cx="51435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EC1E" id="Rectangle 3" o:spid="_x0000_s1026" style="position:absolute;left:0;text-align:left;margin-left:105.8pt;margin-top:5.15pt;width:4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51fAIAAPg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" stroked="f">
                <v:textbox inset="5.85pt,.7pt,5.85pt,.7pt"/>
              </v:rect>
            </w:pict>
          </mc:Fallback>
        </mc:AlternateContent>
      </w:r>
      <w:r w:rsidR="00AC27D3">
        <w:rPr>
          <w:rFonts w:hint="eastAsia"/>
        </w:rPr>
        <w:t xml:space="preserve">　　　　</w:t>
      </w:r>
    </w:p>
    <w:p w:rsidR="00644446" w:rsidRDefault="00AC27D3" w:rsidP="00270E3D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 xml:space="preserve">        </w:t>
      </w:r>
    </w:p>
    <w:p w:rsidR="003D00CD" w:rsidRDefault="00AC27D3" w:rsidP="00270E3D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 xml:space="preserve">　　　　</w:t>
      </w:r>
    </w:p>
    <w:p w:rsidR="00644446" w:rsidRPr="00AC27D3" w:rsidRDefault="00F3411E" w:rsidP="00F3411E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>／</w:t>
      </w:r>
    </w:p>
    <w:p w:rsidR="00270E3D" w:rsidRPr="00C457BB" w:rsidRDefault="00270E3D" w:rsidP="00270E3D">
      <w:pPr>
        <w:kinsoku w:val="0"/>
        <w:overflowPunct w:val="0"/>
        <w:autoSpaceDE w:val="0"/>
        <w:autoSpaceDN w:val="0"/>
        <w:ind w:firstLineChars="100" w:firstLine="430"/>
        <w:rPr>
          <w:rFonts w:ascii="ＭＳ 明朝" w:hAnsi="ＭＳ 明朝" w:cs="ＭＳ 明朝" w:hint="eastAsia"/>
        </w:rPr>
      </w:pPr>
      <w:r>
        <w:rPr>
          <w:rFonts w:hint="eastAsia"/>
        </w:rPr>
        <w:t>受取人／</w:t>
      </w:r>
    </w:p>
    <w:p w:rsidR="00322A4A" w:rsidRDefault="00270E3D" w:rsidP="00F845AE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:rsidR="00270E3D" w:rsidRDefault="00270E3D" w:rsidP="00322A4A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>裏書人</w:t>
      </w:r>
      <w:r w:rsidR="002F7CE9">
        <w:rPr>
          <w:rFonts w:hint="eastAsia"/>
        </w:rPr>
        <w:t>／</w:t>
      </w:r>
    </w:p>
    <w:p w:rsidR="00644446" w:rsidRDefault="00270E3D" w:rsidP="00270E3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695A50">
        <w:rPr>
          <w:rFonts w:hint="eastAsia"/>
        </w:rPr>
        <w:t>／</w:t>
      </w:r>
    </w:p>
    <w:p w:rsidR="00270E3D" w:rsidRDefault="00270E3D" w:rsidP="00644446">
      <w:pPr>
        <w:kinsoku w:val="0"/>
        <w:overflowPunct w:val="0"/>
        <w:autoSpaceDE w:val="0"/>
        <w:autoSpaceDN w:val="0"/>
        <w:ind w:firstLineChars="100" w:firstLine="430"/>
        <w:rPr>
          <w:rFonts w:hint="eastAsia"/>
        </w:rPr>
      </w:pPr>
      <w:r>
        <w:rPr>
          <w:rFonts w:hint="eastAsia"/>
        </w:rPr>
        <w:t>被裏書人／</w:t>
      </w:r>
    </w:p>
    <w:p w:rsidR="00BF6B3D" w:rsidRDefault="00270E3D" w:rsidP="00270E3D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</w:p>
    <w:p w:rsidR="00270E3D" w:rsidRDefault="00270E3D" w:rsidP="00BF6B3D">
      <w:pPr>
        <w:kinsoku w:val="0"/>
        <w:overflowPunct w:val="0"/>
        <w:autoSpaceDE w:val="0"/>
        <w:autoSpaceDN w:val="0"/>
        <w:ind w:firstLineChars="700" w:firstLine="3010"/>
        <w:rPr>
          <w:rFonts w:hint="eastAsia"/>
        </w:rPr>
      </w:pPr>
    </w:p>
    <w:p w:rsidR="002046A0" w:rsidRDefault="00270E3D" w:rsidP="000A7168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sectPr w:rsidR="002046A0" w:rsidSect="000A7168">
      <w:headerReference w:type="even" r:id="rId6"/>
      <w:headerReference w:type="default" r:id="rId7"/>
      <w:headerReference w:type="first" r:id="rId8"/>
      <w:pgSz w:w="11907" w:h="16840" w:code="9"/>
      <w:pgMar w:top="1247" w:right="1134" w:bottom="567" w:left="1247" w:header="851" w:footer="2835" w:gutter="0"/>
      <w:cols w:space="420"/>
      <w:docGrid w:type="linesAndChars" w:linePitch="570" w:charSpace="38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06" w:rsidRDefault="002B7C06">
      <w:r>
        <w:separator/>
      </w:r>
    </w:p>
  </w:endnote>
  <w:endnote w:type="continuationSeparator" w:id="0">
    <w:p w:rsidR="002B7C06" w:rsidRDefault="002B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06" w:rsidRDefault="002B7C06">
      <w:r>
        <w:separator/>
      </w:r>
    </w:p>
  </w:footnote>
  <w:footnote w:type="continuationSeparator" w:id="0">
    <w:p w:rsidR="002B7C06" w:rsidRDefault="002B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4A" w:rsidRDefault="00322A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20.25pt;height:870pt;z-index:-251658752;mso-position-horizontal:center;mso-position-horizontal-relative:margin;mso-position-vertical:center;mso-position-vertical-relative:margin" o:allowincell="f">
          <v:imagedata r:id="rId1" o:title="約束手形目録（支払２行，裏書あり）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4A" w:rsidRDefault="00322A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20.25pt;height:870pt;z-index:-251657728;mso-position-horizontal:center;mso-position-horizontal-relative:margin;mso-position-vertical:center;mso-position-vertical-relative:margin" o:allowincell="f">
          <v:imagedata r:id="rId1" o:title="約束手形目録（支払２行，裏書あり）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4A" w:rsidRDefault="00322A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20.25pt;height:870pt;z-index:-251659776;mso-position-horizontal:center;mso-position-horizontal-relative:margin;mso-position-vertical:center;mso-position-vertical-relative:margin" o:allowincell="f">
          <v:imagedata r:id="rId1" o:title="約束手形目録（支払２行，裏書あり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8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D"/>
    <w:rsid w:val="00014A7C"/>
    <w:rsid w:val="00031B76"/>
    <w:rsid w:val="000442E0"/>
    <w:rsid w:val="00054C43"/>
    <w:rsid w:val="000A7168"/>
    <w:rsid w:val="00136018"/>
    <w:rsid w:val="00137833"/>
    <w:rsid w:val="0014734A"/>
    <w:rsid w:val="001C43E4"/>
    <w:rsid w:val="002046A0"/>
    <w:rsid w:val="00270E3D"/>
    <w:rsid w:val="002B7C06"/>
    <w:rsid w:val="002F7CE9"/>
    <w:rsid w:val="00317CED"/>
    <w:rsid w:val="00322A4A"/>
    <w:rsid w:val="00330FDE"/>
    <w:rsid w:val="003771AD"/>
    <w:rsid w:val="003D00CD"/>
    <w:rsid w:val="0048059E"/>
    <w:rsid w:val="004A4CF2"/>
    <w:rsid w:val="004B5C79"/>
    <w:rsid w:val="004E0840"/>
    <w:rsid w:val="004E32CE"/>
    <w:rsid w:val="0052367D"/>
    <w:rsid w:val="00565D73"/>
    <w:rsid w:val="00576E98"/>
    <w:rsid w:val="005F7F8A"/>
    <w:rsid w:val="00644446"/>
    <w:rsid w:val="00695A50"/>
    <w:rsid w:val="00804B21"/>
    <w:rsid w:val="008149EB"/>
    <w:rsid w:val="00990CAD"/>
    <w:rsid w:val="00A56B89"/>
    <w:rsid w:val="00A91922"/>
    <w:rsid w:val="00AC27D3"/>
    <w:rsid w:val="00B27D63"/>
    <w:rsid w:val="00B66F39"/>
    <w:rsid w:val="00B959C4"/>
    <w:rsid w:val="00BA5506"/>
    <w:rsid w:val="00BD103C"/>
    <w:rsid w:val="00BF6B3D"/>
    <w:rsid w:val="00C43D04"/>
    <w:rsid w:val="00C457BB"/>
    <w:rsid w:val="00C97667"/>
    <w:rsid w:val="00EE6511"/>
    <w:rsid w:val="00EF650D"/>
    <w:rsid w:val="00F3411E"/>
    <w:rsid w:val="00F845AE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54386-4F0A-49B4-BAF8-D6B538F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0E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13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136018"/>
    <w:rPr>
      <w:kern w:val="2"/>
      <w:sz w:val="24"/>
      <w:szCs w:val="24"/>
    </w:rPr>
  </w:style>
  <w:style w:type="paragraph" w:styleId="a6">
    <w:name w:val="Balloon Text"/>
    <w:basedOn w:val="a"/>
    <w:link w:val="a7"/>
    <w:rsid w:val="00B959C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5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約束</vt:lpstr>
      <vt:lpstr>約束　　　　　　　　　　　　　　　　　　　</vt:lpstr>
    </vt:vector>
  </TitlesOfParts>
  <Company>最高裁判所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約束</dc:title>
  <dc:subject/>
  <dc:creator>最高裁判所</dc:creator>
  <cp:keywords/>
  <dc:description/>
  <cp:lastModifiedBy>user1</cp:lastModifiedBy>
  <cp:revision>2</cp:revision>
  <cp:lastPrinted>2018-03-13T06:50:00Z</cp:lastPrinted>
  <dcterms:created xsi:type="dcterms:W3CDTF">2019-10-08T03:09:00Z</dcterms:created>
  <dcterms:modified xsi:type="dcterms:W3CDTF">2019-10-08T03:09:00Z</dcterms:modified>
</cp:coreProperties>
</file>