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9C" w:rsidRPr="00501DF8" w:rsidRDefault="0023529C" w:rsidP="00E4078F">
      <w:pPr>
        <w:kinsoku w:val="0"/>
        <w:overflowPunct w:val="0"/>
        <w:autoSpaceDE w:val="0"/>
        <w:autoSpaceDN w:val="0"/>
        <w:rPr>
          <w:rFonts w:ascii="ＭＳ 明朝" w:hAnsi="ＭＳ 明朝" w:hint="eastAsia"/>
        </w:rPr>
      </w:pPr>
      <w:bookmarkStart w:id="0" w:name="_GoBack"/>
      <w:bookmarkEnd w:id="0"/>
    </w:p>
    <w:p w:rsidR="002046A0" w:rsidRPr="00501DF8" w:rsidRDefault="000D0400" w:rsidP="00E57E61">
      <w:pPr>
        <w:ind w:firstLineChars="197" w:firstLine="847"/>
        <w:rPr>
          <w:rFonts w:ascii="ＭＳ 明朝" w:hAnsi="ＭＳ 明朝" w:hint="eastAsia"/>
        </w:rPr>
      </w:pPr>
      <w:r w:rsidRPr="00501DF8">
        <w:rPr>
          <w:rFonts w:ascii="ＭＳ 明朝" w:hAnsi="ＭＳ 明朝" w:hint="eastAsia"/>
        </w:rPr>
        <w:t xml:space="preserve">　　　　　　　　　</w:t>
      </w:r>
      <w:r w:rsidR="00501DF8">
        <w:rPr>
          <w:rFonts w:ascii="ＭＳ 明朝" w:hAnsi="ＭＳ 明朝" w:hint="eastAsia"/>
        </w:rPr>
        <w:t xml:space="preserve">　</w:t>
      </w:r>
      <w:r w:rsidRPr="00CA5B51">
        <w:t xml:space="preserve"> </w:t>
      </w:r>
      <w:r w:rsidRPr="00501DF8">
        <w:rPr>
          <w:rFonts w:ascii="ＭＳ 明朝" w:hAnsi="ＭＳ 明朝" w:hint="eastAsia"/>
        </w:rPr>
        <w:t xml:space="preserve">　</w:t>
      </w:r>
    </w:p>
    <w:p w:rsidR="000D0400" w:rsidRPr="00501DF8" w:rsidRDefault="00501DF8" w:rsidP="00501DF8">
      <w:pPr>
        <w:ind w:firstLineChars="600" w:firstLine="258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</w:p>
    <w:p w:rsidR="000D0400" w:rsidRPr="00501DF8" w:rsidRDefault="00501DF8" w:rsidP="00E57E61">
      <w:pPr>
        <w:ind w:firstLineChars="280" w:firstLine="120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</w:p>
    <w:p w:rsidR="000D0400" w:rsidRPr="00501DF8" w:rsidRDefault="000D0400" w:rsidP="00501DF8">
      <w:pPr>
        <w:ind w:firstLineChars="400" w:firstLine="1720"/>
        <w:rPr>
          <w:rFonts w:ascii="ＭＳ 明朝" w:hAnsi="ＭＳ 明朝" w:hint="eastAsia"/>
        </w:rPr>
      </w:pPr>
      <w:r w:rsidRPr="00501DF8">
        <w:rPr>
          <w:rFonts w:ascii="ＭＳ 明朝" w:hAnsi="ＭＳ 明朝" w:hint="eastAsia"/>
        </w:rPr>
        <w:t xml:space="preserve">　</w:t>
      </w:r>
    </w:p>
    <w:p w:rsidR="000D0400" w:rsidRPr="00501DF8" w:rsidRDefault="00501DF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</w:p>
    <w:p w:rsidR="000D0400" w:rsidRDefault="006723D4" w:rsidP="00501DF8">
      <w:pPr>
        <w:ind w:firstLineChars="400" w:firstLine="1720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1266190</wp:posOffset>
                </wp:positionH>
                <wp:positionV relativeFrom="paragraph">
                  <wp:posOffset>352425</wp:posOffset>
                </wp:positionV>
                <wp:extent cx="762000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22F" w:rsidRDefault="001A522F" w:rsidP="001A522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令和</w:t>
                            </w:r>
                          </w:p>
                          <w:p w:rsidR="001A522F" w:rsidRDefault="001A522F" w:rsidP="001A522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7pt;margin-top:27.75pt;width:60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" filled="f" stroked="f">
                <v:textbox inset="5.85pt,.7pt,5.85pt,.7pt">
                  <w:txbxContent>
                    <w:p w:rsidR="001A522F" w:rsidRDefault="001A522F" w:rsidP="001A522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令和</w:t>
                      </w:r>
                    </w:p>
                    <w:p w:rsidR="001A522F" w:rsidRDefault="001A522F" w:rsidP="001A522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400" w:rsidRPr="00501DF8">
        <w:rPr>
          <w:rFonts w:ascii="ＭＳ 明朝" w:hAnsi="ＭＳ 明朝" w:hint="eastAsia"/>
        </w:rPr>
        <w:t xml:space="preserve">　</w:t>
      </w:r>
    </w:p>
    <w:p w:rsidR="00501DF8" w:rsidRDefault="006723D4" w:rsidP="00A53F26">
      <w:pPr>
        <w:ind w:firstLineChars="677" w:firstLine="2911"/>
        <w:rPr>
          <w:rFonts w:ascii="ＭＳ 明朝" w:hAnsi="ＭＳ 明朝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38100</wp:posOffset>
                </wp:positionV>
                <wp:extent cx="514350" cy="228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23A89" id="Rectangle 3" o:spid="_x0000_s1026" style="position:absolute;left:0;text-align:left;margin-left:104.2pt;margin-top:3pt;width:40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" stroked="f">
                <v:textbox inset="5.85pt,.7pt,5.85pt,.7pt"/>
              </v:rect>
            </w:pict>
          </mc:Fallback>
        </mc:AlternateContent>
      </w:r>
      <w:r w:rsidR="00A53F26">
        <w:t xml:space="preserve"> </w:t>
      </w:r>
      <w:r w:rsidR="00501DF8">
        <w:rPr>
          <w:rFonts w:ascii="ＭＳ 明朝" w:hAnsi="ＭＳ 明朝" w:hint="eastAsia"/>
        </w:rPr>
        <w:t xml:space="preserve">　</w:t>
      </w:r>
    </w:p>
    <w:sectPr w:rsidR="00501DF8" w:rsidSect="00501DF8">
      <w:headerReference w:type="even" r:id="rId7"/>
      <w:headerReference w:type="default" r:id="rId8"/>
      <w:headerReference w:type="first" r:id="rId9"/>
      <w:pgSz w:w="11907" w:h="16840" w:code="9"/>
      <w:pgMar w:top="1134" w:right="1134" w:bottom="567" w:left="1304" w:header="851" w:footer="2835" w:gutter="0"/>
      <w:cols w:space="420"/>
      <w:docGrid w:type="linesAndChars" w:linePitch="570" w:charSpace="38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5D" w:rsidRDefault="008C305D">
      <w:r>
        <w:separator/>
      </w:r>
    </w:p>
  </w:endnote>
  <w:endnote w:type="continuationSeparator" w:id="0">
    <w:p w:rsidR="008C305D" w:rsidRDefault="008C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5D" w:rsidRDefault="008C305D">
      <w:r>
        <w:separator/>
      </w:r>
    </w:p>
  </w:footnote>
  <w:footnote w:type="continuationSeparator" w:id="0">
    <w:p w:rsidR="008C305D" w:rsidRDefault="008C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130" w:rsidRDefault="009C613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618.75pt;height:870pt;z-index:-251658752;mso-position-horizontal:center;mso-position-horizontal-relative:margin;mso-position-vertical:center;mso-position-vertical-relative:margin" o:allowincell="f">
          <v:imagedata r:id="rId1" o:title="小切手目録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130" w:rsidRDefault="009C613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618.75pt;height:870pt;z-index:-251657728;mso-position-horizontal:center;mso-position-horizontal-relative:margin;mso-position-vertical:center;mso-position-vertical-relative:margin" o:allowincell="f">
          <v:imagedata r:id="rId1" o:title="小切手目録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130" w:rsidRDefault="009C613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618.75pt;height:870pt;z-index:-251659776;mso-position-horizontal:center;mso-position-horizontal-relative:margin;mso-position-vertical:center;mso-position-vertical-relative:margin" o:allowincell="f">
          <v:imagedata r:id="rId1" o:title="小切手目録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75BBA"/>
    <w:multiLevelType w:val="hybridMultilevel"/>
    <w:tmpl w:val="11182174"/>
    <w:lvl w:ilvl="0" w:tplc="62B2DA80">
      <w:start w:val="23"/>
      <w:numFmt w:val="decimal"/>
      <w:lvlText w:val="%1"/>
      <w:lvlJc w:val="left"/>
      <w:pPr>
        <w:tabs>
          <w:tab w:val="num" w:pos="4110"/>
        </w:tabs>
        <w:ind w:left="4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840"/>
        </w:tabs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60"/>
        </w:tabs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100"/>
        </w:tabs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520"/>
        </w:tabs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60"/>
        </w:tabs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80"/>
        </w:tabs>
        <w:ind w:left="6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280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9C"/>
    <w:rsid w:val="00005F43"/>
    <w:rsid w:val="00031B76"/>
    <w:rsid w:val="000D0400"/>
    <w:rsid w:val="001A522F"/>
    <w:rsid w:val="001D45CF"/>
    <w:rsid w:val="001E548E"/>
    <w:rsid w:val="002046A0"/>
    <w:rsid w:val="0023529C"/>
    <w:rsid w:val="002E15C4"/>
    <w:rsid w:val="003261DD"/>
    <w:rsid w:val="003E0D3A"/>
    <w:rsid w:val="00477EB2"/>
    <w:rsid w:val="004E0840"/>
    <w:rsid w:val="004E32CE"/>
    <w:rsid w:val="00501DF8"/>
    <w:rsid w:val="005B0548"/>
    <w:rsid w:val="00626E79"/>
    <w:rsid w:val="006723D4"/>
    <w:rsid w:val="00735C3A"/>
    <w:rsid w:val="008311AC"/>
    <w:rsid w:val="008C305D"/>
    <w:rsid w:val="009C6130"/>
    <w:rsid w:val="009E5A7F"/>
    <w:rsid w:val="00A53F26"/>
    <w:rsid w:val="00A56B89"/>
    <w:rsid w:val="00B1199D"/>
    <w:rsid w:val="00B468D2"/>
    <w:rsid w:val="00BA5506"/>
    <w:rsid w:val="00CA5B51"/>
    <w:rsid w:val="00D120C1"/>
    <w:rsid w:val="00E270BC"/>
    <w:rsid w:val="00E4078F"/>
    <w:rsid w:val="00E57E61"/>
    <w:rsid w:val="00E7405A"/>
    <w:rsid w:val="00E97160"/>
    <w:rsid w:val="00EC6484"/>
    <w:rsid w:val="00F8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85A3D3-7AFF-4D12-B1C7-20C4E6F1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3529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626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626E7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最高裁判所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最高裁判所</dc:creator>
  <cp:keywords/>
  <dc:description/>
  <cp:lastModifiedBy>user1</cp:lastModifiedBy>
  <cp:revision>2</cp:revision>
  <cp:lastPrinted>2013-04-01T02:22:00Z</cp:lastPrinted>
  <dcterms:created xsi:type="dcterms:W3CDTF">2019-10-09T04:27:00Z</dcterms:created>
  <dcterms:modified xsi:type="dcterms:W3CDTF">2019-10-09T04:27:00Z</dcterms:modified>
</cp:coreProperties>
</file>