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5F" w:rsidRDefault="00792C6D" w:rsidP="0053195F">
      <w:bookmarkStart w:id="0" w:name="_GoBack"/>
      <w:bookmarkEnd w:id="0"/>
      <w:r>
        <w:rPr>
          <w:rFonts w:hint="eastAsia"/>
        </w:rPr>
        <w:t>令和</w:t>
      </w:r>
      <w:r w:rsidR="0053195F" w:rsidRPr="0053195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3195F" w:rsidRPr="0053195F">
        <w:rPr>
          <w:rFonts w:hint="eastAsia"/>
        </w:rPr>
        <w:t xml:space="preserve">年（イ）第　</w:t>
      </w:r>
      <w:r>
        <w:rPr>
          <w:rFonts w:hint="eastAsia"/>
        </w:rPr>
        <w:t xml:space="preserve">　　　</w:t>
      </w:r>
      <w:r w:rsidR="0053195F" w:rsidRPr="0053195F">
        <w:rPr>
          <w:rFonts w:hint="eastAsia"/>
        </w:rPr>
        <w:t xml:space="preserve">　号</w:t>
      </w:r>
    </w:p>
    <w:p w:rsidR="0053195F" w:rsidRDefault="0053195F" w:rsidP="0053195F"/>
    <w:p w:rsidR="0053195F" w:rsidRDefault="0053195F" w:rsidP="0053195F">
      <w:r>
        <w:rPr>
          <w:rFonts w:hint="eastAsia"/>
        </w:rPr>
        <w:t>申立人</w:t>
      </w:r>
    </w:p>
    <w:p w:rsidR="0053195F" w:rsidRDefault="0053195F" w:rsidP="0053195F"/>
    <w:p w:rsidR="0053195F" w:rsidRDefault="0053195F" w:rsidP="0053195F">
      <w:r>
        <w:rPr>
          <w:rFonts w:hint="eastAsia"/>
        </w:rPr>
        <w:t>相手方</w:t>
      </w:r>
    </w:p>
    <w:p w:rsidR="0053195F" w:rsidRPr="0053195F" w:rsidRDefault="0053195F" w:rsidP="0053195F"/>
    <w:p w:rsidR="00DA4748" w:rsidRPr="0053195F" w:rsidRDefault="0053195F" w:rsidP="00DA4748">
      <w:pPr>
        <w:jc w:val="center"/>
        <w:rPr>
          <w:b/>
          <w:sz w:val="40"/>
          <w:szCs w:val="40"/>
        </w:rPr>
      </w:pPr>
      <w:r w:rsidRPr="0053195F">
        <w:rPr>
          <w:rFonts w:hint="eastAsia"/>
          <w:b/>
          <w:sz w:val="40"/>
          <w:szCs w:val="40"/>
        </w:rPr>
        <w:t xml:space="preserve">取　</w:t>
      </w:r>
      <w:r>
        <w:rPr>
          <w:rFonts w:hint="eastAsia"/>
          <w:b/>
          <w:sz w:val="40"/>
          <w:szCs w:val="40"/>
        </w:rPr>
        <w:t xml:space="preserve">　</w:t>
      </w:r>
      <w:r w:rsidRPr="0053195F">
        <w:rPr>
          <w:rFonts w:hint="eastAsia"/>
          <w:b/>
          <w:sz w:val="40"/>
          <w:szCs w:val="40"/>
        </w:rPr>
        <w:t>下</w:t>
      </w:r>
      <w:r>
        <w:rPr>
          <w:rFonts w:hint="eastAsia"/>
          <w:b/>
          <w:sz w:val="40"/>
          <w:szCs w:val="40"/>
        </w:rPr>
        <w:t xml:space="preserve">　　</w:t>
      </w:r>
      <w:r w:rsidR="00DA4748" w:rsidRPr="0053195F">
        <w:rPr>
          <w:rFonts w:hint="eastAsia"/>
          <w:b/>
          <w:sz w:val="40"/>
          <w:szCs w:val="40"/>
        </w:rPr>
        <w:t>書</w:t>
      </w:r>
    </w:p>
    <w:p w:rsidR="00DA4748" w:rsidRDefault="00DA4748" w:rsidP="00DA4748"/>
    <w:p w:rsidR="0053195F" w:rsidRPr="0053195F" w:rsidRDefault="0053195F" w:rsidP="00DA4748"/>
    <w:p w:rsidR="00DA4748" w:rsidRDefault="00792C6D" w:rsidP="00792C6D">
      <w:pPr>
        <w:ind w:firstLineChars="2100" w:firstLine="5232"/>
        <w:jc w:val="left"/>
      </w:pPr>
      <w:r>
        <w:rPr>
          <w:rFonts w:hint="eastAsia"/>
        </w:rPr>
        <w:t>令和</w:t>
      </w:r>
      <w:r w:rsidR="00DA4748">
        <w:rPr>
          <w:rFonts w:hint="eastAsia"/>
        </w:rPr>
        <w:t xml:space="preserve">　　　年　</w:t>
      </w:r>
      <w:r>
        <w:rPr>
          <w:rFonts w:hint="eastAsia"/>
        </w:rPr>
        <w:t xml:space="preserve">　</w:t>
      </w:r>
      <w:r w:rsidR="00DA4748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DA4748">
        <w:rPr>
          <w:rFonts w:hint="eastAsia"/>
        </w:rPr>
        <w:t xml:space="preserve">　日</w:t>
      </w:r>
    </w:p>
    <w:p w:rsidR="00DA4748" w:rsidRDefault="00DA4748" w:rsidP="00DA4748"/>
    <w:p w:rsidR="00DA4748" w:rsidRDefault="00DA4748" w:rsidP="00DA4748">
      <w:r>
        <w:rPr>
          <w:rFonts w:hint="eastAsia"/>
        </w:rPr>
        <w:t>東京簡易裁判所民事第８室　御中</w:t>
      </w:r>
    </w:p>
    <w:p w:rsidR="00DA4748" w:rsidRDefault="00DA4748" w:rsidP="00DA4748"/>
    <w:p w:rsidR="00DA4748" w:rsidRDefault="00DA4748" w:rsidP="00DA4748"/>
    <w:p w:rsidR="00DA4748" w:rsidRDefault="0053195F" w:rsidP="0053195F">
      <w:pPr>
        <w:ind w:firstLineChars="1000" w:firstLine="2492"/>
      </w:pPr>
      <w:r>
        <w:rPr>
          <w:rFonts w:hint="eastAsia"/>
        </w:rPr>
        <w:t>住　　　所</w:t>
      </w:r>
    </w:p>
    <w:p w:rsidR="0053195F" w:rsidRPr="0053195F" w:rsidRDefault="0053195F" w:rsidP="00DA4748">
      <w:pPr>
        <w:ind w:firstLineChars="1500" w:firstLine="3737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23C33" w:rsidRDefault="00B23C33" w:rsidP="00DA4748"/>
    <w:p w:rsidR="00B23C33" w:rsidRDefault="0053195F" w:rsidP="00DA4748">
      <w:r>
        <w:rPr>
          <w:rFonts w:hint="eastAsia"/>
        </w:rPr>
        <w:t xml:space="preserve">　　　　　　　　　　</w:t>
      </w:r>
    </w:p>
    <w:p w:rsidR="00DA4748" w:rsidRPr="00DA4748" w:rsidRDefault="0053195F" w:rsidP="0053195F">
      <w:pPr>
        <w:ind w:firstLineChars="1000" w:firstLine="2492"/>
        <w:jc w:val="left"/>
        <w:rPr>
          <w:u w:val="single"/>
        </w:rPr>
      </w:pPr>
      <w:r>
        <w:rPr>
          <w:rFonts w:hint="eastAsia"/>
        </w:rPr>
        <w:t xml:space="preserve">申　立　人　　</w:t>
      </w:r>
      <w:r w:rsidR="00DA4748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㊞</w:t>
      </w:r>
    </w:p>
    <w:p w:rsidR="00DA4748" w:rsidRDefault="0053195F" w:rsidP="0053195F">
      <w:pPr>
        <w:ind w:firstLineChars="1400" w:firstLine="3488"/>
      </w:pPr>
      <w:r>
        <w:rPr>
          <w:rFonts w:hint="eastAsia"/>
        </w:rPr>
        <w:t>（申立書に使用した印鑑を使用してください。）</w:t>
      </w:r>
    </w:p>
    <w:p w:rsidR="00B23C33" w:rsidRPr="0053195F" w:rsidRDefault="00B23C33" w:rsidP="00DA4748"/>
    <w:p w:rsidR="00B23C33" w:rsidRDefault="00B23C33" w:rsidP="00DA4748"/>
    <w:p w:rsidR="00DA4748" w:rsidRPr="00DA4748" w:rsidRDefault="0053195F" w:rsidP="00B620F9">
      <w:pPr>
        <w:spacing w:line="580" w:lineRule="exact"/>
        <w:ind w:firstLineChars="100" w:firstLine="249"/>
        <w:rPr>
          <w:u w:val="single"/>
        </w:rPr>
      </w:pPr>
      <w:r>
        <w:rPr>
          <w:rFonts w:hint="eastAsia"/>
        </w:rPr>
        <w:t>上記当事者間の</w:t>
      </w:r>
      <w:r w:rsidR="00792C6D">
        <w:rPr>
          <w:rFonts w:hint="eastAsia"/>
        </w:rPr>
        <w:t>令和</w:t>
      </w:r>
      <w:r w:rsidR="004A6783">
        <w:rPr>
          <w:rFonts w:hint="eastAsia"/>
        </w:rPr>
        <w:t xml:space="preserve">　　年（イ）第　　</w:t>
      </w:r>
      <w:r w:rsidR="00792C6D">
        <w:rPr>
          <w:rFonts w:hint="eastAsia"/>
        </w:rPr>
        <w:t xml:space="preserve">　</w:t>
      </w:r>
      <w:r w:rsidR="004A6783">
        <w:rPr>
          <w:rFonts w:hint="eastAsia"/>
        </w:rPr>
        <w:t xml:space="preserve">　　号訴え提起前</w:t>
      </w:r>
      <w:r w:rsidR="006B4FDF">
        <w:rPr>
          <w:rFonts w:hint="eastAsia"/>
        </w:rPr>
        <w:t>の</w:t>
      </w:r>
      <w:r w:rsidR="004A6783">
        <w:rPr>
          <w:rFonts w:hint="eastAsia"/>
        </w:rPr>
        <w:t>和解</w:t>
      </w:r>
      <w:r w:rsidR="006B4FDF">
        <w:rPr>
          <w:rFonts w:hint="eastAsia"/>
        </w:rPr>
        <w:t>申立</w:t>
      </w:r>
      <w:r w:rsidR="00DA4748">
        <w:rPr>
          <w:rFonts w:hint="eastAsia"/>
        </w:rPr>
        <w:t>事件</w:t>
      </w:r>
      <w:r>
        <w:rPr>
          <w:rFonts w:hint="eastAsia"/>
        </w:rPr>
        <w:t>の全部を申立人の都合により取り下げ</w:t>
      </w:r>
      <w:r w:rsidR="00DA4748">
        <w:rPr>
          <w:rFonts w:hint="eastAsia"/>
        </w:rPr>
        <w:t>ます。</w:t>
      </w:r>
    </w:p>
    <w:p w:rsidR="00DA4748" w:rsidRDefault="00DA4748" w:rsidP="0053195F">
      <w:pPr>
        <w:spacing w:line="580" w:lineRule="exact"/>
        <w:ind w:right="996"/>
      </w:pPr>
    </w:p>
    <w:p w:rsidR="004701FA" w:rsidRDefault="004701FA" w:rsidP="004701FA">
      <w:r>
        <w:br w:type="page"/>
      </w:r>
      <w:r w:rsidR="00792C6D">
        <w:rPr>
          <w:rFonts w:hint="eastAsia"/>
        </w:rPr>
        <w:lastRenderedPageBreak/>
        <w:t>令和</w:t>
      </w:r>
      <w:r w:rsidRPr="0053195F">
        <w:rPr>
          <w:rFonts w:hint="eastAsia"/>
        </w:rPr>
        <w:t xml:space="preserve">　　</w:t>
      </w:r>
      <w:r w:rsidR="00792C6D">
        <w:rPr>
          <w:rFonts w:hint="eastAsia"/>
        </w:rPr>
        <w:t xml:space="preserve">　</w:t>
      </w:r>
      <w:r w:rsidRPr="0053195F">
        <w:rPr>
          <w:rFonts w:hint="eastAsia"/>
        </w:rPr>
        <w:t xml:space="preserve">年（イ）第　</w:t>
      </w:r>
      <w:r w:rsidR="00792C6D">
        <w:rPr>
          <w:rFonts w:hint="eastAsia"/>
        </w:rPr>
        <w:t xml:space="preserve">　　　</w:t>
      </w:r>
      <w:r w:rsidRPr="0053195F">
        <w:rPr>
          <w:rFonts w:hint="eastAsia"/>
        </w:rPr>
        <w:t xml:space="preserve">　号</w:t>
      </w:r>
      <w:r>
        <w:rPr>
          <w:rFonts w:hint="eastAsia"/>
        </w:rPr>
        <w:t xml:space="preserve">　　　　　　　　　　　　　　</w:t>
      </w:r>
      <w:r w:rsidRPr="004701FA">
        <w:rPr>
          <w:rFonts w:hint="eastAsia"/>
          <w:sz w:val="36"/>
          <w:szCs w:val="36"/>
        </w:rPr>
        <w:t>（副本）</w:t>
      </w:r>
    </w:p>
    <w:p w:rsidR="004701FA" w:rsidRDefault="004701FA" w:rsidP="004701FA"/>
    <w:p w:rsidR="004701FA" w:rsidRDefault="004701FA" w:rsidP="004701FA">
      <w:r>
        <w:rPr>
          <w:rFonts w:hint="eastAsia"/>
        </w:rPr>
        <w:t>申立人</w:t>
      </w:r>
    </w:p>
    <w:p w:rsidR="004701FA" w:rsidRDefault="004701FA" w:rsidP="004701FA"/>
    <w:p w:rsidR="004701FA" w:rsidRDefault="004701FA" w:rsidP="004701FA">
      <w:r>
        <w:rPr>
          <w:rFonts w:hint="eastAsia"/>
        </w:rPr>
        <w:t>相手方</w:t>
      </w:r>
    </w:p>
    <w:p w:rsidR="004701FA" w:rsidRPr="0053195F" w:rsidRDefault="004701FA" w:rsidP="004701FA"/>
    <w:p w:rsidR="004701FA" w:rsidRPr="0053195F" w:rsidRDefault="004701FA" w:rsidP="004701FA">
      <w:pPr>
        <w:jc w:val="center"/>
        <w:rPr>
          <w:b/>
          <w:sz w:val="40"/>
          <w:szCs w:val="40"/>
        </w:rPr>
      </w:pPr>
      <w:r w:rsidRPr="0053195F">
        <w:rPr>
          <w:rFonts w:hint="eastAsia"/>
          <w:b/>
          <w:sz w:val="40"/>
          <w:szCs w:val="40"/>
        </w:rPr>
        <w:t xml:space="preserve">取　</w:t>
      </w:r>
      <w:r>
        <w:rPr>
          <w:rFonts w:hint="eastAsia"/>
          <w:b/>
          <w:sz w:val="40"/>
          <w:szCs w:val="40"/>
        </w:rPr>
        <w:t xml:space="preserve">　</w:t>
      </w:r>
      <w:r w:rsidRPr="0053195F">
        <w:rPr>
          <w:rFonts w:hint="eastAsia"/>
          <w:b/>
          <w:sz w:val="40"/>
          <w:szCs w:val="40"/>
        </w:rPr>
        <w:t>下</w:t>
      </w:r>
      <w:r>
        <w:rPr>
          <w:rFonts w:hint="eastAsia"/>
          <w:b/>
          <w:sz w:val="40"/>
          <w:szCs w:val="40"/>
        </w:rPr>
        <w:t xml:space="preserve">　　</w:t>
      </w:r>
      <w:r w:rsidRPr="0053195F">
        <w:rPr>
          <w:rFonts w:hint="eastAsia"/>
          <w:b/>
          <w:sz w:val="40"/>
          <w:szCs w:val="40"/>
        </w:rPr>
        <w:t>書</w:t>
      </w:r>
    </w:p>
    <w:p w:rsidR="004701FA" w:rsidRDefault="004701FA" w:rsidP="004701FA"/>
    <w:p w:rsidR="004701FA" w:rsidRPr="0053195F" w:rsidRDefault="004701FA" w:rsidP="004701FA"/>
    <w:p w:rsidR="004701FA" w:rsidRDefault="00792C6D" w:rsidP="00792C6D">
      <w:pPr>
        <w:ind w:firstLineChars="2100" w:firstLine="5232"/>
        <w:jc w:val="left"/>
      </w:pPr>
      <w:r>
        <w:rPr>
          <w:rFonts w:hint="eastAsia"/>
        </w:rPr>
        <w:t>令和</w:t>
      </w:r>
      <w:r w:rsidR="004701FA">
        <w:rPr>
          <w:rFonts w:hint="eastAsia"/>
        </w:rPr>
        <w:t xml:space="preserve">　　　年　</w:t>
      </w:r>
      <w:r>
        <w:rPr>
          <w:rFonts w:hint="eastAsia"/>
        </w:rPr>
        <w:t xml:space="preserve">　</w:t>
      </w:r>
      <w:r w:rsidR="004701FA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4701FA">
        <w:rPr>
          <w:rFonts w:hint="eastAsia"/>
        </w:rPr>
        <w:t xml:space="preserve">　日</w:t>
      </w:r>
    </w:p>
    <w:p w:rsidR="004701FA" w:rsidRDefault="004701FA" w:rsidP="004701FA"/>
    <w:p w:rsidR="004701FA" w:rsidRDefault="004701FA" w:rsidP="004701FA">
      <w:r>
        <w:rPr>
          <w:rFonts w:hint="eastAsia"/>
        </w:rPr>
        <w:t>東京簡易裁判所民事第８室　御中</w:t>
      </w:r>
    </w:p>
    <w:p w:rsidR="004701FA" w:rsidRDefault="004701FA" w:rsidP="004701FA"/>
    <w:p w:rsidR="004701FA" w:rsidRDefault="004701FA" w:rsidP="004701FA"/>
    <w:p w:rsidR="004701FA" w:rsidRDefault="004701FA" w:rsidP="004701FA">
      <w:pPr>
        <w:ind w:firstLineChars="1000" w:firstLine="2492"/>
      </w:pPr>
      <w:r>
        <w:rPr>
          <w:rFonts w:hint="eastAsia"/>
        </w:rPr>
        <w:t>住　　　所</w:t>
      </w:r>
    </w:p>
    <w:p w:rsidR="004701FA" w:rsidRPr="0053195F" w:rsidRDefault="004701FA" w:rsidP="004701FA">
      <w:pPr>
        <w:ind w:firstLineChars="1500" w:firstLine="3737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701FA" w:rsidRDefault="004701FA" w:rsidP="004701FA"/>
    <w:p w:rsidR="004701FA" w:rsidRDefault="004701FA" w:rsidP="004701FA">
      <w:r>
        <w:rPr>
          <w:rFonts w:hint="eastAsia"/>
        </w:rPr>
        <w:t xml:space="preserve">　　　　　　　　　　</w:t>
      </w:r>
    </w:p>
    <w:p w:rsidR="004701FA" w:rsidRPr="00DA4748" w:rsidRDefault="004701FA" w:rsidP="004701FA">
      <w:pPr>
        <w:ind w:firstLineChars="1000" w:firstLine="2492"/>
        <w:jc w:val="left"/>
        <w:rPr>
          <w:u w:val="single"/>
        </w:rPr>
      </w:pPr>
      <w:r>
        <w:rPr>
          <w:rFonts w:hint="eastAsia"/>
        </w:rPr>
        <w:t xml:space="preserve">申　立　人　　</w:t>
      </w:r>
      <w:r>
        <w:rPr>
          <w:rFonts w:hint="eastAsia"/>
          <w:u w:val="single"/>
        </w:rPr>
        <w:t xml:space="preserve">　　　　　　　　　　　　　　　　　　㊞</w:t>
      </w:r>
    </w:p>
    <w:p w:rsidR="004701FA" w:rsidRDefault="004701FA" w:rsidP="004701FA">
      <w:pPr>
        <w:ind w:firstLineChars="1400" w:firstLine="3488"/>
      </w:pPr>
      <w:r>
        <w:rPr>
          <w:rFonts w:hint="eastAsia"/>
        </w:rPr>
        <w:t>（申立書に使用した印鑑を使用してください。）</w:t>
      </w:r>
    </w:p>
    <w:p w:rsidR="004701FA" w:rsidRPr="0053195F" w:rsidRDefault="004701FA" w:rsidP="004701FA"/>
    <w:p w:rsidR="004701FA" w:rsidRDefault="004701FA" w:rsidP="004701FA"/>
    <w:p w:rsidR="004701FA" w:rsidRPr="00DA4748" w:rsidRDefault="004A6783" w:rsidP="004701FA">
      <w:pPr>
        <w:spacing w:line="580" w:lineRule="exact"/>
        <w:ind w:firstLineChars="100" w:firstLine="249"/>
        <w:rPr>
          <w:u w:val="single"/>
        </w:rPr>
      </w:pPr>
      <w:r>
        <w:rPr>
          <w:rFonts w:hint="eastAsia"/>
        </w:rPr>
        <w:t>上記当事者間の</w:t>
      </w:r>
      <w:r w:rsidR="00792C6D">
        <w:rPr>
          <w:rFonts w:hint="eastAsia"/>
        </w:rPr>
        <w:t>令和</w:t>
      </w:r>
      <w:r>
        <w:rPr>
          <w:rFonts w:hint="eastAsia"/>
        </w:rPr>
        <w:t xml:space="preserve">　　　年（イ）第　　　　号訴え提起前</w:t>
      </w:r>
      <w:r w:rsidR="001564C4">
        <w:rPr>
          <w:rFonts w:hint="eastAsia"/>
        </w:rPr>
        <w:t>の</w:t>
      </w:r>
      <w:r>
        <w:rPr>
          <w:rFonts w:hint="eastAsia"/>
        </w:rPr>
        <w:t>和解</w:t>
      </w:r>
      <w:r w:rsidR="001564C4">
        <w:rPr>
          <w:rFonts w:hint="eastAsia"/>
        </w:rPr>
        <w:t>申立</w:t>
      </w:r>
      <w:r w:rsidR="004701FA">
        <w:rPr>
          <w:rFonts w:hint="eastAsia"/>
        </w:rPr>
        <w:t>事件の全部を申立人の都合により取り下げます。</w:t>
      </w:r>
    </w:p>
    <w:p w:rsidR="004701FA" w:rsidRDefault="004701FA" w:rsidP="004701FA">
      <w:pPr>
        <w:spacing w:line="580" w:lineRule="exact"/>
        <w:ind w:right="996"/>
      </w:pPr>
    </w:p>
    <w:p w:rsidR="0053195F" w:rsidRPr="004701FA" w:rsidRDefault="0053195F" w:rsidP="0053195F">
      <w:pPr>
        <w:spacing w:line="580" w:lineRule="exact"/>
        <w:ind w:right="996"/>
      </w:pPr>
    </w:p>
    <w:sectPr w:rsidR="0053195F" w:rsidRPr="004701FA" w:rsidSect="00792C6D">
      <w:type w:val="continuous"/>
      <w:pgSz w:w="11906" w:h="16838" w:code="9"/>
      <w:pgMar w:top="1418" w:right="1021" w:bottom="1418" w:left="1701" w:header="454" w:footer="397" w:gutter="0"/>
      <w:pgNumType w:start="1"/>
      <w:cols w:space="720"/>
      <w:noEndnote/>
      <w:docGrid w:type="linesAndChars" w:linePitch="333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CC" w:rsidRDefault="00273DCC">
      <w:r>
        <w:separator/>
      </w:r>
    </w:p>
  </w:endnote>
  <w:endnote w:type="continuationSeparator" w:id="0">
    <w:p w:rsidR="00273DCC" w:rsidRDefault="002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CC" w:rsidRDefault="00273D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DCC" w:rsidRDefault="0027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5946"/>
    <w:multiLevelType w:val="hybridMultilevel"/>
    <w:tmpl w:val="F84C0F22"/>
    <w:lvl w:ilvl="0" w:tplc="D3503AC6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CE73EB"/>
    <w:multiLevelType w:val="multilevel"/>
    <w:tmpl w:val="F84C0F22"/>
    <w:lvl w:ilvl="0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0796D6B"/>
    <w:multiLevelType w:val="hybridMultilevel"/>
    <w:tmpl w:val="CF0E0654"/>
    <w:lvl w:ilvl="0" w:tplc="EB3E343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93813"/>
    <w:multiLevelType w:val="hybridMultilevel"/>
    <w:tmpl w:val="F38CEF66"/>
    <w:lvl w:ilvl="0" w:tplc="ADB6A1F6">
      <w:start w:val="2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094004"/>
    <w:multiLevelType w:val="hybridMultilevel"/>
    <w:tmpl w:val="5E068576"/>
    <w:lvl w:ilvl="0" w:tplc="F79CA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9"/>
  <w:drawingGridVerticalSpacing w:val="33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F0"/>
    <w:rsid w:val="000628F6"/>
    <w:rsid w:val="000F7831"/>
    <w:rsid w:val="001564C4"/>
    <w:rsid w:val="00181928"/>
    <w:rsid w:val="0019028C"/>
    <w:rsid w:val="001A5E1D"/>
    <w:rsid w:val="00232F37"/>
    <w:rsid w:val="0023624B"/>
    <w:rsid w:val="00252711"/>
    <w:rsid w:val="00273DCC"/>
    <w:rsid w:val="00330F3A"/>
    <w:rsid w:val="00346952"/>
    <w:rsid w:val="00385F12"/>
    <w:rsid w:val="003A4985"/>
    <w:rsid w:val="003C1B06"/>
    <w:rsid w:val="003F4BED"/>
    <w:rsid w:val="004008D1"/>
    <w:rsid w:val="0040188E"/>
    <w:rsid w:val="004701FA"/>
    <w:rsid w:val="004A6783"/>
    <w:rsid w:val="004B6929"/>
    <w:rsid w:val="0051648B"/>
    <w:rsid w:val="0053195F"/>
    <w:rsid w:val="00552149"/>
    <w:rsid w:val="00594E65"/>
    <w:rsid w:val="00633580"/>
    <w:rsid w:val="006479D6"/>
    <w:rsid w:val="0065095B"/>
    <w:rsid w:val="006B4FDF"/>
    <w:rsid w:val="006C48FE"/>
    <w:rsid w:val="006D3E1B"/>
    <w:rsid w:val="0076386F"/>
    <w:rsid w:val="00766A3E"/>
    <w:rsid w:val="00792C6D"/>
    <w:rsid w:val="007C2956"/>
    <w:rsid w:val="007E55EB"/>
    <w:rsid w:val="007F3BCB"/>
    <w:rsid w:val="0086583D"/>
    <w:rsid w:val="009A1729"/>
    <w:rsid w:val="009B0649"/>
    <w:rsid w:val="009D06F0"/>
    <w:rsid w:val="009F2504"/>
    <w:rsid w:val="00A467D4"/>
    <w:rsid w:val="00AC50BB"/>
    <w:rsid w:val="00AF7BF8"/>
    <w:rsid w:val="00B045F2"/>
    <w:rsid w:val="00B06E9E"/>
    <w:rsid w:val="00B23C33"/>
    <w:rsid w:val="00B620F9"/>
    <w:rsid w:val="00B866F0"/>
    <w:rsid w:val="00B926FA"/>
    <w:rsid w:val="00BA27DD"/>
    <w:rsid w:val="00BA5A02"/>
    <w:rsid w:val="00C4600C"/>
    <w:rsid w:val="00C76876"/>
    <w:rsid w:val="00CA250C"/>
    <w:rsid w:val="00CC7899"/>
    <w:rsid w:val="00CD08D5"/>
    <w:rsid w:val="00CE57CB"/>
    <w:rsid w:val="00D341FD"/>
    <w:rsid w:val="00DA4748"/>
    <w:rsid w:val="00EB2283"/>
    <w:rsid w:val="00F1797F"/>
    <w:rsid w:val="00F82DCB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006B9-6360-4CC1-AD59-2D740D3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uppressAutoHyphens/>
      <w:kinsoku w:val="0"/>
      <w:wordWrap w:val="0"/>
      <w:autoSpaceDE w:val="0"/>
      <w:autoSpaceDN w:val="0"/>
      <w:spacing w:line="386" w:lineRule="atLeast"/>
      <w:ind w:left="1666" w:hangingChars="617" w:hanging="1666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188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3C1B0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2013-07-24T03:11:00Z</cp:lastPrinted>
  <dcterms:created xsi:type="dcterms:W3CDTF">2019-10-08T03:04:00Z</dcterms:created>
  <dcterms:modified xsi:type="dcterms:W3CDTF">2019-10-08T03:04:00Z</dcterms:modified>
</cp:coreProperties>
</file>