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E6" w:rsidRPr="00CA71FD" w:rsidRDefault="000C6BEB" w:rsidP="00CA71FD">
      <w:pPr>
        <w:adjustRightInd/>
        <w:spacing w:line="564" w:lineRule="exact"/>
        <w:rPr>
          <w:rFonts w:hAnsi="Times New Roman" w:cs="Times New Roman"/>
          <w:b/>
          <w:spacing w:val="4"/>
          <w:sz w:val="36"/>
          <w:szCs w:val="36"/>
        </w:rPr>
      </w:pPr>
      <w:bookmarkStart w:id="0" w:name="_GoBack"/>
      <w:bookmarkEnd w:id="0"/>
      <w:r w:rsidRPr="00627CEE">
        <w:rPr>
          <w:sz w:val="28"/>
          <w:szCs w:val="28"/>
        </w:rPr>
        <w:t xml:space="preserve">                    </w:t>
      </w:r>
      <w:r w:rsidRPr="00627CEE">
        <w:rPr>
          <w:rFonts w:hint="eastAsia"/>
          <w:sz w:val="28"/>
          <w:szCs w:val="28"/>
        </w:rPr>
        <w:t xml:space="preserve">　</w:t>
      </w:r>
      <w:r w:rsidRPr="001C02A8">
        <w:rPr>
          <w:rFonts w:hint="eastAsia"/>
          <w:b/>
          <w:sz w:val="36"/>
          <w:szCs w:val="36"/>
        </w:rPr>
        <w:t>物　件　目　録</w:t>
      </w:r>
    </w:p>
    <w:p w:rsidR="001B2DFA" w:rsidRDefault="002534A7" w:rsidP="000577E6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>＜一棟の建物の場合＞</w:t>
      </w:r>
    </w:p>
    <w:p w:rsidR="000C6BEB" w:rsidRPr="001C02A8" w:rsidRDefault="000C6BEB" w:rsidP="002534A7">
      <w:pPr>
        <w:adjustRightInd/>
        <w:ind w:firstLineChars="100" w:firstLine="246"/>
        <w:rPr>
          <w:sz w:val="24"/>
          <w:szCs w:val="24"/>
        </w:rPr>
      </w:pPr>
      <w:r w:rsidRPr="001C02A8">
        <w:rPr>
          <w:rFonts w:hint="eastAsia"/>
          <w:sz w:val="24"/>
          <w:szCs w:val="24"/>
        </w:rPr>
        <w:t>建物の表示</w:t>
      </w:r>
    </w:p>
    <w:p w:rsidR="000577E6" w:rsidRPr="001C02A8" w:rsidRDefault="0095134C" w:rsidP="000577E6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95134C">
        <w:rPr>
          <w:rFonts w:hint="eastAsia"/>
          <w:spacing w:val="375"/>
          <w:sz w:val="24"/>
          <w:szCs w:val="24"/>
        </w:rPr>
        <w:t>所</w:t>
      </w:r>
      <w:r w:rsidR="000577E6" w:rsidRPr="0095134C">
        <w:rPr>
          <w:rFonts w:hint="eastAsia"/>
          <w:sz w:val="24"/>
          <w:szCs w:val="24"/>
        </w:rPr>
        <w:t>在</w:t>
      </w:r>
    </w:p>
    <w:p w:rsidR="000577E6" w:rsidRPr="001C02A8" w:rsidRDefault="000577E6" w:rsidP="000577E6">
      <w:pPr>
        <w:adjustRightInd/>
        <w:rPr>
          <w:sz w:val="24"/>
          <w:szCs w:val="24"/>
        </w:rPr>
      </w:pPr>
      <w:r w:rsidRPr="001C02A8">
        <w:rPr>
          <w:rFonts w:hint="eastAsia"/>
          <w:sz w:val="24"/>
          <w:szCs w:val="24"/>
        </w:rPr>
        <w:t xml:space="preserve">　　</w:t>
      </w:r>
      <w:r w:rsidR="0095134C" w:rsidRPr="0095134C">
        <w:rPr>
          <w:rFonts w:hint="eastAsia"/>
          <w:spacing w:val="45"/>
          <w:sz w:val="24"/>
          <w:szCs w:val="24"/>
        </w:rPr>
        <w:t>家屋番</w:t>
      </w:r>
      <w:r w:rsidR="0095134C" w:rsidRPr="0095134C">
        <w:rPr>
          <w:rFonts w:hint="eastAsia"/>
          <w:sz w:val="24"/>
          <w:szCs w:val="24"/>
        </w:rPr>
        <w:t>号</w:t>
      </w:r>
      <w:r w:rsidRPr="001C02A8">
        <w:rPr>
          <w:rFonts w:hint="eastAsia"/>
          <w:sz w:val="24"/>
          <w:szCs w:val="24"/>
        </w:rPr>
        <w:t xml:space="preserve">　　　　　　　　番</w:t>
      </w:r>
    </w:p>
    <w:p w:rsidR="000577E6" w:rsidRPr="001C02A8" w:rsidRDefault="0095134C" w:rsidP="000577E6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95134C">
        <w:rPr>
          <w:rFonts w:hint="eastAsia"/>
          <w:spacing w:val="375"/>
          <w:sz w:val="24"/>
          <w:szCs w:val="24"/>
        </w:rPr>
        <w:t>種</w:t>
      </w:r>
      <w:r w:rsidRPr="0095134C">
        <w:rPr>
          <w:rFonts w:hint="eastAsia"/>
          <w:sz w:val="24"/>
          <w:szCs w:val="24"/>
        </w:rPr>
        <w:t>類</w:t>
      </w:r>
    </w:p>
    <w:p w:rsidR="000577E6" w:rsidRPr="001C02A8" w:rsidRDefault="0095134C" w:rsidP="000577E6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95134C">
        <w:rPr>
          <w:rFonts w:hint="eastAsia"/>
          <w:spacing w:val="375"/>
          <w:sz w:val="24"/>
          <w:szCs w:val="24"/>
        </w:rPr>
        <w:t>構</w:t>
      </w:r>
      <w:r w:rsidR="000577E6" w:rsidRPr="0095134C">
        <w:rPr>
          <w:rFonts w:hint="eastAsia"/>
          <w:sz w:val="24"/>
          <w:szCs w:val="24"/>
        </w:rPr>
        <w:t>造</w:t>
      </w:r>
      <w:r w:rsidR="000577E6" w:rsidRPr="001C02A8">
        <w:rPr>
          <w:rFonts w:hint="eastAsia"/>
          <w:sz w:val="24"/>
          <w:szCs w:val="24"/>
        </w:rPr>
        <w:t xml:space="preserve">　　　　　　　　造　　　　　　葺　　　　　　建</w:t>
      </w:r>
    </w:p>
    <w:p w:rsidR="000577E6" w:rsidRPr="001C02A8" w:rsidRDefault="000577E6" w:rsidP="000577E6">
      <w:pPr>
        <w:adjustRightInd/>
        <w:rPr>
          <w:sz w:val="24"/>
          <w:szCs w:val="24"/>
        </w:rPr>
      </w:pPr>
      <w:r w:rsidRPr="001C02A8">
        <w:rPr>
          <w:rFonts w:hint="eastAsia"/>
          <w:sz w:val="24"/>
          <w:szCs w:val="24"/>
        </w:rPr>
        <w:t xml:space="preserve">　　</w:t>
      </w:r>
      <w:r w:rsidRPr="0095134C">
        <w:rPr>
          <w:rFonts w:hint="eastAsia"/>
          <w:spacing w:val="127"/>
          <w:sz w:val="24"/>
          <w:szCs w:val="24"/>
        </w:rPr>
        <w:t>床面</w:t>
      </w:r>
      <w:r w:rsidRPr="0095134C">
        <w:rPr>
          <w:rFonts w:hint="eastAsia"/>
          <w:spacing w:val="1"/>
          <w:sz w:val="24"/>
          <w:szCs w:val="24"/>
        </w:rPr>
        <w:t>積</w:t>
      </w:r>
      <w:r w:rsidRPr="001C02A8">
        <w:rPr>
          <w:rFonts w:hint="eastAsia"/>
          <w:sz w:val="24"/>
          <w:szCs w:val="24"/>
        </w:rPr>
        <w:t xml:space="preserve">　　　　　　　　階　　　　　　平方メートル</w:t>
      </w:r>
    </w:p>
    <w:p w:rsidR="000577E6" w:rsidRPr="001C02A8" w:rsidRDefault="000577E6" w:rsidP="000577E6">
      <w:pPr>
        <w:adjustRightInd/>
        <w:rPr>
          <w:sz w:val="24"/>
          <w:szCs w:val="24"/>
        </w:rPr>
      </w:pPr>
      <w:r w:rsidRPr="001C02A8">
        <w:rPr>
          <w:rFonts w:hint="eastAsia"/>
          <w:sz w:val="24"/>
          <w:szCs w:val="24"/>
        </w:rPr>
        <w:t xml:space="preserve">　　　　　　　　　　　　　　　階　　　　　　平方メートル</w:t>
      </w:r>
    </w:p>
    <w:p w:rsidR="000577E6" w:rsidRPr="001C02A8" w:rsidRDefault="000577E6" w:rsidP="000577E6">
      <w:pPr>
        <w:adjustRightInd/>
        <w:rPr>
          <w:sz w:val="24"/>
          <w:szCs w:val="24"/>
        </w:rPr>
      </w:pPr>
      <w:r w:rsidRPr="001C02A8">
        <w:rPr>
          <w:rFonts w:hint="eastAsia"/>
          <w:sz w:val="24"/>
          <w:szCs w:val="24"/>
        </w:rPr>
        <w:t xml:space="preserve">　　　□　上記の建物のうち　　　　　階　　　　　号室</w:t>
      </w:r>
    </w:p>
    <w:p w:rsidR="000577E6" w:rsidRPr="001C02A8" w:rsidRDefault="000577E6" w:rsidP="000577E6">
      <w:pPr>
        <w:adjustRightInd/>
        <w:rPr>
          <w:sz w:val="24"/>
          <w:szCs w:val="24"/>
        </w:rPr>
      </w:pPr>
      <w:r w:rsidRPr="001C02A8">
        <w:rPr>
          <w:rFonts w:hint="eastAsia"/>
          <w:sz w:val="24"/>
          <w:szCs w:val="24"/>
        </w:rPr>
        <w:t xml:space="preserve">　　　　　床面積　　　　　　　　　　平方メートル</w:t>
      </w:r>
    </w:p>
    <w:p w:rsidR="000577E6" w:rsidRPr="001C02A8" w:rsidRDefault="000577E6" w:rsidP="000577E6">
      <w:pPr>
        <w:adjustRightInd/>
        <w:rPr>
          <w:sz w:val="24"/>
          <w:szCs w:val="24"/>
        </w:rPr>
      </w:pPr>
      <w:r w:rsidRPr="001C02A8">
        <w:rPr>
          <w:rFonts w:hint="eastAsia"/>
          <w:sz w:val="24"/>
          <w:szCs w:val="24"/>
        </w:rPr>
        <w:t xml:space="preserve">　　　□　別添図面の斜線部分記載のとおり</w:t>
      </w:r>
    </w:p>
    <w:p w:rsidR="00873F7E" w:rsidRPr="001C02A8" w:rsidRDefault="00873F7E" w:rsidP="00873F7E">
      <w:pPr>
        <w:pBdr>
          <w:bottom w:val="dashed" w:sz="4" w:space="1" w:color="auto"/>
        </w:pBdr>
        <w:adjustRightInd/>
        <w:rPr>
          <w:sz w:val="24"/>
          <w:szCs w:val="24"/>
        </w:rPr>
      </w:pPr>
    </w:p>
    <w:p w:rsidR="00873F7E" w:rsidRDefault="002534A7" w:rsidP="000577E6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>＜一棟</w:t>
      </w:r>
      <w:r w:rsidR="00CE3272">
        <w:rPr>
          <w:rFonts w:hint="eastAsia"/>
          <w:sz w:val="24"/>
          <w:szCs w:val="24"/>
        </w:rPr>
        <w:t>の建物の一部の表示の場合</w:t>
      </w:r>
      <w:r>
        <w:rPr>
          <w:rFonts w:hint="eastAsia"/>
          <w:sz w:val="24"/>
          <w:szCs w:val="24"/>
        </w:rPr>
        <w:t>＞</w:t>
      </w:r>
    </w:p>
    <w:p w:rsidR="000577E6" w:rsidRPr="001C02A8" w:rsidRDefault="000577E6" w:rsidP="00CE3272">
      <w:pPr>
        <w:adjustRightInd/>
        <w:ind w:firstLineChars="100" w:firstLine="246"/>
        <w:rPr>
          <w:sz w:val="24"/>
          <w:szCs w:val="24"/>
        </w:rPr>
      </w:pPr>
      <w:r w:rsidRPr="001C02A8">
        <w:rPr>
          <w:rFonts w:hint="eastAsia"/>
          <w:sz w:val="24"/>
          <w:szCs w:val="24"/>
        </w:rPr>
        <w:t>建物の表示</w:t>
      </w:r>
    </w:p>
    <w:p w:rsidR="000577E6" w:rsidRPr="001C02A8" w:rsidRDefault="000577E6" w:rsidP="000577E6">
      <w:pPr>
        <w:adjustRightInd/>
        <w:rPr>
          <w:sz w:val="24"/>
          <w:szCs w:val="24"/>
        </w:rPr>
      </w:pPr>
      <w:r w:rsidRPr="001C02A8">
        <w:rPr>
          <w:rFonts w:hint="eastAsia"/>
          <w:sz w:val="24"/>
          <w:szCs w:val="24"/>
        </w:rPr>
        <w:t xml:space="preserve">　　所　　　在</w:t>
      </w:r>
    </w:p>
    <w:p w:rsidR="000577E6" w:rsidRPr="001C02A8" w:rsidRDefault="000577E6" w:rsidP="001C02A8">
      <w:pPr>
        <w:adjustRightInd/>
        <w:ind w:firstLineChars="300" w:firstLine="738"/>
        <w:rPr>
          <w:sz w:val="24"/>
          <w:szCs w:val="24"/>
        </w:rPr>
      </w:pPr>
      <w:r w:rsidRPr="001C02A8">
        <w:rPr>
          <w:rFonts w:hint="eastAsia"/>
          <w:sz w:val="24"/>
          <w:szCs w:val="24"/>
        </w:rPr>
        <w:t>□　建物の番号</w:t>
      </w:r>
    </w:p>
    <w:p w:rsidR="000577E6" w:rsidRPr="001C02A8" w:rsidRDefault="0095134C" w:rsidP="001C02A8">
      <w:pPr>
        <w:adjustRightInd/>
        <w:ind w:firstLineChars="300" w:firstLine="73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Pr="0095134C">
        <w:rPr>
          <w:rFonts w:hint="eastAsia"/>
          <w:spacing w:val="375"/>
          <w:sz w:val="24"/>
          <w:szCs w:val="24"/>
        </w:rPr>
        <w:t>構</w:t>
      </w:r>
      <w:r w:rsidRPr="0095134C">
        <w:rPr>
          <w:rFonts w:hint="eastAsia"/>
          <w:sz w:val="24"/>
          <w:szCs w:val="24"/>
        </w:rPr>
        <w:t>造</w:t>
      </w:r>
      <w:r w:rsidR="000577E6" w:rsidRPr="001C02A8">
        <w:rPr>
          <w:rFonts w:hint="eastAsia"/>
          <w:sz w:val="24"/>
          <w:szCs w:val="24"/>
        </w:rPr>
        <w:t xml:space="preserve">　　　　　造　　　　　　　　建</w:t>
      </w:r>
    </w:p>
    <w:p w:rsidR="000577E6" w:rsidRPr="001C02A8" w:rsidRDefault="000577E6" w:rsidP="001C02A8">
      <w:pPr>
        <w:adjustRightInd/>
        <w:ind w:firstLineChars="300" w:firstLine="738"/>
        <w:rPr>
          <w:sz w:val="24"/>
          <w:szCs w:val="24"/>
        </w:rPr>
      </w:pPr>
      <w:r w:rsidRPr="001C02A8">
        <w:rPr>
          <w:rFonts w:hint="eastAsia"/>
          <w:sz w:val="24"/>
          <w:szCs w:val="24"/>
        </w:rPr>
        <w:t xml:space="preserve">　　</w:t>
      </w:r>
      <w:r w:rsidRPr="0095134C">
        <w:rPr>
          <w:rFonts w:hint="eastAsia"/>
          <w:spacing w:val="127"/>
          <w:sz w:val="24"/>
          <w:szCs w:val="24"/>
        </w:rPr>
        <w:t>床面</w:t>
      </w:r>
      <w:r w:rsidRPr="0095134C">
        <w:rPr>
          <w:rFonts w:hint="eastAsia"/>
          <w:spacing w:val="1"/>
          <w:sz w:val="24"/>
          <w:szCs w:val="24"/>
        </w:rPr>
        <w:t>積</w:t>
      </w:r>
      <w:r w:rsidRPr="001C02A8">
        <w:rPr>
          <w:rFonts w:hint="eastAsia"/>
          <w:sz w:val="24"/>
          <w:szCs w:val="24"/>
        </w:rPr>
        <w:t xml:space="preserve">　　　　　階　　　　　　　　平方メートル</w:t>
      </w:r>
    </w:p>
    <w:p w:rsidR="000577E6" w:rsidRPr="001C02A8" w:rsidRDefault="000577E6" w:rsidP="001C02A8">
      <w:pPr>
        <w:adjustRightInd/>
        <w:ind w:firstLineChars="300" w:firstLine="738"/>
        <w:rPr>
          <w:sz w:val="24"/>
          <w:szCs w:val="24"/>
        </w:rPr>
      </w:pPr>
      <w:r w:rsidRPr="001C02A8">
        <w:rPr>
          <w:rFonts w:hint="eastAsia"/>
          <w:sz w:val="24"/>
          <w:szCs w:val="24"/>
        </w:rPr>
        <w:t xml:space="preserve">　　　　　　　　　　　　階　　　　　　　　平方メートル</w:t>
      </w:r>
    </w:p>
    <w:p w:rsidR="000577E6" w:rsidRPr="001C02A8" w:rsidRDefault="000577E6" w:rsidP="000577E6">
      <w:pPr>
        <w:adjustRightInd/>
        <w:rPr>
          <w:sz w:val="24"/>
          <w:szCs w:val="24"/>
        </w:rPr>
      </w:pPr>
      <w:r w:rsidRPr="001C02A8">
        <w:rPr>
          <w:rFonts w:hint="eastAsia"/>
          <w:sz w:val="24"/>
          <w:szCs w:val="24"/>
        </w:rPr>
        <w:t xml:space="preserve">　　専有部分の建物の表示</w:t>
      </w:r>
    </w:p>
    <w:p w:rsidR="000577E6" w:rsidRPr="001C02A8" w:rsidRDefault="000577E6" w:rsidP="000577E6">
      <w:pPr>
        <w:adjustRightInd/>
        <w:rPr>
          <w:sz w:val="24"/>
          <w:szCs w:val="24"/>
        </w:rPr>
      </w:pPr>
      <w:r w:rsidRPr="001C02A8">
        <w:rPr>
          <w:rFonts w:hint="eastAsia"/>
          <w:sz w:val="24"/>
          <w:szCs w:val="24"/>
        </w:rPr>
        <w:t xml:space="preserve">　　　　　</w:t>
      </w:r>
      <w:r w:rsidRPr="0095134C">
        <w:rPr>
          <w:rFonts w:hint="eastAsia"/>
          <w:spacing w:val="45"/>
          <w:sz w:val="24"/>
          <w:szCs w:val="24"/>
        </w:rPr>
        <w:t>家屋番</w:t>
      </w:r>
      <w:r w:rsidRPr="0095134C">
        <w:rPr>
          <w:rFonts w:hint="eastAsia"/>
          <w:sz w:val="24"/>
          <w:szCs w:val="24"/>
        </w:rPr>
        <w:t>号</w:t>
      </w:r>
    </w:p>
    <w:p w:rsidR="000577E6" w:rsidRPr="001C02A8" w:rsidRDefault="000577E6" w:rsidP="000577E6">
      <w:pPr>
        <w:adjustRightInd/>
        <w:rPr>
          <w:sz w:val="24"/>
          <w:szCs w:val="24"/>
        </w:rPr>
      </w:pPr>
      <w:r w:rsidRPr="001C02A8">
        <w:rPr>
          <w:rFonts w:hint="eastAsia"/>
          <w:sz w:val="24"/>
          <w:szCs w:val="24"/>
        </w:rPr>
        <w:t xml:space="preserve">　　　　　建物の番号</w:t>
      </w:r>
    </w:p>
    <w:p w:rsidR="000577E6" w:rsidRPr="001C02A8" w:rsidRDefault="000577E6" w:rsidP="000577E6">
      <w:pPr>
        <w:adjustRightInd/>
        <w:rPr>
          <w:sz w:val="24"/>
          <w:szCs w:val="24"/>
        </w:rPr>
      </w:pPr>
      <w:r w:rsidRPr="001C02A8">
        <w:rPr>
          <w:rFonts w:hint="eastAsia"/>
          <w:sz w:val="24"/>
          <w:szCs w:val="24"/>
        </w:rPr>
        <w:t xml:space="preserve">　　　　　</w:t>
      </w:r>
      <w:r w:rsidRPr="0095134C">
        <w:rPr>
          <w:rFonts w:hint="eastAsia"/>
          <w:spacing w:val="7"/>
          <w:sz w:val="24"/>
          <w:szCs w:val="24"/>
        </w:rPr>
        <w:t xml:space="preserve">種　　</w:t>
      </w:r>
      <w:r w:rsidR="00A0112C" w:rsidRPr="0095134C">
        <w:rPr>
          <w:rFonts w:hint="eastAsia"/>
          <w:spacing w:val="7"/>
          <w:sz w:val="24"/>
          <w:szCs w:val="24"/>
        </w:rPr>
        <w:t xml:space="preserve">　</w:t>
      </w:r>
      <w:r w:rsidRPr="0095134C">
        <w:rPr>
          <w:rFonts w:hint="eastAsia"/>
          <w:spacing w:val="-13"/>
          <w:sz w:val="24"/>
          <w:szCs w:val="24"/>
        </w:rPr>
        <w:t>類</w:t>
      </w:r>
    </w:p>
    <w:p w:rsidR="000577E6" w:rsidRPr="001C02A8" w:rsidRDefault="000577E6" w:rsidP="000577E6">
      <w:pPr>
        <w:adjustRightInd/>
        <w:rPr>
          <w:sz w:val="24"/>
          <w:szCs w:val="24"/>
        </w:rPr>
      </w:pPr>
      <w:r w:rsidRPr="001C02A8">
        <w:rPr>
          <w:rFonts w:hint="eastAsia"/>
          <w:sz w:val="24"/>
          <w:szCs w:val="24"/>
        </w:rPr>
        <w:t xml:space="preserve">　　　　　</w:t>
      </w:r>
      <w:r w:rsidRPr="0095134C">
        <w:rPr>
          <w:rFonts w:hint="eastAsia"/>
          <w:spacing w:val="7"/>
          <w:sz w:val="24"/>
          <w:szCs w:val="24"/>
        </w:rPr>
        <w:t xml:space="preserve">構　　</w:t>
      </w:r>
      <w:r w:rsidR="00A0112C" w:rsidRPr="0095134C">
        <w:rPr>
          <w:rFonts w:hint="eastAsia"/>
          <w:spacing w:val="7"/>
          <w:sz w:val="24"/>
          <w:szCs w:val="24"/>
        </w:rPr>
        <w:t xml:space="preserve">　</w:t>
      </w:r>
      <w:r w:rsidRPr="0095134C">
        <w:rPr>
          <w:rFonts w:hint="eastAsia"/>
          <w:spacing w:val="-13"/>
          <w:sz w:val="24"/>
          <w:szCs w:val="24"/>
        </w:rPr>
        <w:t>造</w:t>
      </w:r>
      <w:r w:rsidRPr="001C02A8">
        <w:rPr>
          <w:rFonts w:hint="eastAsia"/>
          <w:sz w:val="24"/>
          <w:szCs w:val="24"/>
        </w:rPr>
        <w:t xml:space="preserve">　　　　　造　　　　　　　　建</w:t>
      </w:r>
    </w:p>
    <w:p w:rsidR="000577E6" w:rsidRPr="001C02A8" w:rsidRDefault="000577E6" w:rsidP="000577E6">
      <w:pPr>
        <w:adjustRightInd/>
        <w:rPr>
          <w:sz w:val="24"/>
          <w:szCs w:val="24"/>
        </w:rPr>
      </w:pPr>
      <w:r w:rsidRPr="001C02A8">
        <w:rPr>
          <w:rFonts w:hint="eastAsia"/>
          <w:sz w:val="24"/>
          <w:szCs w:val="24"/>
        </w:rPr>
        <w:t xml:space="preserve">　　　　　</w:t>
      </w:r>
      <w:r w:rsidRPr="0095134C">
        <w:rPr>
          <w:rFonts w:hint="eastAsia"/>
          <w:spacing w:val="127"/>
          <w:sz w:val="24"/>
          <w:szCs w:val="24"/>
        </w:rPr>
        <w:t>床面</w:t>
      </w:r>
      <w:r w:rsidRPr="0095134C">
        <w:rPr>
          <w:rFonts w:hint="eastAsia"/>
          <w:spacing w:val="1"/>
          <w:sz w:val="24"/>
          <w:szCs w:val="24"/>
        </w:rPr>
        <w:t>積</w:t>
      </w:r>
      <w:r w:rsidRPr="001C02A8">
        <w:rPr>
          <w:rFonts w:hint="eastAsia"/>
          <w:sz w:val="24"/>
          <w:szCs w:val="24"/>
        </w:rPr>
        <w:t xml:space="preserve">　　　　　階部分　　　　　　平方メートル</w:t>
      </w:r>
    </w:p>
    <w:p w:rsidR="000577E6" w:rsidRPr="000577E6" w:rsidRDefault="000577E6" w:rsidP="000577E6">
      <w:pPr>
        <w:adjustRightInd/>
        <w:rPr>
          <w:sz w:val="28"/>
          <w:szCs w:val="28"/>
        </w:rPr>
      </w:pPr>
    </w:p>
    <w:p w:rsidR="002236B0" w:rsidRPr="002236B0" w:rsidRDefault="002236B0" w:rsidP="00091982">
      <w:pPr>
        <w:adjustRightInd/>
        <w:rPr>
          <w:spacing w:val="4"/>
        </w:rPr>
      </w:pPr>
    </w:p>
    <w:sectPr w:rsidR="002236B0" w:rsidRPr="002236B0">
      <w:headerReference w:type="default" r:id="rId7"/>
      <w:type w:val="continuous"/>
      <w:pgSz w:w="11906" w:h="16838"/>
      <w:pgMar w:top="566" w:right="850" w:bottom="566" w:left="1700" w:header="720" w:footer="720" w:gutter="0"/>
      <w:pgNumType w:start="1"/>
      <w:cols w:space="720"/>
      <w:noEndnote/>
      <w:docGrid w:type="linesAndChars" w:linePitch="51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1D" w:rsidRDefault="007B671D">
      <w:r>
        <w:separator/>
      </w:r>
    </w:p>
  </w:endnote>
  <w:endnote w:type="continuationSeparator" w:id="0">
    <w:p w:rsidR="007B671D" w:rsidRDefault="007B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1D" w:rsidRDefault="007B671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671D" w:rsidRDefault="007B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3F" w:rsidRDefault="0063693F" w:rsidP="0063693F">
    <w:pPr>
      <w:pStyle w:val="a5"/>
      <w:jc w:val="right"/>
    </w:pPr>
    <w:r>
      <w:rPr>
        <w:rFonts w:hint="eastAsia"/>
      </w:rPr>
      <w:t>（建物明渡</w:t>
    </w:r>
    <w:r w:rsidR="0011691C">
      <w:rPr>
        <w:rFonts w:hint="eastAsia"/>
      </w:rPr>
      <w:t>の事例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A2A25"/>
    <w:multiLevelType w:val="hybridMultilevel"/>
    <w:tmpl w:val="F7DA0330"/>
    <w:lvl w:ilvl="0" w:tplc="F0A81D50">
      <w:numFmt w:val="bullet"/>
      <w:lvlText w:val="□"/>
      <w:lvlJc w:val="left"/>
      <w:pPr>
        <w:tabs>
          <w:tab w:val="num" w:pos="2655"/>
        </w:tabs>
        <w:ind w:left="26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5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EE"/>
    <w:rsid w:val="00033D2B"/>
    <w:rsid w:val="000577E6"/>
    <w:rsid w:val="00064945"/>
    <w:rsid w:val="00091982"/>
    <w:rsid w:val="000C6BEB"/>
    <w:rsid w:val="0011691C"/>
    <w:rsid w:val="001B2DFA"/>
    <w:rsid w:val="001B7DC2"/>
    <w:rsid w:val="001C02A8"/>
    <w:rsid w:val="002042DB"/>
    <w:rsid w:val="00215C9B"/>
    <w:rsid w:val="002236B0"/>
    <w:rsid w:val="0022477A"/>
    <w:rsid w:val="002534A7"/>
    <w:rsid w:val="00363EF4"/>
    <w:rsid w:val="00380954"/>
    <w:rsid w:val="003D32D2"/>
    <w:rsid w:val="00422049"/>
    <w:rsid w:val="004A4831"/>
    <w:rsid w:val="00582538"/>
    <w:rsid w:val="00627CEE"/>
    <w:rsid w:val="0063693F"/>
    <w:rsid w:val="00657559"/>
    <w:rsid w:val="006671BF"/>
    <w:rsid w:val="006E5A5D"/>
    <w:rsid w:val="0071071F"/>
    <w:rsid w:val="00741D60"/>
    <w:rsid w:val="007B671D"/>
    <w:rsid w:val="007F436A"/>
    <w:rsid w:val="00873F7E"/>
    <w:rsid w:val="008D74E3"/>
    <w:rsid w:val="0095134C"/>
    <w:rsid w:val="00960800"/>
    <w:rsid w:val="009854E7"/>
    <w:rsid w:val="009A38CA"/>
    <w:rsid w:val="00A0112C"/>
    <w:rsid w:val="00A0686E"/>
    <w:rsid w:val="00A140BF"/>
    <w:rsid w:val="00A23DA4"/>
    <w:rsid w:val="00A76376"/>
    <w:rsid w:val="00A9450D"/>
    <w:rsid w:val="00AE3F85"/>
    <w:rsid w:val="00B42CEC"/>
    <w:rsid w:val="00B93E92"/>
    <w:rsid w:val="00BB0B53"/>
    <w:rsid w:val="00BC5E8B"/>
    <w:rsid w:val="00CA2A23"/>
    <w:rsid w:val="00CA42EE"/>
    <w:rsid w:val="00CA71FD"/>
    <w:rsid w:val="00CE3272"/>
    <w:rsid w:val="00D10DE0"/>
    <w:rsid w:val="00D20DE9"/>
    <w:rsid w:val="00D33FF5"/>
    <w:rsid w:val="00D80AD4"/>
    <w:rsid w:val="00DC0581"/>
    <w:rsid w:val="00E37AA7"/>
    <w:rsid w:val="00EE2811"/>
    <w:rsid w:val="00F1079D"/>
    <w:rsid w:val="00F3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9B7C69-250D-4879-B43F-27A4FCCC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CA2A23"/>
    <w:pPr>
      <w:jc w:val="right"/>
    </w:pPr>
    <w:rPr>
      <w:rFonts w:hAnsi="Times New Roman" w:cs="Times New Roman"/>
      <w:spacing w:val="4"/>
      <w:sz w:val="28"/>
      <w:szCs w:val="28"/>
    </w:rPr>
  </w:style>
  <w:style w:type="character" w:customStyle="1" w:styleId="a4">
    <w:name w:val="結語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header"/>
    <w:basedOn w:val="a"/>
    <w:link w:val="a6"/>
    <w:uiPriority w:val="99"/>
    <w:rsid w:val="00636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footer"/>
    <w:basedOn w:val="a"/>
    <w:link w:val="a8"/>
    <w:uiPriority w:val="99"/>
    <w:rsid w:val="006369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user1</cp:lastModifiedBy>
  <cp:revision>2</cp:revision>
  <cp:lastPrinted>2013-10-04T06:07:00Z</cp:lastPrinted>
  <dcterms:created xsi:type="dcterms:W3CDTF">2019-10-08T03:07:00Z</dcterms:created>
  <dcterms:modified xsi:type="dcterms:W3CDTF">2019-10-08T03:07:00Z</dcterms:modified>
</cp:coreProperties>
</file>