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D696" w14:textId="723F8588" w:rsidR="00303696" w:rsidRDefault="00303696" w:rsidP="00303696">
      <w:pPr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bookmarkStart w:id="0" w:name="_Hlk62564131"/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《養育費》</w:t>
      </w:r>
    </w:p>
    <w:bookmarkEnd w:id="0"/>
    <w:p w14:paraId="47D84471" w14:textId="77777777" w:rsidR="00CC219B" w:rsidRPr="006033B1" w:rsidRDefault="00CC219B" w:rsidP="00CC219B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bookmarkStart w:id="1" w:name="_Hlk62564326"/>
    <w:p w14:paraId="324FCA5E" w14:textId="797E5E41" w:rsidR="00CC219B" w:rsidRPr="007074E3" w:rsidRDefault="007605A2" w:rsidP="00303696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8EC4" wp14:editId="4C942212">
                <wp:simplePos x="0" y="0"/>
                <wp:positionH relativeFrom="column">
                  <wp:posOffset>-184149</wp:posOffset>
                </wp:positionH>
                <wp:positionV relativeFrom="paragraph">
                  <wp:posOffset>401320</wp:posOffset>
                </wp:positionV>
                <wp:extent cx="111760" cy="1733550"/>
                <wp:effectExtent l="0" t="0" r="2159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733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B70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4.5pt;margin-top:31.6pt;width:8.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" adj="116" strokecolor="black [3040]"/>
            </w:pict>
          </mc:Fallback>
        </mc:AlternateContent>
      </w:r>
    </w:p>
    <w:p w14:paraId="2649115C" w14:textId="1F0C2337" w:rsidR="00303696" w:rsidRDefault="007C463D" w:rsidP="007C463D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家庭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調停調書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□審判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□調停に代わる審判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□執行力のある判決〕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14:paraId="38599C8F" w14:textId="0635E4B1" w:rsidR="007C463D" w:rsidRDefault="007C463D" w:rsidP="007C463D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</w:p>
    <w:p w14:paraId="5C2BBA3B" w14:textId="77777777" w:rsidR="00303696" w:rsidRDefault="00303696" w:rsidP="00303696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0664F1CA" w14:textId="4B5821F4" w:rsidR="007C463D" w:rsidRDefault="007C463D" w:rsidP="007C463D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　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41B3F305" w14:textId="3F6F7B77" w:rsidR="007C463D" w:rsidRDefault="007C463D" w:rsidP="007C463D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⑴　</w:t>
      </w:r>
      <w:bookmarkStart w:id="2" w:name="_Hlk62563781"/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7E324FB1" w14:textId="0F1B7771" w:rsidR="007C463D" w:rsidRDefault="007C463D" w:rsidP="007C463D">
      <w:pPr>
        <w:ind w:leftChars="200" w:left="42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ただし，申立人，債務者間の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円の養育費の未払分（支払期毎月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bookmarkEnd w:id="2"/>
    <w:p w14:paraId="04AF6710" w14:textId="605EB024" w:rsidR="007C463D" w:rsidRDefault="007C463D" w:rsidP="007C463D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⑵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5811833D" w14:textId="2BC1EFD0" w:rsidR="007C463D" w:rsidRDefault="007C463D" w:rsidP="007C463D">
      <w:pPr>
        <w:ind w:leftChars="200" w:left="42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ただし，申立人，債務者間の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円の養育費の未払分（支払期毎月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p w14:paraId="26F33595" w14:textId="77777777" w:rsidR="007C463D" w:rsidRDefault="007C463D" w:rsidP="007C463D">
      <w:pPr>
        <w:ind w:leftChars="100" w:left="21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42721D6" w14:textId="77777777" w:rsidR="007C463D" w:rsidRPr="00C256E3" w:rsidRDefault="007C463D" w:rsidP="007C463D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5C49E8BB" w14:textId="1DAB86DD" w:rsidR="007C463D" w:rsidRDefault="007C463D" w:rsidP="007C463D">
      <w:pPr>
        <w:ind w:left="480" w:hangingChars="200" w:hanging="480"/>
        <w:rPr>
          <w:sz w:val="24"/>
        </w:rPr>
      </w:pPr>
      <w:r w:rsidRPr="00C256E3">
        <w:rPr>
          <w:rFonts w:hint="eastAsia"/>
          <w:sz w:val="24"/>
        </w:rPr>
        <w:t xml:space="preserve">　</w:t>
      </w:r>
      <w:bookmarkStart w:id="3" w:name="_Hlk62563878"/>
      <w:r>
        <w:rPr>
          <w:rFonts w:hint="eastAsia"/>
          <w:sz w:val="24"/>
        </w:rPr>
        <w:t xml:space="preserve">⑴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月（申立人，債務者間の</w:t>
      </w:r>
      <w:r w:rsidRPr="007C463D">
        <w:rPr>
          <w:rFonts w:hint="eastAsia"/>
          <w:sz w:val="24"/>
          <w:u w:val="single"/>
        </w:rPr>
        <w:t xml:space="preserve">　　　　</w:t>
      </w:r>
      <w:r w:rsidRPr="00C256E3">
        <w:rPr>
          <w:rFonts w:hint="eastAsia"/>
          <w:sz w:val="24"/>
        </w:rPr>
        <w:t>が満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歳に達する月）まで，毎月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ずつの養育費</w:t>
      </w:r>
    </w:p>
    <w:bookmarkEnd w:id="3"/>
    <w:p w14:paraId="23E39BF3" w14:textId="77777777" w:rsidR="005F4E5E" w:rsidRDefault="007C463D" w:rsidP="005F4E5E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⑵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月（申立人，債務者間の</w:t>
      </w:r>
      <w:r w:rsidRPr="007C463D">
        <w:rPr>
          <w:rFonts w:hint="eastAsia"/>
          <w:sz w:val="24"/>
          <w:u w:val="single"/>
        </w:rPr>
        <w:t xml:space="preserve">　　　　</w:t>
      </w:r>
      <w:r w:rsidRPr="00C256E3">
        <w:rPr>
          <w:rFonts w:hint="eastAsia"/>
          <w:sz w:val="24"/>
        </w:rPr>
        <w:t>が満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歳に達する月）まで，毎月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ずつの養育費</w:t>
      </w:r>
      <w:bookmarkEnd w:id="1"/>
    </w:p>
    <w:p w14:paraId="25E29237" w14:textId="77777777" w:rsidR="005F4E5E" w:rsidRDefault="005F4E5E" w:rsidP="005F4E5E">
      <w:pPr>
        <w:ind w:leftChars="100" w:left="450" w:hangingChars="100" w:hanging="240"/>
        <w:rPr>
          <w:sz w:val="24"/>
        </w:rPr>
      </w:pPr>
    </w:p>
    <w:p w14:paraId="4ED1C6EA" w14:textId="3797C051" w:rsidR="005F4E5E" w:rsidRDefault="005F4E5E" w:rsidP="005F4E5E">
      <w:pPr>
        <w:pStyle w:val="a4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hint="eastAsia"/>
        </w:rPr>
        <w:t>◎　該当する□に✔又は■を記入する。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br w:type="page"/>
      </w:r>
    </w:p>
    <w:p w14:paraId="484D3E17" w14:textId="4103EE17" w:rsidR="00303696" w:rsidRDefault="00303696" w:rsidP="00303696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《</w:t>
      </w:r>
      <w:r w:rsidR="00C37E6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婚姻費用</w:t>
      </w:r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》</w:t>
      </w:r>
    </w:p>
    <w:p w14:paraId="69D2CF60" w14:textId="77777777" w:rsidR="00CC219B" w:rsidRPr="007074E3" w:rsidRDefault="00CC219B" w:rsidP="00303696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14:paraId="65B4F2C8" w14:textId="77777777" w:rsidR="00CC219B" w:rsidRPr="006033B1" w:rsidRDefault="00CC219B" w:rsidP="00CC219B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48CAF83F" w14:textId="77777777" w:rsidR="007074E3" w:rsidRPr="007074E3" w:rsidRDefault="007074E3" w:rsidP="007074E3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DA257CA" w14:textId="616632B3" w:rsidR="007074E3" w:rsidRDefault="007074E3" w:rsidP="007074E3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65635" wp14:editId="4698C538">
                <wp:simplePos x="0" y="0"/>
                <wp:positionH relativeFrom="column">
                  <wp:posOffset>-155575</wp:posOffset>
                </wp:positionH>
                <wp:positionV relativeFrom="paragraph">
                  <wp:posOffset>121284</wp:posOffset>
                </wp:positionV>
                <wp:extent cx="123825" cy="164782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478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0E" id="左中かっこ 2" o:spid="_x0000_s1026" type="#_x0000_t87" style="position:absolute;left:0;text-align:left;margin-left:-12.25pt;margin-top:9.55pt;width:9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" adj="135"/>
            </w:pict>
          </mc:Fallback>
        </mc:AlternateConten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家庭裁判所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号事件の〔□調停調書　□審判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□調停に代わる審判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□執行力のある判決〕正本に表示された下記債権</w:t>
      </w:r>
    </w:p>
    <w:p w14:paraId="480E9E20" w14:textId="77777777" w:rsidR="007074E3" w:rsidRDefault="007074E3" w:rsidP="007074E3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</w:p>
    <w:p w14:paraId="73D4FEE0" w14:textId="77777777" w:rsidR="007074E3" w:rsidRDefault="007074E3" w:rsidP="007074E3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70F106F2" w14:textId="77777777" w:rsidR="007074E3" w:rsidRDefault="007074E3" w:rsidP="007074E3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　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397AC299" w14:textId="64F0476D" w:rsidR="007074E3" w:rsidRPr="007074E3" w:rsidRDefault="007074E3" w:rsidP="007074E3">
      <w:pPr>
        <w:ind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</w:p>
    <w:p w14:paraId="67518A99" w14:textId="1CEB09FC" w:rsidR="007074E3" w:rsidRDefault="007074E3" w:rsidP="007074E3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円の婚姻費用の未払分（支払期毎月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p w14:paraId="25686BA8" w14:textId="77777777" w:rsidR="007074E3" w:rsidRPr="007074E3" w:rsidRDefault="007074E3" w:rsidP="007074E3">
      <w:pPr>
        <w:ind w:leftChars="100" w:left="21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1F6E1E6" w14:textId="77777777" w:rsidR="007074E3" w:rsidRPr="00C256E3" w:rsidRDefault="007074E3" w:rsidP="007074E3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67451489" w14:textId="3110FFDE" w:rsidR="007074E3" w:rsidRDefault="007074E3" w:rsidP="007074E3">
      <w:pPr>
        <w:ind w:left="240" w:hangingChars="100" w:hanging="240"/>
        <w:rPr>
          <w:sz w:val="24"/>
        </w:rPr>
      </w:pPr>
      <w:r w:rsidRPr="00C256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>
        <w:rPr>
          <w:rFonts w:hint="eastAsia"/>
          <w:sz w:val="24"/>
        </w:rPr>
        <w:t>離婚又は別居の解消に至る</w:t>
      </w:r>
      <w:r w:rsidRPr="00C256E3">
        <w:rPr>
          <w:rFonts w:hint="eastAsia"/>
          <w:sz w:val="24"/>
        </w:rPr>
        <w:t>まで</w:t>
      </w:r>
      <w:r>
        <w:rPr>
          <w:rFonts w:hint="eastAsia"/>
          <w:sz w:val="24"/>
        </w:rPr>
        <w:t>の間</w:t>
      </w:r>
      <w:r w:rsidRPr="00C256E3">
        <w:rPr>
          <w:rFonts w:hint="eastAsia"/>
          <w:sz w:val="24"/>
        </w:rPr>
        <w:t>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</w:t>
      </w:r>
      <w:r>
        <w:rPr>
          <w:rFonts w:hint="eastAsia"/>
          <w:sz w:val="24"/>
        </w:rPr>
        <w:t>婚姻費用</w:t>
      </w:r>
    </w:p>
    <w:p w14:paraId="7434C35C" w14:textId="273786DA" w:rsidR="00A252BD" w:rsidRDefault="00A252BD" w:rsidP="007074E3">
      <w:pPr>
        <w:ind w:left="240" w:hangingChars="100" w:hanging="240"/>
        <w:rPr>
          <w:sz w:val="24"/>
        </w:rPr>
      </w:pPr>
    </w:p>
    <w:p w14:paraId="183D185D" w14:textId="7ADC5FFA" w:rsidR="00A252BD" w:rsidRDefault="00A252BD" w:rsidP="007074E3">
      <w:pPr>
        <w:ind w:left="240" w:hangingChars="100" w:hanging="240"/>
        <w:rPr>
          <w:sz w:val="24"/>
        </w:rPr>
      </w:pPr>
    </w:p>
    <w:p w14:paraId="735B02DD" w14:textId="0589BAAB" w:rsidR="00A252BD" w:rsidRDefault="00A252BD" w:rsidP="007074E3">
      <w:pPr>
        <w:ind w:left="240" w:hangingChars="100" w:hanging="240"/>
        <w:rPr>
          <w:sz w:val="24"/>
        </w:rPr>
      </w:pPr>
    </w:p>
    <w:p w14:paraId="0FCAF8A2" w14:textId="78B10F67" w:rsidR="00A252BD" w:rsidRDefault="00A252BD" w:rsidP="007074E3">
      <w:pPr>
        <w:ind w:left="240" w:hangingChars="100" w:hanging="240"/>
        <w:rPr>
          <w:sz w:val="24"/>
        </w:rPr>
      </w:pPr>
    </w:p>
    <w:p w14:paraId="3BA8D73B" w14:textId="5755D32A" w:rsidR="00A252BD" w:rsidRDefault="00A252BD" w:rsidP="007074E3">
      <w:pPr>
        <w:ind w:left="240" w:hangingChars="100" w:hanging="240"/>
        <w:rPr>
          <w:sz w:val="24"/>
        </w:rPr>
      </w:pPr>
    </w:p>
    <w:p w14:paraId="1292DF35" w14:textId="2789ABC7" w:rsidR="00A252BD" w:rsidRDefault="00A252BD" w:rsidP="007074E3">
      <w:pPr>
        <w:ind w:left="240" w:hangingChars="100" w:hanging="240"/>
        <w:rPr>
          <w:sz w:val="24"/>
        </w:rPr>
      </w:pPr>
    </w:p>
    <w:p w14:paraId="678FBB9F" w14:textId="53B9B147" w:rsidR="00A252BD" w:rsidRDefault="00A252BD" w:rsidP="007074E3">
      <w:pPr>
        <w:ind w:left="240" w:hangingChars="100" w:hanging="240"/>
        <w:rPr>
          <w:sz w:val="24"/>
        </w:rPr>
      </w:pPr>
    </w:p>
    <w:p w14:paraId="15D2C012" w14:textId="511F2CC2" w:rsidR="005F4E5E" w:rsidRDefault="005F4E5E" w:rsidP="007074E3">
      <w:pPr>
        <w:ind w:left="240" w:hangingChars="100" w:hanging="240"/>
        <w:rPr>
          <w:sz w:val="24"/>
        </w:rPr>
      </w:pPr>
    </w:p>
    <w:p w14:paraId="3404ED7D" w14:textId="5A19AB2C" w:rsidR="005F4E5E" w:rsidRPr="005F4E5E" w:rsidRDefault="005F4E5E" w:rsidP="005F4E5E">
      <w:pPr>
        <w:pStyle w:val="a4"/>
        <w:rPr>
          <w:rFonts w:hint="eastAsia"/>
        </w:rPr>
      </w:pPr>
      <w:r>
        <w:rPr>
          <w:rFonts w:hint="eastAsia"/>
        </w:rPr>
        <w:t>◎　該当する□に✔又は■を記入する。</w:t>
      </w:r>
      <w:bookmarkStart w:id="4" w:name="_GoBack"/>
      <w:bookmarkEnd w:id="4"/>
    </w:p>
    <w:sectPr w:rsidR="005F4E5E" w:rsidRPr="005F4E5E" w:rsidSect="005F4E5E">
      <w:headerReference w:type="default" r:id="rId8"/>
      <w:pgSz w:w="11906" w:h="16838" w:code="9"/>
      <w:pgMar w:top="1985" w:right="1304" w:bottom="851" w:left="1701" w:header="720" w:footer="1021" w:gutter="0"/>
      <w:cols w:space="720"/>
      <w:noEndnote/>
      <w:docGrid w:type="linesAndChar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BEC0" w14:textId="77777777" w:rsidR="00E62E42" w:rsidRDefault="00E62E42">
      <w:r>
        <w:separator/>
      </w:r>
    </w:p>
  </w:endnote>
  <w:endnote w:type="continuationSeparator" w:id="0">
    <w:p w14:paraId="53F6CB6B" w14:textId="77777777" w:rsidR="00E62E42" w:rsidRDefault="00E62E42">
      <w:r>
        <w:continuationSeparator/>
      </w:r>
    </w:p>
  </w:endnote>
  <w:endnote w:type="continuationNotice" w:id="1">
    <w:p w14:paraId="576B8B88" w14:textId="77777777" w:rsidR="00E62E42" w:rsidRDefault="00E62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FAAD" w14:textId="77777777" w:rsidR="00E62E42" w:rsidRDefault="00E62E42">
      <w:r>
        <w:separator/>
      </w:r>
    </w:p>
  </w:footnote>
  <w:footnote w:type="continuationSeparator" w:id="0">
    <w:p w14:paraId="31CD72EC" w14:textId="77777777" w:rsidR="00E62E42" w:rsidRDefault="00E62E42">
      <w:r>
        <w:continuationSeparator/>
      </w:r>
    </w:p>
  </w:footnote>
  <w:footnote w:type="continuationNotice" w:id="1">
    <w:p w14:paraId="77B1286F" w14:textId="77777777" w:rsidR="00E62E42" w:rsidRDefault="00E62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3CB8" w14:textId="0CD578FE" w:rsidR="005665D3" w:rsidRPr="00C37E64" w:rsidRDefault="005665D3" w:rsidP="00303696">
    <w:pPr>
      <w:pStyle w:val="a8"/>
      <w:jc w:val="right"/>
      <w:rPr>
        <w:rFonts w:asciiTheme="minorEastAsia" w:eastAsiaTheme="minorEastAsia" w:hAnsiTheme="min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3DEB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011E"/>
    <w:rsid w:val="000F04DB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3FBA"/>
    <w:rsid w:val="001A4174"/>
    <w:rsid w:val="001B0531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29C5"/>
    <w:rsid w:val="001F4278"/>
    <w:rsid w:val="001F7933"/>
    <w:rsid w:val="00202C7F"/>
    <w:rsid w:val="0021773A"/>
    <w:rsid w:val="00220B72"/>
    <w:rsid w:val="00220C67"/>
    <w:rsid w:val="00220C7A"/>
    <w:rsid w:val="00230031"/>
    <w:rsid w:val="002318B2"/>
    <w:rsid w:val="00235A63"/>
    <w:rsid w:val="002371C8"/>
    <w:rsid w:val="002450EB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03696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517C"/>
    <w:rsid w:val="003669A8"/>
    <w:rsid w:val="0037270E"/>
    <w:rsid w:val="0038220C"/>
    <w:rsid w:val="003822E1"/>
    <w:rsid w:val="00387036"/>
    <w:rsid w:val="003917D5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C5FA1"/>
    <w:rsid w:val="003D2BD5"/>
    <w:rsid w:val="003D7EDE"/>
    <w:rsid w:val="003E61E2"/>
    <w:rsid w:val="003F1092"/>
    <w:rsid w:val="00403EF3"/>
    <w:rsid w:val="00404495"/>
    <w:rsid w:val="00407A89"/>
    <w:rsid w:val="004117AF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44CB6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465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4E5E"/>
    <w:rsid w:val="005F7F5B"/>
    <w:rsid w:val="006029A9"/>
    <w:rsid w:val="006033B1"/>
    <w:rsid w:val="006036FD"/>
    <w:rsid w:val="006037F7"/>
    <w:rsid w:val="00604674"/>
    <w:rsid w:val="00622466"/>
    <w:rsid w:val="006308AE"/>
    <w:rsid w:val="006415B8"/>
    <w:rsid w:val="00647492"/>
    <w:rsid w:val="00647C32"/>
    <w:rsid w:val="0065007C"/>
    <w:rsid w:val="0065373D"/>
    <w:rsid w:val="00657BEF"/>
    <w:rsid w:val="00661725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6C2B"/>
    <w:rsid w:val="007074E3"/>
    <w:rsid w:val="0071629E"/>
    <w:rsid w:val="00716432"/>
    <w:rsid w:val="00716B8D"/>
    <w:rsid w:val="00721149"/>
    <w:rsid w:val="007300D2"/>
    <w:rsid w:val="007605A2"/>
    <w:rsid w:val="00770DA6"/>
    <w:rsid w:val="0077267F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C463D"/>
    <w:rsid w:val="007D1D29"/>
    <w:rsid w:val="007E6E32"/>
    <w:rsid w:val="007E7DD7"/>
    <w:rsid w:val="007F71D6"/>
    <w:rsid w:val="00815FEF"/>
    <w:rsid w:val="00840E7F"/>
    <w:rsid w:val="00840F43"/>
    <w:rsid w:val="0084161C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24AC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B6DE1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21B7E"/>
    <w:rsid w:val="00A252BD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438D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B5F68"/>
    <w:rsid w:val="00BC3AF5"/>
    <w:rsid w:val="00BC6712"/>
    <w:rsid w:val="00BD3289"/>
    <w:rsid w:val="00BD40CD"/>
    <w:rsid w:val="00BD5355"/>
    <w:rsid w:val="00BD68B4"/>
    <w:rsid w:val="00C01709"/>
    <w:rsid w:val="00C025C0"/>
    <w:rsid w:val="00C1664F"/>
    <w:rsid w:val="00C2394E"/>
    <w:rsid w:val="00C3351E"/>
    <w:rsid w:val="00C363ED"/>
    <w:rsid w:val="00C37E64"/>
    <w:rsid w:val="00C43536"/>
    <w:rsid w:val="00C462AE"/>
    <w:rsid w:val="00C47E8A"/>
    <w:rsid w:val="00C65617"/>
    <w:rsid w:val="00C72FE5"/>
    <w:rsid w:val="00C7580A"/>
    <w:rsid w:val="00C75E87"/>
    <w:rsid w:val="00C8055A"/>
    <w:rsid w:val="00C83CFD"/>
    <w:rsid w:val="00CA49BA"/>
    <w:rsid w:val="00CB00D5"/>
    <w:rsid w:val="00CB0AA6"/>
    <w:rsid w:val="00CC03D7"/>
    <w:rsid w:val="00CC219B"/>
    <w:rsid w:val="00CC2661"/>
    <w:rsid w:val="00CD2E8C"/>
    <w:rsid w:val="00CD4241"/>
    <w:rsid w:val="00CD6AD2"/>
    <w:rsid w:val="00CE1A5F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210A"/>
    <w:rsid w:val="00D44269"/>
    <w:rsid w:val="00D51B93"/>
    <w:rsid w:val="00D55D74"/>
    <w:rsid w:val="00D56B23"/>
    <w:rsid w:val="00D61F79"/>
    <w:rsid w:val="00D6757E"/>
    <w:rsid w:val="00D73425"/>
    <w:rsid w:val="00D752EF"/>
    <w:rsid w:val="00D75A39"/>
    <w:rsid w:val="00D84660"/>
    <w:rsid w:val="00D84BEB"/>
    <w:rsid w:val="00D910A6"/>
    <w:rsid w:val="00D9126D"/>
    <w:rsid w:val="00D93B57"/>
    <w:rsid w:val="00DB3BFA"/>
    <w:rsid w:val="00DB66CB"/>
    <w:rsid w:val="00DC1EE5"/>
    <w:rsid w:val="00DD04F6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53524"/>
    <w:rsid w:val="00E61228"/>
    <w:rsid w:val="00E62299"/>
    <w:rsid w:val="00E62A08"/>
    <w:rsid w:val="00E62DC8"/>
    <w:rsid w:val="00E62E42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1D43"/>
    <w:rsid w:val="00F02115"/>
    <w:rsid w:val="00F0396F"/>
    <w:rsid w:val="00F07895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778D7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link w:val="a5"/>
    <w:uiPriority w:val="99"/>
    <w:rsid w:val="00F373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7339"/>
  </w:style>
  <w:style w:type="paragraph" w:styleId="a7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033B1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semiHidden/>
    <w:rsid w:val="00917682"/>
    <w:rPr>
      <w:sz w:val="18"/>
      <w:szCs w:val="18"/>
    </w:rPr>
  </w:style>
  <w:style w:type="paragraph" w:styleId="ab">
    <w:name w:val="annotation text"/>
    <w:basedOn w:val="a"/>
    <w:semiHidden/>
    <w:rsid w:val="00917682"/>
    <w:pPr>
      <w:jc w:val="left"/>
    </w:pPr>
  </w:style>
  <w:style w:type="paragraph" w:styleId="ac">
    <w:name w:val="annotation subject"/>
    <w:basedOn w:val="ab"/>
    <w:next w:val="ab"/>
    <w:semiHidden/>
    <w:rsid w:val="00917682"/>
    <w:rPr>
      <w:b/>
      <w:bCs/>
    </w:rPr>
  </w:style>
  <w:style w:type="paragraph" w:styleId="ad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e">
    <w:name w:val="Hyperlink"/>
    <w:basedOn w:val="a0"/>
    <w:rsid w:val="009111F2"/>
    <w:rPr>
      <w:color w:val="0000FF"/>
      <w:u w:val="single"/>
    </w:rPr>
  </w:style>
  <w:style w:type="paragraph" w:styleId="af">
    <w:name w:val="Note Heading"/>
    <w:basedOn w:val="a"/>
    <w:next w:val="a"/>
    <w:link w:val="af0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記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2">
    <w:name w:val="結語 (文字)"/>
    <w:basedOn w:val="a0"/>
    <w:link w:val="af1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D33C54"/>
    <w:pPr>
      <w:ind w:leftChars="400" w:left="840"/>
    </w:pPr>
  </w:style>
  <w:style w:type="character" w:customStyle="1" w:styleId="a9">
    <w:name w:val="ヘッダー (文字)"/>
    <w:basedOn w:val="a0"/>
    <w:link w:val="a8"/>
    <w:rsid w:val="00C37E64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BB5F68"/>
    <w:rPr>
      <w:kern w:val="2"/>
      <w:sz w:val="21"/>
      <w:szCs w:val="24"/>
    </w:rPr>
  </w:style>
  <w:style w:type="paragraph" w:styleId="af5">
    <w:name w:val="footnote text"/>
    <w:basedOn w:val="a"/>
    <w:link w:val="af6"/>
    <w:semiHidden/>
    <w:unhideWhenUsed/>
    <w:rsid w:val="00BB5F68"/>
    <w:pPr>
      <w:snapToGrid w:val="0"/>
      <w:jc w:val="left"/>
    </w:pPr>
  </w:style>
  <w:style w:type="character" w:customStyle="1" w:styleId="af6">
    <w:name w:val="脚注文字列 (文字)"/>
    <w:basedOn w:val="a0"/>
    <w:link w:val="af5"/>
    <w:semiHidden/>
    <w:rsid w:val="00BB5F68"/>
    <w:rPr>
      <w:kern w:val="2"/>
      <w:sz w:val="21"/>
      <w:szCs w:val="24"/>
    </w:rPr>
  </w:style>
  <w:style w:type="character" w:styleId="af7">
    <w:name w:val="footnote reference"/>
    <w:basedOn w:val="a0"/>
    <w:semiHidden/>
    <w:unhideWhenUsed/>
    <w:rsid w:val="00BB5F68"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5F4E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5D9E-394B-48D7-9EBD-9C4F365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931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2021-01-26T09:44:00Z</cp:lastPrinted>
  <dcterms:created xsi:type="dcterms:W3CDTF">2021-12-15T03:14:00Z</dcterms:created>
  <dcterms:modified xsi:type="dcterms:W3CDTF">2021-12-15T03:17:00Z</dcterms:modified>
</cp:coreProperties>
</file>