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Default="00377250" w:rsidP="00E138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仮差押・仮処分</w:t>
      </w:r>
      <w:r w:rsidR="00E13892">
        <w:rPr>
          <w:rFonts w:ascii="ＭＳ ゴシック" w:eastAsia="ＭＳ ゴシック" w:hAnsi="ＭＳ ゴシック" w:hint="eastAsia"/>
          <w:sz w:val="24"/>
        </w:rPr>
        <w:t>執行申立書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723998">
        <w:trPr>
          <w:trHeight w:val="654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B093F" w:rsidRDefault="004B093F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13892" w:rsidRDefault="00377250" w:rsidP="004B093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仮差押・仮処分</w:t>
            </w:r>
            <w:r w:rsidR="00E13892" w:rsidRPr="00335808">
              <w:rPr>
                <w:rFonts w:ascii="ＭＳ 明朝" w:hAnsi="ＭＳ 明朝" w:hint="eastAsia"/>
                <w:sz w:val="36"/>
                <w:szCs w:val="36"/>
              </w:rPr>
              <w:t>執行申立書</w:t>
            </w:r>
          </w:p>
          <w:p w:rsidR="004B093F" w:rsidRPr="00335808" w:rsidRDefault="004B093F" w:rsidP="004B093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9C7C8B" w:rsidRDefault="009C7C8B" w:rsidP="00723998">
            <w:pPr>
              <w:rPr>
                <w:rFonts w:ascii="ＭＳ 明朝" w:hAnsi="ＭＳ 明朝"/>
                <w:sz w:val="24"/>
              </w:rPr>
            </w:pP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4B093F" w:rsidRPr="003E2F53" w:rsidRDefault="004B093F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723998">
        <w:trPr>
          <w:trHeight w:val="352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東京地方裁判所　　　　　執行官室　御中</w:t>
            </w:r>
          </w:p>
          <w:p w:rsidR="009C7C8B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F42718" w:rsidP="009C7C8B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723998">
        <w:trPr>
          <w:trHeight w:val="415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B093F" w:rsidRPr="003E2F53" w:rsidTr="00B1063A">
        <w:trPr>
          <w:trHeight w:val="655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4B093F" w:rsidRPr="00E41B3C" w:rsidRDefault="004B093F" w:rsidP="00B1063A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4B093F" w:rsidRPr="00E41B3C" w:rsidRDefault="004B093F" w:rsidP="00B1063A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B093F" w:rsidRDefault="004B093F" w:rsidP="00B1063A">
            <w:pPr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4B093F" w:rsidRPr="003E2F53" w:rsidTr="004B093F">
        <w:trPr>
          <w:trHeight w:val="1294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B093F" w:rsidRPr="0049191D" w:rsidRDefault="004B093F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948EB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80800"/>
              </w:rPr>
              <w:t>フリガ</w:t>
            </w:r>
            <w:r w:rsidRPr="003948E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80800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B093F" w:rsidRPr="0061688F" w:rsidRDefault="004B093F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948EB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80801"/>
              </w:rPr>
              <w:t>債務</w:t>
            </w:r>
            <w:r w:rsidRPr="003948EB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80801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4B093F" w:rsidRPr="003E2F53" w:rsidTr="004B093F">
        <w:trPr>
          <w:trHeight w:val="1341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B093F" w:rsidRPr="0049191D" w:rsidRDefault="004B093F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948EB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80802"/>
              </w:rPr>
              <w:t>フリガ</w:t>
            </w:r>
            <w:r w:rsidRPr="003948E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80802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B093F" w:rsidRPr="0061688F" w:rsidRDefault="004B093F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948EB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80803"/>
              </w:rPr>
              <w:t>債務</w:t>
            </w:r>
            <w:r w:rsidRPr="003948EB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80803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E13892" w:rsidRPr="003E2F53" w:rsidTr="00723998">
        <w:trPr>
          <w:trHeight w:val="1042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執行の目的及び執行の方法</w:t>
            </w:r>
          </w:p>
          <w:p w:rsidR="00377250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動産仮差押え（家財・商品類・機械・貴金属・その他）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77250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仮処分（動産・不動産・その他）</w:t>
            </w:r>
          </w:p>
          <w:p w:rsidR="00E13892" w:rsidRPr="003E2F53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特別法に基づく保全処分</w:t>
            </w:r>
          </w:p>
        </w:tc>
      </w:tr>
      <w:tr w:rsidR="00E13892" w:rsidRPr="003E2F53" w:rsidTr="00F8170B">
        <w:trPr>
          <w:trHeight w:val="87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目的物の所在地（住居表示で記載する）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　上記債務者の住所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E13892" w:rsidRPr="003E2F53" w:rsidTr="00F8170B">
        <w:trPr>
          <w:trHeight w:val="969"/>
        </w:trPr>
        <w:tc>
          <w:tcPr>
            <w:tcW w:w="9350" w:type="dxa"/>
            <w:gridSpan w:val="4"/>
            <w:shd w:val="clear" w:color="auto" w:fill="auto"/>
          </w:tcPr>
          <w:p w:rsidR="00E13892" w:rsidRPr="003E2F53" w:rsidRDefault="00E13892" w:rsidP="00F8170B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A782" wp14:editId="24E302C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168910</wp:posOffset>
                      </wp:positionV>
                      <wp:extent cx="1287780" cy="415925"/>
                      <wp:effectExtent l="0" t="0" r="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92" w:rsidRPr="0027283F" w:rsidRDefault="00E13892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13892" w:rsidRPr="00554AAE" w:rsidRDefault="00E13892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A782" id="Rectangle 3" o:spid="_x0000_s1026" style="position:absolute;left:0;text-align:left;margin-left:24.15pt;margin-top:13.3pt;width:101.4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dYsQIAAK4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" filled="f" stroked="f">
                      <v:textbox inset="5.85pt,.7pt,5.85pt,.7pt">
                        <w:txbxContent>
                          <w:p w:rsidR="00E13892" w:rsidRPr="0027283F" w:rsidRDefault="00E13892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13892" w:rsidRPr="00554AAE" w:rsidRDefault="00E13892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F53">
              <w:rPr>
                <w:rFonts w:ascii="ＭＳ 明朝" w:hAnsi="ＭＳ 明朝" w:hint="eastAsia"/>
                <w:sz w:val="24"/>
              </w:rPr>
              <w:t>債務名義の表示</w:t>
            </w:r>
          </w:p>
          <w:p w:rsidR="00E13892" w:rsidRPr="003E2F53" w:rsidRDefault="00F42718" w:rsidP="00F817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裁判所　　　　　支部　令和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年(　　)第　　　　　　号</w:t>
            </w:r>
          </w:p>
          <w:p w:rsidR="00E13892" w:rsidRPr="003E2F53" w:rsidRDefault="00E13892" w:rsidP="00F8170B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77250">
              <w:rPr>
                <w:rFonts w:ascii="ＭＳ 明朝" w:hAnsi="ＭＳ 明朝" w:hint="eastAsia"/>
                <w:sz w:val="24"/>
              </w:rPr>
              <w:t>仮差押</w:t>
            </w:r>
            <w:r w:rsidRPr="003E2F53">
              <w:rPr>
                <w:rFonts w:ascii="ＭＳ 明朝" w:hAnsi="ＭＳ 明朝" w:hint="eastAsia"/>
                <w:sz w:val="24"/>
              </w:rPr>
              <w:t>命令・</w:t>
            </w:r>
            <w:r w:rsidR="00377250">
              <w:rPr>
                <w:rFonts w:ascii="ＭＳ 明朝" w:hAnsi="ＭＳ 明朝" w:hint="eastAsia"/>
                <w:sz w:val="24"/>
              </w:rPr>
              <w:t>仮</w:t>
            </w:r>
            <w:r w:rsidRPr="003E2F53">
              <w:rPr>
                <w:rFonts w:ascii="ＭＳ 明朝" w:hAnsi="ＭＳ 明朝" w:hint="eastAsia"/>
                <w:sz w:val="24"/>
              </w:rPr>
              <w:t>処分命令・</w:t>
            </w:r>
            <w:r w:rsidR="00377250">
              <w:rPr>
                <w:rFonts w:ascii="ＭＳ 明朝" w:hAnsi="ＭＳ 明朝" w:hint="eastAsia"/>
                <w:sz w:val="24"/>
              </w:rPr>
              <w:t xml:space="preserve">　　　　　　　　　決定</w:t>
            </w:r>
          </w:p>
        </w:tc>
      </w:tr>
      <w:tr w:rsidR="00377250" w:rsidRPr="003E2F53" w:rsidTr="00F8170B">
        <w:trPr>
          <w:trHeight w:val="387"/>
        </w:trPr>
        <w:tc>
          <w:tcPr>
            <w:tcW w:w="9350" w:type="dxa"/>
            <w:gridSpan w:val="4"/>
            <w:shd w:val="clear" w:color="auto" w:fill="auto"/>
          </w:tcPr>
          <w:p w:rsidR="00377250" w:rsidRPr="003E2F53" w:rsidRDefault="00377250" w:rsidP="00F8170B">
            <w:pPr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請求金額　　　　　　　　　　　　　　　円（内訳は別紙のとおり）</w:t>
            </w:r>
          </w:p>
        </w:tc>
      </w:tr>
      <w:tr w:rsidR="00E13892" w:rsidRPr="003E2F53" w:rsidTr="00B577CF">
        <w:trPr>
          <w:trHeight w:val="342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目的物件の表示　　別紙のとおり</w:t>
            </w:r>
          </w:p>
        </w:tc>
      </w:tr>
      <w:tr w:rsidR="00E13892" w:rsidRPr="003E2F53" w:rsidTr="009C7C8B">
        <w:trPr>
          <w:trHeight w:val="1966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添付書類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執行力ある債務名義の正本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２　送達証明書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３　資格証明書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４　委任状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５　債務者に関する調査表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６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E13892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:rsidR="00377250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</w:t>
            </w:r>
            <w:r w:rsidR="00377250">
              <w:rPr>
                <w:rFonts w:ascii="ＭＳ 明朝" w:hAnsi="ＭＳ 明朝" w:hint="eastAsia"/>
                <w:sz w:val="24"/>
              </w:rPr>
              <w:t>執行の立会い　　　□　無　　　□　有</w:t>
            </w:r>
          </w:p>
          <w:p w:rsidR="00E13892" w:rsidRPr="003E2F53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13892" w:rsidRPr="003E2F53">
              <w:rPr>
                <w:rFonts w:ascii="ＭＳ 明朝" w:hAnsi="ＭＳ 明朝" w:hint="eastAsia"/>
                <w:sz w:val="24"/>
              </w:rPr>
              <w:t>執行の日時　　　　　月　　　日希望</w:t>
            </w:r>
          </w:p>
          <w:p w:rsidR="00377250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執行日時の通知　　□　否　　　□　要</w:t>
            </w:r>
          </w:p>
          <w:p w:rsidR="00377250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同時送達の申立て　□　無　　　□　有</w:t>
            </w:r>
          </w:p>
          <w:p w:rsidR="00E13892" w:rsidRPr="003E2F53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関連事件の事件番号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東京地方裁判所</w:t>
            </w:r>
            <w:r w:rsidR="00F42718"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>平成</w:t>
            </w:r>
            <w:r w:rsidR="00F42718">
              <w:rPr>
                <w:rFonts w:ascii="ＭＳ 明朝" w:hAnsi="ＭＳ 明朝" w:hint="eastAsia"/>
                <w:sz w:val="24"/>
              </w:rPr>
              <w:t>・令和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　年（執　)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第　　　　　　　号</w:t>
            </w:r>
          </w:p>
        </w:tc>
      </w:tr>
      <w:tr w:rsidR="00377250" w:rsidRPr="00823E6D" w:rsidTr="00F8170B">
        <w:trPr>
          <w:trHeight w:val="838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377250" w:rsidRDefault="00377250" w:rsidP="00823E6D">
            <w:pPr>
              <w:spacing w:line="240" w:lineRule="exact"/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執行調書謄本を関係人に交付してください。</w:t>
            </w:r>
          </w:p>
          <w:p w:rsidR="002A798C" w:rsidRDefault="002A798C" w:rsidP="00823E6D">
            <w:pPr>
              <w:spacing w:line="240" w:lineRule="exact"/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</w:p>
          <w:p w:rsidR="00377250" w:rsidRDefault="00823E6D" w:rsidP="00823E6D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2A798C" w:rsidRPr="003E2F53">
              <w:rPr>
                <w:rFonts w:ascii="ＭＳ 明朝" w:hAnsi="ＭＳ 明朝" w:hint="eastAsia"/>
                <w:sz w:val="24"/>
              </w:rPr>
              <w:t>債権者</w:t>
            </w:r>
            <w:r>
              <w:rPr>
                <w:rFonts w:ascii="ＭＳ 明朝" w:hAnsi="ＭＳ 明朝" w:hint="eastAsia"/>
                <w:sz w:val="24"/>
              </w:rPr>
              <w:t>（代理人）</w:t>
            </w:r>
            <w:r w:rsidR="002A798C" w:rsidRPr="003E2F53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bookmarkStart w:id="0" w:name="_GoBack"/>
            <w:bookmarkEnd w:id="0"/>
            <w:r w:rsidR="002A798C" w:rsidRPr="003E2F53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2A798C" w:rsidRPr="003E2F53">
              <w:rPr>
                <w:rFonts w:ascii="ＭＳ 明朝" w:hAnsi="ＭＳ 明朝"/>
                <w:sz w:val="24"/>
              </w:rPr>
              <w:fldChar w:fldCharType="begin"/>
            </w:r>
            <w:r w:rsidR="002A798C" w:rsidRPr="003E2F53">
              <w:rPr>
                <w:rFonts w:ascii="ＭＳ 明朝" w:hAnsi="ＭＳ 明朝"/>
                <w:sz w:val="24"/>
              </w:rPr>
              <w:instrText xml:space="preserve"> eq \o\ac(○,</w:instrText>
            </w:r>
            <w:r w:rsidR="002A798C" w:rsidRPr="003E2F53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2A798C" w:rsidRPr="003E2F53">
              <w:rPr>
                <w:rFonts w:ascii="ＭＳ 明朝" w:hAnsi="ＭＳ 明朝"/>
                <w:sz w:val="24"/>
              </w:rPr>
              <w:instrText>)</w:instrText>
            </w:r>
            <w:r w:rsidR="002A798C" w:rsidRPr="003E2F5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139A1" w:rsidTr="00823E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289"/>
        </w:trPr>
        <w:tc>
          <w:tcPr>
            <w:tcW w:w="2595" w:type="dxa"/>
            <w:tcBorders>
              <w:bottom w:val="single" w:sz="4" w:space="0" w:color="auto"/>
            </w:tcBorders>
          </w:tcPr>
          <w:p w:rsidR="006139A1" w:rsidRDefault="006139A1" w:rsidP="00F8170B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6139A1" w:rsidRDefault="006139A1" w:rsidP="00F8170B">
            <w:pPr>
              <w:spacing w:line="240" w:lineRule="exact"/>
              <w:rPr>
                <w:sz w:val="24"/>
              </w:rPr>
            </w:pPr>
          </w:p>
        </w:tc>
      </w:tr>
    </w:tbl>
    <w:p w:rsidR="00EF56FA" w:rsidRPr="00E13892" w:rsidRDefault="00EF56FA" w:rsidP="00A85962"/>
    <w:sectPr w:rsidR="00EF56FA" w:rsidRPr="00E13892" w:rsidSect="00A85962">
      <w:pgSz w:w="11907" w:h="16840" w:code="9"/>
      <w:pgMar w:top="238" w:right="851" w:bottom="250" w:left="1701" w:header="851" w:footer="851" w:gutter="0"/>
      <w:cols w:space="720"/>
      <w:docGrid w:type="linesAndChars" w:linePitch="319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EB" w:rsidRDefault="003948EB" w:rsidP="00E13892">
      <w:r>
        <w:separator/>
      </w:r>
    </w:p>
  </w:endnote>
  <w:endnote w:type="continuationSeparator" w:id="0">
    <w:p w:rsidR="003948EB" w:rsidRDefault="003948EB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EB" w:rsidRDefault="003948EB" w:rsidP="00E13892">
      <w:r>
        <w:separator/>
      </w:r>
    </w:p>
  </w:footnote>
  <w:footnote w:type="continuationSeparator" w:id="0">
    <w:p w:rsidR="003948EB" w:rsidRDefault="003948EB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002ED7"/>
    <w:rsid w:val="00086885"/>
    <w:rsid w:val="000A5455"/>
    <w:rsid w:val="002A798C"/>
    <w:rsid w:val="00377250"/>
    <w:rsid w:val="003948EB"/>
    <w:rsid w:val="004A1425"/>
    <w:rsid w:val="004B093F"/>
    <w:rsid w:val="00537F2A"/>
    <w:rsid w:val="00564013"/>
    <w:rsid w:val="0056617D"/>
    <w:rsid w:val="006139A1"/>
    <w:rsid w:val="00722030"/>
    <w:rsid w:val="00750BDD"/>
    <w:rsid w:val="007D71B5"/>
    <w:rsid w:val="008122EE"/>
    <w:rsid w:val="00823E6D"/>
    <w:rsid w:val="00832741"/>
    <w:rsid w:val="009C6236"/>
    <w:rsid w:val="009C7C8B"/>
    <w:rsid w:val="00A85962"/>
    <w:rsid w:val="00B13767"/>
    <w:rsid w:val="00B577CF"/>
    <w:rsid w:val="00E13892"/>
    <w:rsid w:val="00E50105"/>
    <w:rsid w:val="00EF56FA"/>
    <w:rsid w:val="00F20F19"/>
    <w:rsid w:val="00F42718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paragraph" w:styleId="a7">
    <w:name w:val="Balloon Text"/>
    <w:basedOn w:val="a"/>
    <w:link w:val="a8"/>
    <w:uiPriority w:val="99"/>
    <w:semiHidden/>
    <w:unhideWhenUsed/>
    <w:rsid w:val="004B0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AFDD-D315-4307-BAF2-2965B394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2019-08-20T23:51:00Z</cp:lastPrinted>
  <dcterms:created xsi:type="dcterms:W3CDTF">2018-04-16T07:38:00Z</dcterms:created>
  <dcterms:modified xsi:type="dcterms:W3CDTF">2019-08-20T23:52:00Z</dcterms:modified>
</cp:coreProperties>
</file>