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43" w:rsidRDefault="00787143" w:rsidP="00A0702E">
      <w:pPr>
        <w:autoSpaceDE w:val="0"/>
        <w:autoSpaceDN w:val="0"/>
        <w:adjustRightInd w:val="0"/>
        <w:ind w:firstLineChars="2900" w:firstLine="7308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印紙１５０円</w:t>
      </w:r>
    </w:p>
    <w:p w:rsidR="00787143" w:rsidRDefault="001C6C16" w:rsidP="001B2ED6">
      <w:pPr>
        <w:autoSpaceDE w:val="0"/>
        <w:autoSpaceDN w:val="0"/>
        <w:adjustRightInd w:val="0"/>
        <w:ind w:firstLineChars="700" w:firstLine="2534"/>
        <w:jc w:val="left"/>
        <w:rPr>
          <w:rFonts w:ascii="ＭＳ 明朝" w:eastAsia="ＭＳ 明朝" w:cs="ＭＳ 明朝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 w:val="32"/>
          <w:szCs w:val="32"/>
        </w:rPr>
        <w:t>訴え</w:t>
      </w:r>
      <w:r w:rsidR="001B2ED6">
        <w:rPr>
          <w:rFonts w:ascii="ＭＳ 明朝" w:eastAsia="ＭＳ 明朝" w:cs="ＭＳ 明朝" w:hint="eastAsia"/>
          <w:kern w:val="0"/>
          <w:sz w:val="32"/>
          <w:szCs w:val="32"/>
        </w:rPr>
        <w:t>提起</w:t>
      </w:r>
      <w:r w:rsidR="00787143" w:rsidRPr="00787143">
        <w:rPr>
          <w:rFonts w:ascii="ＭＳ 明朝" w:eastAsia="ＭＳ 明朝" w:cs="ＭＳ 明朝" w:hint="eastAsia"/>
          <w:kern w:val="0"/>
          <w:sz w:val="32"/>
          <w:szCs w:val="32"/>
        </w:rPr>
        <w:t>証明申請</w:t>
      </w:r>
      <w:r w:rsidR="00787143"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787143" w:rsidRPr="00787143" w:rsidRDefault="00787143" w:rsidP="00787143">
      <w:pPr>
        <w:autoSpaceDE w:val="0"/>
        <w:autoSpaceDN w:val="0"/>
        <w:adjustRightInd w:val="0"/>
        <w:ind w:firstLineChars="600" w:firstLine="2172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787143" w:rsidRDefault="00787143" w:rsidP="003E72B7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</w:t>
      </w:r>
      <w:r w:rsidR="003E72B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御中</w:t>
      </w:r>
    </w:p>
    <w:p w:rsidR="00787143" w:rsidRDefault="001C6C16" w:rsidP="00787143">
      <w:pPr>
        <w:autoSpaceDE w:val="0"/>
        <w:autoSpaceDN w:val="0"/>
        <w:adjustRightInd w:val="0"/>
        <w:ind w:firstLineChars="700" w:firstLine="197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　　　月　　　日</w:t>
      </w:r>
    </w:p>
    <w:p w:rsidR="00787143" w:rsidRPr="00787143" w:rsidRDefault="00787143" w:rsidP="00787143">
      <w:pPr>
        <w:autoSpaceDE w:val="0"/>
        <w:autoSpaceDN w:val="0"/>
        <w:adjustRightInd w:val="0"/>
        <w:ind w:firstLineChars="1600" w:firstLine="4512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87143">
        <w:rPr>
          <w:rFonts w:ascii="ＭＳ 明朝" w:eastAsia="ＭＳ 明朝" w:cs="ＭＳ 明朝" w:hint="eastAsia"/>
          <w:kern w:val="0"/>
          <w:sz w:val="24"/>
          <w:szCs w:val="24"/>
        </w:rPr>
        <w:t>原　告　　　　　　　　　　　　印</w:t>
      </w:r>
    </w:p>
    <w:p w:rsidR="00787143" w:rsidRDefault="00787143" w:rsidP="00787143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原　　告</w:t>
      </w:r>
    </w:p>
    <w:p w:rsidR="00787143" w:rsidRDefault="00787143" w:rsidP="00787143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被　　告</w:t>
      </w:r>
    </w:p>
    <w:p w:rsidR="00787143" w:rsidRDefault="001C6C16" w:rsidP="00787143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上記当事者間の御庁令和　　　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 w:rsidR="003E72B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）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号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配当異議訴訟事件・請求異議訴訟事件の訴えは，別紙訴状のとおり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　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3E72B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日御庁に提起されたことを証明して下さい。</w:t>
      </w:r>
    </w:p>
    <w:p w:rsidR="002E4A04" w:rsidRPr="001C6C16" w:rsidRDefault="002E4A04" w:rsidP="00787143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E4A04" w:rsidRPr="00A0702E" w:rsidRDefault="00A0702E" w:rsidP="00787143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  <w:u w:val="dotted"/>
        </w:rPr>
      </w:pPr>
      <w:r w:rsidRPr="00A0702E">
        <w:rPr>
          <w:rFonts w:ascii="ＭＳ 明朝" w:eastAsia="ＭＳ 明朝" w:cs="ＭＳ 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787143" w:rsidRPr="00787143" w:rsidRDefault="00787143" w:rsidP="00787143">
      <w:pPr>
        <w:autoSpaceDE w:val="0"/>
        <w:autoSpaceDN w:val="0"/>
        <w:adjustRightInd w:val="0"/>
        <w:ind w:firstLineChars="900" w:firstLine="3258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787143">
        <w:rPr>
          <w:rFonts w:ascii="ＭＳ 明朝" w:eastAsia="ＭＳ 明朝" w:cs="ＭＳ 明朝" w:hint="eastAsia"/>
          <w:kern w:val="0"/>
          <w:sz w:val="32"/>
          <w:szCs w:val="32"/>
        </w:rPr>
        <w:t>受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　　　　　</w:t>
      </w:r>
      <w:r w:rsidRPr="00787143"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787143" w:rsidRDefault="00787143" w:rsidP="003E72B7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</w:t>
      </w:r>
      <w:r w:rsidR="003E72B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御中</w:t>
      </w:r>
    </w:p>
    <w:p w:rsidR="00787143" w:rsidRDefault="00787143" w:rsidP="00787143">
      <w:pPr>
        <w:autoSpaceDE w:val="0"/>
        <w:autoSpaceDN w:val="0"/>
        <w:adjustRightInd w:val="0"/>
        <w:ind w:firstLineChars="600" w:firstLine="169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上記証明書を受領しました。</w:t>
      </w:r>
    </w:p>
    <w:p w:rsidR="00787143" w:rsidRDefault="001C6C16" w:rsidP="00787143">
      <w:pPr>
        <w:autoSpaceDE w:val="0"/>
        <w:autoSpaceDN w:val="0"/>
        <w:adjustRightInd w:val="0"/>
        <w:ind w:firstLineChars="1000" w:firstLine="28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　　　月　　　日</w:t>
      </w:r>
    </w:p>
    <w:p w:rsidR="00787143" w:rsidRDefault="00787143" w:rsidP="00787143">
      <w:pPr>
        <w:autoSpaceDE w:val="0"/>
        <w:autoSpaceDN w:val="0"/>
        <w:adjustRightInd w:val="0"/>
        <w:ind w:firstLineChars="1300" w:firstLine="3666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原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告</w:t>
      </w:r>
      <w:r w:rsidR="00A0702E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印</w:t>
      </w:r>
    </w:p>
    <w:p w:rsidR="002E4A04" w:rsidRDefault="002E4A04" w:rsidP="00787143">
      <w:pPr>
        <w:autoSpaceDE w:val="0"/>
        <w:autoSpaceDN w:val="0"/>
        <w:adjustRightInd w:val="0"/>
        <w:ind w:firstLineChars="1300" w:firstLine="3146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E4A04" w:rsidRDefault="002E4A04" w:rsidP="00787143">
      <w:pPr>
        <w:autoSpaceDE w:val="0"/>
        <w:autoSpaceDN w:val="0"/>
        <w:adjustRightInd w:val="0"/>
        <w:ind w:firstLineChars="1300" w:firstLine="3146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E4A04" w:rsidRDefault="002E4A04" w:rsidP="00787143">
      <w:pPr>
        <w:autoSpaceDE w:val="0"/>
        <w:autoSpaceDN w:val="0"/>
        <w:adjustRightInd w:val="0"/>
        <w:ind w:firstLineChars="1300" w:firstLine="3146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E4A04" w:rsidRDefault="002E4A04" w:rsidP="00787143">
      <w:pPr>
        <w:autoSpaceDE w:val="0"/>
        <w:autoSpaceDN w:val="0"/>
        <w:adjustRightInd w:val="0"/>
        <w:ind w:firstLineChars="1300" w:firstLine="3146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E4A04" w:rsidRDefault="002E4A04" w:rsidP="00787143">
      <w:pPr>
        <w:autoSpaceDE w:val="0"/>
        <w:autoSpaceDN w:val="0"/>
        <w:adjustRightInd w:val="0"/>
        <w:ind w:firstLineChars="1300" w:firstLine="3146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E4A04" w:rsidRDefault="002E4A04" w:rsidP="00787143">
      <w:pPr>
        <w:autoSpaceDE w:val="0"/>
        <w:autoSpaceDN w:val="0"/>
        <w:adjustRightInd w:val="0"/>
        <w:ind w:firstLineChars="1300" w:firstLine="3146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E4A04" w:rsidRDefault="002E4A04" w:rsidP="00787143">
      <w:pPr>
        <w:autoSpaceDE w:val="0"/>
        <w:autoSpaceDN w:val="0"/>
        <w:adjustRightInd w:val="0"/>
        <w:ind w:firstLineChars="1300" w:firstLine="3146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A0702E" w:rsidRDefault="00A0702E" w:rsidP="00787143">
      <w:pPr>
        <w:autoSpaceDE w:val="0"/>
        <w:autoSpaceDN w:val="0"/>
        <w:adjustRightInd w:val="0"/>
        <w:ind w:firstLineChars="1300" w:firstLine="3146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1B2ED6" w:rsidRDefault="001B2ED6" w:rsidP="001B2ED6">
      <w:pPr>
        <w:autoSpaceDE w:val="0"/>
        <w:autoSpaceDN w:val="0"/>
        <w:adjustRightInd w:val="0"/>
        <w:ind w:firstLineChars="700" w:firstLine="2534"/>
        <w:jc w:val="left"/>
        <w:rPr>
          <w:rFonts w:ascii="ＭＳ 明朝" w:eastAsia="ＭＳ 明朝" w:cs="ＭＳ 明朝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 w:val="32"/>
          <w:szCs w:val="32"/>
        </w:rPr>
        <w:lastRenderedPageBreak/>
        <w:t>訴え提起</w:t>
      </w:r>
      <w:r w:rsidRPr="00787143">
        <w:rPr>
          <w:rFonts w:ascii="ＭＳ 明朝" w:eastAsia="ＭＳ 明朝" w:cs="ＭＳ 明朝" w:hint="eastAsia"/>
          <w:kern w:val="0"/>
          <w:sz w:val="32"/>
          <w:szCs w:val="32"/>
        </w:rPr>
        <w:t>証明申請</w:t>
      </w:r>
      <w:r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2E4A04" w:rsidRPr="00787143" w:rsidRDefault="002E4A04" w:rsidP="00787143">
      <w:pPr>
        <w:autoSpaceDE w:val="0"/>
        <w:autoSpaceDN w:val="0"/>
        <w:adjustRightInd w:val="0"/>
        <w:ind w:firstLineChars="600" w:firstLine="2172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787143" w:rsidRDefault="00787143" w:rsidP="003E72B7">
      <w:pPr>
        <w:autoSpaceDE w:val="0"/>
        <w:autoSpaceDN w:val="0"/>
        <w:adjustRightInd w:val="0"/>
        <w:ind w:firstLineChars="300" w:firstLine="84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地方裁判所　</w:t>
      </w:r>
      <w:r w:rsidR="003E72B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御中</w:t>
      </w:r>
    </w:p>
    <w:p w:rsidR="002E4A04" w:rsidRPr="001B2ED6" w:rsidRDefault="002E4A04" w:rsidP="002E4A0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87143" w:rsidRDefault="00EA5D9B" w:rsidP="00787143">
      <w:pPr>
        <w:autoSpaceDE w:val="0"/>
        <w:autoSpaceDN w:val="0"/>
        <w:adjustRightInd w:val="0"/>
        <w:ind w:firstLineChars="1000" w:firstLine="28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　　　月　　　日</w:t>
      </w:r>
    </w:p>
    <w:p w:rsidR="002E4A04" w:rsidRDefault="002E4A04" w:rsidP="00787143">
      <w:pPr>
        <w:autoSpaceDE w:val="0"/>
        <w:autoSpaceDN w:val="0"/>
        <w:adjustRightInd w:val="0"/>
        <w:ind w:firstLineChars="1000" w:firstLine="282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87143" w:rsidRDefault="00787143" w:rsidP="002E4A04">
      <w:pPr>
        <w:autoSpaceDE w:val="0"/>
        <w:autoSpaceDN w:val="0"/>
        <w:adjustRightInd w:val="0"/>
        <w:ind w:firstLineChars="1700" w:firstLine="4794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原　告</w:t>
      </w:r>
      <w:r w:rsidR="002E4A04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印</w:t>
      </w:r>
    </w:p>
    <w:p w:rsidR="002E4A04" w:rsidRDefault="002E4A04" w:rsidP="00787143">
      <w:pPr>
        <w:autoSpaceDE w:val="0"/>
        <w:autoSpaceDN w:val="0"/>
        <w:adjustRightInd w:val="0"/>
        <w:ind w:firstLineChars="1300" w:firstLine="3146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787143" w:rsidRDefault="00787143" w:rsidP="00787143">
      <w:pPr>
        <w:autoSpaceDE w:val="0"/>
        <w:autoSpaceDN w:val="0"/>
        <w:adjustRightInd w:val="0"/>
        <w:ind w:firstLineChars="1300" w:firstLine="366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原　告</w:t>
      </w:r>
    </w:p>
    <w:p w:rsidR="00787143" w:rsidRDefault="00787143" w:rsidP="00787143">
      <w:pPr>
        <w:autoSpaceDE w:val="0"/>
        <w:autoSpaceDN w:val="0"/>
        <w:adjustRightInd w:val="0"/>
        <w:ind w:firstLineChars="1300" w:firstLine="366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被　告</w:t>
      </w:r>
    </w:p>
    <w:p w:rsidR="00787143" w:rsidRDefault="00EA5D9B" w:rsidP="00787143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上記当事者間の御庁令和　　　年（　　</w:t>
      </w:r>
      <w:bookmarkStart w:id="0" w:name="_GoBack"/>
      <w:bookmarkEnd w:id="0"/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）第　　　　　　号配当異議訴訟事件・請求異議訴訟事件の訴えは，別紙訴状のとおり令和　　　年　　　月　　　日御庁に提起されたことを証明して下さい。</w:t>
      </w:r>
    </w:p>
    <w:p w:rsidR="002E4A04" w:rsidRDefault="002E4A04" w:rsidP="00787143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E4A04" w:rsidRDefault="002E4A04" w:rsidP="00787143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87143" w:rsidRDefault="00787143" w:rsidP="002E4A04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上記のとおり証明する。</w:t>
      </w:r>
    </w:p>
    <w:p w:rsidR="00787143" w:rsidRDefault="00787143" w:rsidP="002E4A04">
      <w:pPr>
        <w:autoSpaceDE w:val="0"/>
        <w:autoSpaceDN w:val="0"/>
        <w:adjustRightInd w:val="0"/>
        <w:ind w:firstLineChars="800" w:firstLine="225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　年　　　月　　　日</w:t>
      </w:r>
    </w:p>
    <w:p w:rsidR="00787143" w:rsidRDefault="00787143" w:rsidP="003E72B7">
      <w:pPr>
        <w:autoSpaceDE w:val="0"/>
        <w:autoSpaceDN w:val="0"/>
        <w:adjustRightInd w:val="0"/>
        <w:ind w:firstLineChars="1400" w:firstLine="394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</w:t>
      </w:r>
    </w:p>
    <w:p w:rsidR="00C5242A" w:rsidRPr="00E87B25" w:rsidRDefault="00787143" w:rsidP="002E4A04">
      <w:pPr>
        <w:ind w:firstLineChars="1600" w:firstLine="451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裁判所書記官</w:t>
      </w:r>
    </w:p>
    <w:sectPr w:rsidR="00C5242A" w:rsidRPr="00E87B25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0C" w:rsidRDefault="0034060C" w:rsidP="00E87B25">
      <w:r>
        <w:separator/>
      </w:r>
    </w:p>
  </w:endnote>
  <w:endnote w:type="continuationSeparator" w:id="0">
    <w:p w:rsidR="0034060C" w:rsidRDefault="0034060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0C" w:rsidRDefault="0034060C" w:rsidP="00E87B25">
      <w:r>
        <w:separator/>
      </w:r>
    </w:p>
  </w:footnote>
  <w:footnote w:type="continuationSeparator" w:id="0">
    <w:p w:rsidR="0034060C" w:rsidRDefault="0034060C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43"/>
    <w:rsid w:val="001B2ED6"/>
    <w:rsid w:val="001C6C16"/>
    <w:rsid w:val="00254131"/>
    <w:rsid w:val="002E4A04"/>
    <w:rsid w:val="0034060C"/>
    <w:rsid w:val="003E72B7"/>
    <w:rsid w:val="00482054"/>
    <w:rsid w:val="00525698"/>
    <w:rsid w:val="00787143"/>
    <w:rsid w:val="00A0702E"/>
    <w:rsid w:val="00C5242A"/>
    <w:rsid w:val="00D86473"/>
    <w:rsid w:val="00E410C1"/>
    <w:rsid w:val="00E87B25"/>
    <w:rsid w:val="00E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24ECC-D8CF-49C5-A91B-769BE1AC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2019-08-08T06:35:00Z</dcterms:created>
  <dcterms:modified xsi:type="dcterms:W3CDTF">2019-09-10T06:32:00Z</dcterms:modified>
</cp:coreProperties>
</file>