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5B" w:rsidRDefault="003F335B" w:rsidP="003F335B">
      <w:pPr>
        <w:autoSpaceDE w:val="0"/>
        <w:autoSpaceDN w:val="0"/>
        <w:adjustRightInd w:val="0"/>
        <w:ind w:firstLineChars="3000" w:firstLine="756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印紙１５０円</w:t>
      </w:r>
    </w:p>
    <w:p w:rsidR="003F335B" w:rsidRPr="003F335B" w:rsidRDefault="008B606D" w:rsidP="003F335B">
      <w:pPr>
        <w:autoSpaceDE w:val="0"/>
        <w:autoSpaceDN w:val="0"/>
        <w:adjustRightInd w:val="0"/>
        <w:ind w:firstLineChars="600" w:firstLine="2172"/>
        <w:jc w:val="left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取　下　</w:t>
      </w:r>
      <w:r w:rsidR="003F335B" w:rsidRPr="003F335B">
        <w:rPr>
          <w:rFonts w:ascii="ＭＳ 明朝" w:eastAsia="ＭＳ 明朝" w:cs="ＭＳ 明朝" w:hint="eastAsia"/>
          <w:kern w:val="0"/>
          <w:sz w:val="32"/>
          <w:szCs w:val="32"/>
        </w:rPr>
        <w:t>証</w:t>
      </w:r>
      <w:r w:rsidR="003F335B">
        <w:rPr>
          <w:rFonts w:ascii="ＭＳ 明朝" w:eastAsia="ＭＳ 明朝" w:cs="ＭＳ 明朝" w:hint="eastAsia"/>
          <w:kern w:val="0"/>
          <w:sz w:val="32"/>
          <w:szCs w:val="32"/>
        </w:rPr>
        <w:t xml:space="preserve">　</w:t>
      </w:r>
      <w:r w:rsidR="003F335B" w:rsidRPr="003F335B">
        <w:rPr>
          <w:rFonts w:ascii="ＭＳ 明朝" w:eastAsia="ＭＳ 明朝" w:cs="ＭＳ 明朝" w:hint="eastAsia"/>
          <w:kern w:val="0"/>
          <w:sz w:val="32"/>
          <w:szCs w:val="32"/>
        </w:rPr>
        <w:t>明</w:t>
      </w:r>
      <w:r w:rsidR="003F335B">
        <w:rPr>
          <w:rFonts w:ascii="ＭＳ 明朝" w:eastAsia="ＭＳ 明朝" w:cs="ＭＳ 明朝" w:hint="eastAsia"/>
          <w:kern w:val="0"/>
          <w:sz w:val="32"/>
          <w:szCs w:val="32"/>
        </w:rPr>
        <w:t xml:space="preserve">　</w:t>
      </w:r>
      <w:r w:rsidR="003F335B" w:rsidRPr="003F335B">
        <w:rPr>
          <w:rFonts w:ascii="ＭＳ 明朝" w:eastAsia="ＭＳ 明朝" w:cs="ＭＳ 明朝" w:hint="eastAsia"/>
          <w:kern w:val="0"/>
          <w:sz w:val="32"/>
          <w:szCs w:val="32"/>
        </w:rPr>
        <w:t>申</w:t>
      </w:r>
      <w:r w:rsidR="003F335B">
        <w:rPr>
          <w:rFonts w:ascii="ＭＳ 明朝" w:eastAsia="ＭＳ 明朝" w:cs="ＭＳ 明朝" w:hint="eastAsia"/>
          <w:kern w:val="0"/>
          <w:sz w:val="32"/>
          <w:szCs w:val="32"/>
        </w:rPr>
        <w:t xml:space="preserve">　</w:t>
      </w:r>
      <w:r w:rsidR="003F335B" w:rsidRPr="003F335B">
        <w:rPr>
          <w:rFonts w:ascii="ＭＳ 明朝" w:eastAsia="ＭＳ 明朝" w:cs="ＭＳ 明朝" w:hint="eastAsia"/>
          <w:kern w:val="0"/>
          <w:sz w:val="32"/>
          <w:szCs w:val="32"/>
        </w:rPr>
        <w:t>請</w:t>
      </w:r>
      <w:r w:rsidR="003F335B">
        <w:rPr>
          <w:rFonts w:ascii="ＭＳ 明朝" w:eastAsia="ＭＳ 明朝" w:cs="ＭＳ 明朝" w:hint="eastAsia"/>
          <w:kern w:val="0"/>
          <w:sz w:val="32"/>
          <w:szCs w:val="32"/>
        </w:rPr>
        <w:t xml:space="preserve">　書</w:t>
      </w:r>
    </w:p>
    <w:p w:rsidR="003F335B" w:rsidRDefault="003F335B" w:rsidP="003F335B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地方裁判所御中</w:t>
      </w:r>
    </w:p>
    <w:p w:rsidR="003F335B" w:rsidRDefault="003F335B" w:rsidP="003F335B">
      <w:pPr>
        <w:autoSpaceDE w:val="0"/>
        <w:autoSpaceDN w:val="0"/>
        <w:adjustRightInd w:val="0"/>
        <w:ind w:firstLineChars="700" w:firstLine="197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3F335B" w:rsidRDefault="003F335B" w:rsidP="003F335B">
      <w:pPr>
        <w:autoSpaceDE w:val="0"/>
        <w:autoSpaceDN w:val="0"/>
        <w:adjustRightInd w:val="0"/>
        <w:ind w:firstLineChars="1500" w:firstLine="423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被　告　　　　　　　　　　　　　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印</w:t>
      </w:r>
    </w:p>
    <w:p w:rsidR="003F335B" w:rsidRDefault="003F335B" w:rsidP="003F335B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　告</w:t>
      </w:r>
    </w:p>
    <w:p w:rsidR="003F335B" w:rsidRDefault="003F335B" w:rsidP="003F335B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被　告</w:t>
      </w:r>
    </w:p>
    <w:p w:rsidR="003F335B" w:rsidRDefault="003F335B" w:rsidP="003F335B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上記当事者間の御庁令和　　　年（ワ）第　　　　　　号配当異議</w:t>
      </w:r>
      <w:r w:rsidR="00532A39">
        <w:rPr>
          <w:rFonts w:ascii="ＭＳ 明朝" w:eastAsia="ＭＳ 明朝" w:cs="ＭＳ 明朝" w:hint="eastAsia"/>
          <w:kern w:val="0"/>
          <w:sz w:val="24"/>
          <w:szCs w:val="24"/>
        </w:rPr>
        <w:t>・請求異議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訴訟事件は，令和　　　年　　　月　　　日取り下げられたことを証明して下さい。</w:t>
      </w:r>
    </w:p>
    <w:p w:rsidR="003F335B" w:rsidRDefault="003F335B" w:rsidP="003F335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F335B" w:rsidRPr="008B606D" w:rsidRDefault="008B606D" w:rsidP="003F335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dotted"/>
        </w:rPr>
      </w:pPr>
      <w:r w:rsidRPr="008B606D">
        <w:rPr>
          <w:rFonts w:ascii="ＭＳ 明朝" w:eastAsia="ＭＳ 明朝" w:cs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3F335B" w:rsidRDefault="003F335B" w:rsidP="003F335B">
      <w:pPr>
        <w:autoSpaceDE w:val="0"/>
        <w:autoSpaceDN w:val="0"/>
        <w:adjustRightInd w:val="0"/>
        <w:ind w:firstLineChars="900" w:firstLine="3258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3F335B">
        <w:rPr>
          <w:rFonts w:ascii="ＭＳ 明朝" w:eastAsia="ＭＳ 明朝" w:cs="ＭＳ 明朝" w:hint="eastAsia"/>
          <w:kern w:val="0"/>
          <w:sz w:val="32"/>
          <w:szCs w:val="32"/>
        </w:rPr>
        <w:t>受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　　　　　</w:t>
      </w:r>
      <w:r w:rsidRPr="003F335B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8B606D" w:rsidRPr="003F335B" w:rsidRDefault="008B606D" w:rsidP="003F335B">
      <w:pPr>
        <w:autoSpaceDE w:val="0"/>
        <w:autoSpaceDN w:val="0"/>
        <w:adjustRightInd w:val="0"/>
        <w:ind w:firstLineChars="900" w:firstLine="3258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3F335B" w:rsidRDefault="003F335B" w:rsidP="003F335B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地方裁判所御中</w:t>
      </w:r>
    </w:p>
    <w:p w:rsidR="003F335B" w:rsidRDefault="003F335B" w:rsidP="003F335B">
      <w:pPr>
        <w:autoSpaceDE w:val="0"/>
        <w:autoSpaceDN w:val="0"/>
        <w:adjustRightInd w:val="0"/>
        <w:ind w:firstLineChars="900" w:firstLine="253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上記証明書を受領しました。</w:t>
      </w:r>
    </w:p>
    <w:p w:rsidR="003F335B" w:rsidRDefault="003F335B" w:rsidP="003F335B">
      <w:pPr>
        <w:autoSpaceDE w:val="0"/>
        <w:autoSpaceDN w:val="0"/>
        <w:adjustRightInd w:val="0"/>
        <w:ind w:firstLineChars="600" w:firstLine="169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3F335B" w:rsidRDefault="003F335B" w:rsidP="003F335B">
      <w:pPr>
        <w:autoSpaceDE w:val="0"/>
        <w:autoSpaceDN w:val="0"/>
        <w:adjustRightInd w:val="0"/>
        <w:ind w:firstLineChars="1100" w:firstLine="3102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被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告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印</w:t>
      </w:r>
    </w:p>
    <w:p w:rsidR="003F335B" w:rsidRDefault="003F335B" w:rsidP="003F335B">
      <w:pPr>
        <w:autoSpaceDE w:val="0"/>
        <w:autoSpaceDN w:val="0"/>
        <w:adjustRightInd w:val="0"/>
        <w:ind w:firstLineChars="1100" w:firstLine="2662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F335B" w:rsidRDefault="003F335B" w:rsidP="003F335B">
      <w:pPr>
        <w:autoSpaceDE w:val="0"/>
        <w:autoSpaceDN w:val="0"/>
        <w:adjustRightInd w:val="0"/>
        <w:ind w:firstLineChars="1100" w:firstLine="2662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F335B" w:rsidRDefault="003F335B" w:rsidP="003F335B">
      <w:pPr>
        <w:autoSpaceDE w:val="0"/>
        <w:autoSpaceDN w:val="0"/>
        <w:adjustRightInd w:val="0"/>
        <w:ind w:firstLineChars="1100" w:firstLine="2662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F335B" w:rsidRDefault="003F335B" w:rsidP="003F335B">
      <w:pPr>
        <w:autoSpaceDE w:val="0"/>
        <w:autoSpaceDN w:val="0"/>
        <w:adjustRightInd w:val="0"/>
        <w:ind w:firstLineChars="1100" w:firstLine="2662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F335B" w:rsidRDefault="003F335B" w:rsidP="003F335B">
      <w:pPr>
        <w:autoSpaceDE w:val="0"/>
        <w:autoSpaceDN w:val="0"/>
        <w:adjustRightInd w:val="0"/>
        <w:ind w:firstLineChars="1100" w:firstLine="2662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F335B" w:rsidRDefault="003F335B" w:rsidP="003F335B">
      <w:pPr>
        <w:autoSpaceDE w:val="0"/>
        <w:autoSpaceDN w:val="0"/>
        <w:adjustRightInd w:val="0"/>
        <w:ind w:firstLineChars="1100" w:firstLine="2662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F335B" w:rsidRDefault="003F335B" w:rsidP="008B606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8B606D" w:rsidRDefault="008B606D" w:rsidP="008B606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3F335B" w:rsidRPr="003F335B" w:rsidRDefault="003F335B" w:rsidP="003F335B">
      <w:pPr>
        <w:autoSpaceDE w:val="0"/>
        <w:autoSpaceDN w:val="0"/>
        <w:adjustRightInd w:val="0"/>
        <w:ind w:firstLineChars="2900" w:firstLine="7308"/>
        <w:jc w:val="left"/>
        <w:rPr>
          <w:rFonts w:ascii="ＭＳ 明朝" w:eastAsia="ＭＳ 明朝" w:cs="ＭＳ 明朝"/>
          <w:kern w:val="0"/>
          <w:szCs w:val="21"/>
        </w:rPr>
      </w:pPr>
    </w:p>
    <w:p w:rsidR="008B606D" w:rsidRPr="003F335B" w:rsidRDefault="008B606D" w:rsidP="008B606D">
      <w:pPr>
        <w:autoSpaceDE w:val="0"/>
        <w:autoSpaceDN w:val="0"/>
        <w:adjustRightInd w:val="0"/>
        <w:ind w:firstLineChars="600" w:firstLine="2172"/>
        <w:jc w:val="left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取　下　</w:t>
      </w:r>
      <w:r w:rsidRPr="003F335B">
        <w:rPr>
          <w:rFonts w:ascii="ＭＳ 明朝" w:eastAsia="ＭＳ 明朝" w:cs="ＭＳ 明朝" w:hint="eastAsia"/>
          <w:kern w:val="0"/>
          <w:sz w:val="32"/>
          <w:szCs w:val="32"/>
        </w:rPr>
        <w:t>証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</w:t>
      </w:r>
      <w:r w:rsidRPr="003F335B">
        <w:rPr>
          <w:rFonts w:ascii="ＭＳ 明朝" w:eastAsia="ＭＳ 明朝" w:cs="ＭＳ 明朝" w:hint="eastAsia"/>
          <w:kern w:val="0"/>
          <w:sz w:val="32"/>
          <w:szCs w:val="32"/>
        </w:rPr>
        <w:t>明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</w:t>
      </w:r>
      <w:r w:rsidRPr="003F335B">
        <w:rPr>
          <w:rFonts w:ascii="ＭＳ 明朝" w:eastAsia="ＭＳ 明朝" w:cs="ＭＳ 明朝" w:hint="eastAsia"/>
          <w:kern w:val="0"/>
          <w:sz w:val="32"/>
          <w:szCs w:val="32"/>
        </w:rPr>
        <w:t>申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</w:t>
      </w:r>
      <w:r w:rsidRPr="003F335B">
        <w:rPr>
          <w:rFonts w:ascii="ＭＳ 明朝" w:eastAsia="ＭＳ 明朝" w:cs="ＭＳ 明朝" w:hint="eastAsia"/>
          <w:kern w:val="0"/>
          <w:sz w:val="32"/>
          <w:szCs w:val="32"/>
        </w:rPr>
        <w:t>請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書</w:t>
      </w:r>
    </w:p>
    <w:p w:rsidR="003F335B" w:rsidRPr="008B606D" w:rsidRDefault="003F335B" w:rsidP="003F335B">
      <w:pPr>
        <w:autoSpaceDE w:val="0"/>
        <w:autoSpaceDN w:val="0"/>
        <w:adjustRightInd w:val="0"/>
        <w:ind w:firstLineChars="600" w:firstLine="2172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3F335B" w:rsidRDefault="003F335B" w:rsidP="003F335B">
      <w:pPr>
        <w:autoSpaceDE w:val="0"/>
        <w:autoSpaceDN w:val="0"/>
        <w:adjustRightInd w:val="0"/>
        <w:ind w:firstLineChars="300" w:firstLine="846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F335B" w:rsidRDefault="003F335B" w:rsidP="003F335B">
      <w:pPr>
        <w:autoSpaceDE w:val="0"/>
        <w:autoSpaceDN w:val="0"/>
        <w:adjustRightInd w:val="0"/>
        <w:ind w:firstLineChars="300" w:firstLine="84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地方裁判所御中</w:t>
      </w:r>
    </w:p>
    <w:p w:rsidR="003F335B" w:rsidRDefault="003F335B" w:rsidP="003F335B">
      <w:pPr>
        <w:autoSpaceDE w:val="0"/>
        <w:autoSpaceDN w:val="0"/>
        <w:adjustRightInd w:val="0"/>
        <w:ind w:firstLineChars="300" w:firstLine="846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F335B" w:rsidRDefault="003F335B" w:rsidP="003F335B">
      <w:pPr>
        <w:autoSpaceDE w:val="0"/>
        <w:autoSpaceDN w:val="0"/>
        <w:adjustRightInd w:val="0"/>
        <w:ind w:firstLineChars="700" w:firstLine="197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3F335B" w:rsidRDefault="003F335B" w:rsidP="003F335B">
      <w:pPr>
        <w:autoSpaceDE w:val="0"/>
        <w:autoSpaceDN w:val="0"/>
        <w:adjustRightInd w:val="0"/>
        <w:ind w:firstLineChars="700" w:firstLine="197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F335B" w:rsidRDefault="003F335B" w:rsidP="003F335B">
      <w:pPr>
        <w:autoSpaceDE w:val="0"/>
        <w:autoSpaceDN w:val="0"/>
        <w:adjustRightInd w:val="0"/>
        <w:ind w:firstLineChars="1500" w:firstLine="423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被　　告　　　　　　　　　　　　</w:t>
      </w:r>
      <w:r>
        <w:rPr>
          <w:rFonts w:ascii="ＭＳ 明朝" w:eastAsia="ＭＳ 明朝" w:cs="ＭＳ 明朝" w:hint="eastAsia"/>
          <w:kern w:val="0"/>
          <w:sz w:val="20"/>
          <w:szCs w:val="20"/>
        </w:rPr>
        <w:t>印</w:t>
      </w:r>
    </w:p>
    <w:p w:rsidR="003F335B" w:rsidRDefault="003F335B" w:rsidP="003F335B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3F335B" w:rsidRDefault="003F335B" w:rsidP="003F335B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　告</w:t>
      </w:r>
    </w:p>
    <w:p w:rsidR="003F335B" w:rsidRDefault="003F335B" w:rsidP="003F335B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被　告</w:t>
      </w:r>
    </w:p>
    <w:p w:rsidR="003F335B" w:rsidRDefault="003F335B" w:rsidP="003F335B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32A39" w:rsidRDefault="00532A39" w:rsidP="00532A39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上記当事者間の御庁令和　　　年（ワ）第　　　　　　号配当異議・請求異議訴訟事件は，令和　　　年　　　月　　　日取り下げられたことを証明して下さい。</w:t>
      </w:r>
    </w:p>
    <w:p w:rsidR="003F335B" w:rsidRPr="00532A39" w:rsidRDefault="003F335B" w:rsidP="003F335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bookmarkStart w:id="0" w:name="_GoBack"/>
      <w:bookmarkEnd w:id="0"/>
    </w:p>
    <w:p w:rsidR="003F335B" w:rsidRDefault="003F335B" w:rsidP="003F335B">
      <w:pPr>
        <w:autoSpaceDE w:val="0"/>
        <w:autoSpaceDN w:val="0"/>
        <w:adjustRightInd w:val="0"/>
        <w:ind w:firstLineChars="800" w:firstLine="225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上記のとおり証明する。</w:t>
      </w:r>
    </w:p>
    <w:p w:rsidR="003F335B" w:rsidRDefault="003F335B" w:rsidP="003F335B">
      <w:pPr>
        <w:autoSpaceDE w:val="0"/>
        <w:autoSpaceDN w:val="0"/>
        <w:adjustRightInd w:val="0"/>
        <w:ind w:firstLineChars="1000" w:firstLine="28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3F335B" w:rsidRDefault="003F335B" w:rsidP="003F335B">
      <w:pPr>
        <w:autoSpaceDE w:val="0"/>
        <w:autoSpaceDN w:val="0"/>
        <w:adjustRightInd w:val="0"/>
        <w:ind w:firstLineChars="1500" w:firstLine="423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</w:t>
      </w:r>
    </w:p>
    <w:p w:rsidR="00C5242A" w:rsidRPr="00E87B25" w:rsidRDefault="003F335B" w:rsidP="003F335B">
      <w:pPr>
        <w:ind w:firstLineChars="1600" w:firstLine="451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裁判所書記官　</w:t>
      </w:r>
    </w:p>
    <w:sectPr w:rsidR="00C5242A" w:rsidRPr="00E87B25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32" w:rsidRDefault="00720E32" w:rsidP="00E87B25">
      <w:r>
        <w:separator/>
      </w:r>
    </w:p>
  </w:endnote>
  <w:endnote w:type="continuationSeparator" w:id="0">
    <w:p w:rsidR="00720E32" w:rsidRDefault="00720E3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32" w:rsidRDefault="00720E32" w:rsidP="00E87B25">
      <w:r>
        <w:separator/>
      </w:r>
    </w:p>
  </w:footnote>
  <w:footnote w:type="continuationSeparator" w:id="0">
    <w:p w:rsidR="00720E32" w:rsidRDefault="00720E32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5B"/>
    <w:rsid w:val="003F335B"/>
    <w:rsid w:val="00532A39"/>
    <w:rsid w:val="00671DC0"/>
    <w:rsid w:val="00695709"/>
    <w:rsid w:val="00720E32"/>
    <w:rsid w:val="008B606D"/>
    <w:rsid w:val="00C5242A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1F1D2E-0E54-4CB0-8898-B759DED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2019-08-08T06:59:00Z</dcterms:created>
  <dcterms:modified xsi:type="dcterms:W3CDTF">2019-08-28T01:45:00Z</dcterms:modified>
</cp:coreProperties>
</file>