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97B" w:rsidRDefault="00D4297B" w:rsidP="005E34AD">
      <w:pPr>
        <w:spacing w:after="480" w:line="240" w:lineRule="auto"/>
        <w:ind w:right="340"/>
        <w:jc w:val="center"/>
        <w:rPr>
          <w:rFonts w:hint="eastAsia"/>
        </w:rPr>
      </w:pPr>
      <w:bookmarkStart w:id="0" w:name="_GoBack"/>
      <w:bookmarkEnd w:id="0"/>
    </w:p>
    <w:p w:rsidR="00803E5E" w:rsidRDefault="00A53AC0" w:rsidP="005E34AD">
      <w:pPr>
        <w:spacing w:after="200" w:line="240" w:lineRule="auto"/>
        <w:ind w:left="11" w:hanging="11"/>
        <w:jc w:val="center"/>
        <w:rPr>
          <w:rFonts w:ascii="ＭＳ 明朝" w:eastAsia="ＭＳ 明朝" w:hAnsi="ＭＳ 明朝" w:cs="ＭＳ 明朝"/>
          <w:sz w:val="40"/>
        </w:rPr>
      </w:pPr>
      <w:r>
        <w:rPr>
          <w:rFonts w:ascii="ＭＳ 明朝" w:eastAsia="ＭＳ 明朝" w:hAnsi="ＭＳ 明朝" w:cs="ＭＳ 明朝"/>
          <w:sz w:val="40"/>
        </w:rPr>
        <w:t>執行力のある債務名義の正本を</w:t>
      </w:r>
    </w:p>
    <w:p w:rsidR="00D4297B" w:rsidRDefault="00A53AC0" w:rsidP="005E34AD">
      <w:pPr>
        <w:spacing w:after="240" w:line="240" w:lineRule="auto"/>
        <w:ind w:left="11" w:hanging="11"/>
        <w:jc w:val="center"/>
      </w:pPr>
      <w:r>
        <w:rPr>
          <w:rFonts w:ascii="ＭＳ 明朝" w:eastAsia="ＭＳ 明朝" w:hAnsi="ＭＳ 明朝" w:cs="ＭＳ 明朝"/>
          <w:sz w:val="40"/>
        </w:rPr>
        <w:t>使用中であることの証明申請書</w:t>
      </w:r>
    </w:p>
    <w:p w:rsidR="00D4297B" w:rsidRDefault="00A53AC0" w:rsidP="005E34AD">
      <w:pPr>
        <w:spacing w:after="100" w:afterAutospacing="1" w:line="240" w:lineRule="auto"/>
        <w:ind w:left="11" w:hanging="11"/>
      </w:pPr>
      <w:r>
        <w:rPr>
          <w:rFonts w:ascii="ＭＳ 明朝" w:eastAsia="ＭＳ 明朝" w:hAnsi="ＭＳ 明朝" w:cs="ＭＳ 明朝"/>
          <w:sz w:val="24"/>
        </w:rPr>
        <w:t>東京地方裁判所民事第２１部 御中</w:t>
      </w:r>
    </w:p>
    <w:p w:rsidR="00D4297B" w:rsidRDefault="00803E5E" w:rsidP="00803E5E">
      <w:pPr>
        <w:spacing w:after="100" w:afterAutospacing="1" w:line="240" w:lineRule="auto"/>
        <w:ind w:left="749" w:hanging="10"/>
      </w:pPr>
      <w:r>
        <w:rPr>
          <w:rFonts w:ascii="ＭＳ 明朝" w:eastAsia="ＭＳ 明朝" w:hAnsi="ＭＳ 明朝" w:cs="ＭＳ 明朝" w:hint="eastAsia"/>
          <w:sz w:val="24"/>
        </w:rPr>
        <w:t xml:space="preserve">令和　</w:t>
      </w:r>
      <w:r w:rsidR="00A53AC0">
        <w:rPr>
          <w:rFonts w:ascii="ＭＳ 明朝" w:eastAsia="ＭＳ 明朝" w:hAnsi="ＭＳ 明朝" w:cs="ＭＳ 明朝"/>
          <w:sz w:val="24"/>
        </w:rPr>
        <w:t xml:space="preserve"> 年</w:t>
      </w:r>
      <w:r>
        <w:rPr>
          <w:rFonts w:ascii="ＭＳ 明朝" w:eastAsia="ＭＳ 明朝" w:hAnsi="ＭＳ 明朝" w:cs="ＭＳ 明朝" w:hint="eastAsia"/>
          <w:sz w:val="24"/>
        </w:rPr>
        <w:t xml:space="preserve">　</w:t>
      </w:r>
      <w:r w:rsidR="00A53AC0">
        <w:rPr>
          <w:rFonts w:ascii="ＭＳ 明朝" w:eastAsia="ＭＳ 明朝" w:hAnsi="ＭＳ 明朝" w:cs="ＭＳ 明朝"/>
          <w:sz w:val="24"/>
        </w:rPr>
        <w:t xml:space="preserve"> 月</w:t>
      </w:r>
      <w:r>
        <w:rPr>
          <w:rFonts w:ascii="ＭＳ 明朝" w:eastAsia="ＭＳ 明朝" w:hAnsi="ＭＳ 明朝" w:cs="ＭＳ 明朝" w:hint="eastAsia"/>
          <w:sz w:val="24"/>
        </w:rPr>
        <w:t xml:space="preserve">　</w:t>
      </w:r>
      <w:r w:rsidR="00A53AC0">
        <w:rPr>
          <w:rFonts w:ascii="ＭＳ 明朝" w:eastAsia="ＭＳ 明朝" w:hAnsi="ＭＳ 明朝" w:cs="ＭＳ 明朝"/>
          <w:sz w:val="24"/>
        </w:rPr>
        <w:t xml:space="preserve"> 日</w:t>
      </w:r>
    </w:p>
    <w:p w:rsidR="00D4297B" w:rsidRDefault="00A53AC0" w:rsidP="005E34AD">
      <w:pPr>
        <w:tabs>
          <w:tab w:val="center" w:pos="1877"/>
          <w:tab w:val="center" w:pos="7649"/>
        </w:tabs>
        <w:spacing w:after="100" w:afterAutospacing="1" w:line="240" w:lineRule="auto"/>
      </w:pPr>
      <w:r>
        <w:tab/>
      </w:r>
      <w:r>
        <w:rPr>
          <w:rFonts w:ascii="ＭＳ 明朝" w:eastAsia="ＭＳ 明朝" w:hAnsi="ＭＳ 明朝" w:cs="ＭＳ 明朝"/>
          <w:sz w:val="24"/>
        </w:rPr>
        <w:t>債権者</w:t>
      </w:r>
      <w:r>
        <w:rPr>
          <w:rFonts w:ascii="ＭＳ 明朝" w:eastAsia="ＭＳ 明朝" w:hAnsi="ＭＳ 明朝" w:cs="ＭＳ 明朝"/>
          <w:sz w:val="24"/>
        </w:rPr>
        <w:tab/>
        <w:t>印</w:t>
      </w:r>
    </w:p>
    <w:p w:rsidR="00803E5E" w:rsidRDefault="00A53AC0" w:rsidP="00B577FB">
      <w:pPr>
        <w:spacing w:after="100" w:afterAutospacing="1" w:line="240" w:lineRule="auto"/>
        <w:ind w:left="1769" w:right="5551" w:hanging="11"/>
        <w:jc w:val="distribute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sz w:val="24"/>
        </w:rPr>
        <w:t>債 権 者</w:t>
      </w:r>
    </w:p>
    <w:p w:rsidR="00803E5E" w:rsidRDefault="00A53AC0" w:rsidP="00B577FB">
      <w:pPr>
        <w:spacing w:after="100" w:afterAutospacing="1" w:line="240" w:lineRule="auto"/>
        <w:ind w:left="1769" w:right="5551" w:hanging="11"/>
        <w:jc w:val="distribute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sz w:val="24"/>
        </w:rPr>
        <w:t>債 務 者</w:t>
      </w:r>
    </w:p>
    <w:p w:rsidR="00D4297B" w:rsidRDefault="00A53AC0" w:rsidP="00B577FB">
      <w:pPr>
        <w:spacing w:after="100" w:afterAutospacing="1" w:line="240" w:lineRule="auto"/>
        <w:ind w:left="1769" w:right="5551" w:hanging="11"/>
        <w:jc w:val="distribute"/>
      </w:pPr>
      <w:r>
        <w:rPr>
          <w:rFonts w:ascii="ＭＳ 明朝" w:eastAsia="ＭＳ 明朝" w:hAnsi="ＭＳ 明朝" w:cs="ＭＳ 明朝"/>
          <w:sz w:val="24"/>
        </w:rPr>
        <w:t>第三債務者</w:t>
      </w:r>
    </w:p>
    <w:p w:rsidR="00D4297B" w:rsidRDefault="00A53AC0">
      <w:pPr>
        <w:spacing w:after="0" w:line="351" w:lineRule="auto"/>
        <w:ind w:firstLine="254"/>
      </w:pPr>
      <w:r>
        <w:rPr>
          <w:rFonts w:ascii="ＭＳ 明朝" w:eastAsia="ＭＳ 明朝" w:hAnsi="ＭＳ 明朝" w:cs="ＭＳ 明朝"/>
          <w:sz w:val="24"/>
        </w:rPr>
        <w:t>上記当事者間の</w:t>
      </w:r>
      <w:r w:rsidR="00803E5E">
        <w:rPr>
          <w:rFonts w:ascii="ＭＳ 明朝" w:eastAsia="ＭＳ 明朝" w:hAnsi="ＭＳ 明朝" w:cs="ＭＳ 明朝" w:hint="eastAsia"/>
          <w:sz w:val="24"/>
        </w:rPr>
        <w:t xml:space="preserve">令和　</w:t>
      </w:r>
      <w:r>
        <w:rPr>
          <w:rFonts w:ascii="ＭＳ 明朝" w:eastAsia="ＭＳ 明朝" w:hAnsi="ＭＳ 明朝" w:cs="ＭＳ 明朝"/>
          <w:sz w:val="24"/>
        </w:rPr>
        <w:t xml:space="preserve"> 年（</w:t>
      </w:r>
      <w:r w:rsidR="00803E5E">
        <w:rPr>
          <w:rFonts w:ascii="ＭＳ 明朝" w:eastAsia="ＭＳ 明朝" w:hAnsi="ＭＳ 明朝" w:cs="ＭＳ 明朝" w:hint="eastAsia"/>
          <w:sz w:val="24"/>
        </w:rPr>
        <w:t xml:space="preserve">　</w:t>
      </w:r>
      <w:r>
        <w:rPr>
          <w:rFonts w:ascii="ＭＳ 明朝" w:eastAsia="ＭＳ 明朝" w:hAnsi="ＭＳ 明朝" w:cs="ＭＳ 明朝"/>
          <w:sz w:val="24"/>
        </w:rPr>
        <w:t xml:space="preserve"> ）第</w:t>
      </w:r>
      <w:r w:rsidR="00803E5E">
        <w:rPr>
          <w:rFonts w:ascii="ＭＳ 明朝" w:eastAsia="ＭＳ 明朝" w:hAnsi="ＭＳ 明朝" w:cs="ＭＳ 明朝" w:hint="eastAsia"/>
          <w:sz w:val="24"/>
        </w:rPr>
        <w:t xml:space="preserve">　</w:t>
      </w:r>
      <w:r>
        <w:rPr>
          <w:rFonts w:ascii="ＭＳ 明朝" w:eastAsia="ＭＳ 明朝" w:hAnsi="ＭＳ 明朝" w:cs="ＭＳ 明朝"/>
          <w:sz w:val="24"/>
        </w:rPr>
        <w:tab/>
        <w:t>号債権差押命令申立事件について，下記の執行力のある債務名義の正本（○を付したもの）を使用中であることを証明して下さい。</w:t>
      </w:r>
    </w:p>
    <w:p w:rsidR="00D4297B" w:rsidRDefault="00A53AC0">
      <w:pPr>
        <w:spacing w:after="591"/>
        <w:ind w:right="-10"/>
      </w:pPr>
      <w:r>
        <w:rPr>
          <w:noProof/>
        </w:rPr>
        <mc:AlternateContent>
          <mc:Choice Requires="wpg">
            <w:drawing>
              <wp:inline distT="0" distB="0" distL="0" distR="0">
                <wp:extent cx="5583937" cy="1650242"/>
                <wp:effectExtent l="0" t="0" r="0" b="0"/>
                <wp:docPr id="467" name="Group 4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83937" cy="1650242"/>
                          <a:chOff x="0" y="0"/>
                          <a:chExt cx="5583937" cy="1650242"/>
                        </a:xfrm>
                      </wpg:grpSpPr>
                      <wps:wsp>
                        <wps:cNvPr id="18" name="Rectangle 18"/>
                        <wps:cNvSpPr/>
                        <wps:spPr>
                          <a:xfrm>
                            <a:off x="2715772" y="0"/>
                            <a:ext cx="198638" cy="1914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297B" w:rsidRDefault="00A53AC0">
                              <w:r>
                                <w:rPr>
                                  <w:rFonts w:ascii="ＭＳ 明朝" w:eastAsia="ＭＳ 明朝" w:hAnsi="ＭＳ 明朝" w:cs="ＭＳ 明朝"/>
                                  <w:sz w:val="24"/>
                                </w:rPr>
                                <w:t>記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" name="Rectangle 106"/>
                        <wps:cNvSpPr/>
                        <wps:spPr>
                          <a:xfrm>
                            <a:off x="1277109" y="252987"/>
                            <a:ext cx="624280" cy="1914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297B" w:rsidRDefault="00A53AC0">
                              <w:r>
                                <w:rPr>
                                  <w:rFonts w:ascii="ＭＳ 明朝" w:eastAsia="ＭＳ 明朝" w:hAnsi="ＭＳ 明朝" w:cs="ＭＳ 明朝"/>
                                  <w:sz w:val="24"/>
                                </w:rPr>
                                <w:t>裁判所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" name="Rectangle 107"/>
                        <wps:cNvSpPr/>
                        <wps:spPr>
                          <a:xfrm>
                            <a:off x="2551171" y="252987"/>
                            <a:ext cx="1897193" cy="1914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297B" w:rsidRDefault="00803E5E">
                              <w:r>
                                <w:rPr>
                                  <w:rFonts w:ascii="ＭＳ 明朝" w:eastAsia="ＭＳ 明朝" w:hAnsi="ＭＳ 明朝" w:cs="ＭＳ 明朝" w:hint="eastAsia"/>
                                  <w:sz w:val="24"/>
                                </w:rPr>
                                <w:t>令和</w:t>
                              </w:r>
                              <w:r w:rsidR="00A53AC0">
                                <w:rPr>
                                  <w:rFonts w:ascii="ＭＳ 明朝" w:eastAsia="ＭＳ 明朝" w:hAnsi="ＭＳ 明朝" w:cs="ＭＳ 明朝"/>
                                  <w:spacing w:val="401"/>
                                  <w:sz w:val="24"/>
                                </w:rPr>
                                <w:t xml:space="preserve"> </w:t>
                              </w:r>
                              <w:r w:rsidR="00A53AC0">
                                <w:rPr>
                                  <w:rFonts w:ascii="ＭＳ 明朝" w:eastAsia="ＭＳ 明朝" w:hAnsi="ＭＳ 明朝" w:cs="ＭＳ 明朝"/>
                                  <w:sz w:val="24"/>
                                </w:rPr>
                                <w:t>年（</w:t>
                              </w:r>
                              <w:r w:rsidR="00A53AC0">
                                <w:rPr>
                                  <w:rFonts w:ascii="ＭＳ 明朝" w:eastAsia="ＭＳ 明朝" w:hAnsi="ＭＳ 明朝" w:cs="ＭＳ 明朝"/>
                                  <w:spacing w:val="151"/>
                                  <w:sz w:val="24"/>
                                </w:rPr>
                                <w:t xml:space="preserve"> </w:t>
                              </w:r>
                              <w:r w:rsidR="00A53AC0">
                                <w:rPr>
                                  <w:rFonts w:ascii="ＭＳ 明朝" w:eastAsia="ＭＳ 明朝" w:hAnsi="ＭＳ 明朝" w:cs="ＭＳ 明朝"/>
                                  <w:sz w:val="24"/>
                                </w:rPr>
                                <w:t>）第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" name="Rectangle 108"/>
                        <wps:cNvSpPr/>
                        <wps:spPr>
                          <a:xfrm>
                            <a:off x="4465311" y="252987"/>
                            <a:ext cx="835075" cy="1914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297B" w:rsidRDefault="00A53AC0">
                              <w:r>
                                <w:rPr>
                                  <w:rFonts w:ascii="ＭＳ 明朝" w:eastAsia="ＭＳ 明朝" w:hAnsi="ＭＳ 明朝" w:cs="ＭＳ 明朝"/>
                                  <w:spacing w:val="14"/>
                                  <w:sz w:val="24"/>
                                </w:rPr>
                                <w:t>号事件の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640078" y="505975"/>
                            <a:ext cx="2529558" cy="1914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297B" w:rsidRDefault="00A53AC0">
                              <w:r>
                                <w:rPr>
                                  <w:rFonts w:ascii="ＭＳ 明朝" w:eastAsia="ＭＳ 明朝" w:hAnsi="ＭＳ 明朝" w:cs="ＭＳ 明朝"/>
                                  <w:spacing w:val="14"/>
                                  <w:sz w:val="24"/>
                                </w:rPr>
                                <w:t>イ</w:t>
                              </w:r>
                              <w:r>
                                <w:rPr>
                                  <w:rFonts w:ascii="ＭＳ 明朝" w:eastAsia="ＭＳ 明朝" w:hAnsi="ＭＳ 明朝" w:cs="ＭＳ 明朝"/>
                                  <w:spacing w:val="13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ＭＳ 明朝" w:eastAsia="ＭＳ 明朝" w:hAnsi="ＭＳ 明朝" w:cs="ＭＳ 明朝"/>
                                  <w:spacing w:val="14"/>
                                  <w:sz w:val="24"/>
                                </w:rPr>
                                <w:t>執行力のある判決正本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640078" y="758962"/>
                            <a:ext cx="2955200" cy="1914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297B" w:rsidRDefault="00A53AC0">
                              <w:r>
                                <w:rPr>
                                  <w:rFonts w:ascii="ＭＳ 明朝" w:eastAsia="ＭＳ 明朝" w:hAnsi="ＭＳ 明朝" w:cs="ＭＳ 明朝"/>
                                  <w:spacing w:val="14"/>
                                  <w:sz w:val="24"/>
                                </w:rPr>
                                <w:t>ロ</w:t>
                              </w:r>
                              <w:r>
                                <w:rPr>
                                  <w:rFonts w:ascii="ＭＳ 明朝" w:eastAsia="ＭＳ 明朝" w:hAnsi="ＭＳ 明朝" w:cs="ＭＳ 明朝"/>
                                  <w:spacing w:val="13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ＭＳ 明朝" w:eastAsia="ＭＳ 明朝" w:hAnsi="ＭＳ 明朝" w:cs="ＭＳ 明朝"/>
                                  <w:spacing w:val="14"/>
                                  <w:sz w:val="24"/>
                                </w:rPr>
                                <w:t>執行力のある和解調書正本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640078" y="1008902"/>
                            <a:ext cx="3380841" cy="1914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297B" w:rsidRDefault="00A53AC0">
                              <w:r>
                                <w:rPr>
                                  <w:rFonts w:ascii="ＭＳ 明朝" w:eastAsia="ＭＳ 明朝" w:hAnsi="ＭＳ 明朝" w:cs="ＭＳ 明朝"/>
                                  <w:spacing w:val="14"/>
                                  <w:sz w:val="24"/>
                                </w:rPr>
                                <w:t>ハ</w:t>
                              </w:r>
                              <w:r>
                                <w:rPr>
                                  <w:rFonts w:ascii="ＭＳ 明朝" w:eastAsia="ＭＳ 明朝" w:hAnsi="ＭＳ 明朝" w:cs="ＭＳ 明朝"/>
                                  <w:spacing w:val="13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ＭＳ 明朝" w:eastAsia="ＭＳ 明朝" w:hAnsi="ＭＳ 明朝" w:cs="ＭＳ 明朝"/>
                                  <w:spacing w:val="14"/>
                                  <w:sz w:val="24"/>
                                </w:rPr>
                                <w:t>少額訴訟における確定判決正本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640078" y="1261890"/>
                            <a:ext cx="198638" cy="1914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297B" w:rsidRPr="00A53AC0" w:rsidRDefault="00A53AC0">
                              <w:pPr>
                                <w:rPr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A53AC0">
                                <w:rPr>
                                  <w:rFonts w:ascii="ＭＳ 明朝" w:eastAsia="ＭＳ 明朝" w:hAnsi="ＭＳ 明朝" w:cs="ＭＳ 明朝"/>
                                  <w:color w:val="000000" w:themeColor="text1"/>
                                  <w:w w:val="99"/>
                                  <w:sz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ニ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Shape 24"/>
                        <wps:cNvSpPr/>
                        <wps:spPr>
                          <a:xfrm>
                            <a:off x="0" y="1650242"/>
                            <a:ext cx="55839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83937">
                                <a:moveTo>
                                  <a:pt x="0" y="0"/>
                                </a:moveTo>
                                <a:lnTo>
                                  <a:pt x="5583937" y="0"/>
                                </a:lnTo>
                              </a:path>
                            </a:pathLst>
                          </a:custGeom>
                          <a:ln w="9144" cap="flat">
                            <a:custDash>
                              <a:ds d="288000" sp="288000"/>
                            </a:custDash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457200" y="427994"/>
                            <a:ext cx="5791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12" h="18288">
                                <a:moveTo>
                                  <a:pt x="0" y="18288"/>
                                </a:moveTo>
                                <a:cubicBezTo>
                                  <a:pt x="18288" y="15240"/>
                                  <a:pt x="39624" y="0"/>
                                  <a:pt x="57912" y="0"/>
                                </a:cubicBezTo>
                              </a:path>
                            </a:pathLst>
                          </a:custGeom>
                          <a:ln w="9144" cap="flat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438912" y="446282"/>
                            <a:ext cx="76200" cy="9936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993648">
                                <a:moveTo>
                                  <a:pt x="76200" y="993648"/>
                                </a:moveTo>
                                <a:cubicBezTo>
                                  <a:pt x="57912" y="993648"/>
                                  <a:pt x="36576" y="984504"/>
                                  <a:pt x="21336" y="972312"/>
                                </a:cubicBezTo>
                                <a:cubicBezTo>
                                  <a:pt x="9144" y="957072"/>
                                  <a:pt x="0" y="935736"/>
                                  <a:pt x="0" y="917448"/>
                                </a:cubicBezTo>
                                <a:lnTo>
                                  <a:pt x="0" y="57912"/>
                                </a:lnTo>
                                <a:cubicBezTo>
                                  <a:pt x="0" y="39624"/>
                                  <a:pt x="15240" y="18288"/>
                                  <a:pt x="18288" y="0"/>
                                </a:cubicBezTo>
                              </a:path>
                            </a:pathLst>
                          </a:custGeom>
                          <a:ln w="9144" cap="flat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67" o:spid="_x0000_s1026" style="width:439.7pt;height:129.95pt;mso-position-horizontal-relative:char;mso-position-vertical-relative:line" coordsize="55839,165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">
                <v:rect id="Rectangle 18" o:spid="_x0000_s1027" style="position:absolute;left:27157;width:1987;height:19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r+Bs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gZV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K/gbEAAAA2wAAAA8AAAAAAAAAAAAAAAAAmAIAAGRycy9k&#10;b3ducmV2LnhtbFBLBQYAAAAABAAEAPUAAACJAwAAAAA=&#10;" filled="f" stroked="f">
                  <v:textbox inset="0,0,0,0">
                    <w:txbxContent>
                      <w:p w:rsidR="00D4297B" w:rsidRDefault="00A53AC0">
                        <w:r>
                          <w:rPr>
                            <w:rFonts w:ascii="ＭＳ 明朝" w:eastAsia="ＭＳ 明朝" w:hAnsi="ＭＳ 明朝" w:cs="ＭＳ 明朝"/>
                            <w:sz w:val="24"/>
                          </w:rPr>
                          <w:t>記</w:t>
                        </w:r>
                      </w:p>
                    </w:txbxContent>
                  </v:textbox>
                </v:rect>
                <v:rect id="Rectangle 106" o:spid="_x0000_s1028" style="position:absolute;left:12771;top:2529;width:6242;height:19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7RpcMA&#10;AADcAAAADwAAAGRycy9kb3ducmV2LnhtbERPTWvCQBC9C/6HZQq96aY9hJi6hlBbzFFNwfY2ZKdJ&#10;aHY2ZLcm9de7gtDbPN7nrLPJdOJMg2stK3haRiCIK6tbrhV8lO+LBITzyBo7y6Tgjxxkm/lsjam2&#10;Ix/ofPS1CCHsUlTQeN+nUrqqIYNuaXviwH3bwaAPcKilHnAM4aaTz1EUS4Mth4YGe3ptqPo5/hoF&#10;u6TPPwt7Gevu7Wt32p9W23LllXp8mPIXEJ4m/y++uwsd5kcx3J4JF8jN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57RpcMAAADcAAAADwAAAAAAAAAAAAAAAACYAgAAZHJzL2Rv&#10;d25yZXYueG1sUEsFBgAAAAAEAAQA9QAAAIgDAAAAAA==&#10;" filled="f" stroked="f">
                  <v:textbox inset="0,0,0,0">
                    <w:txbxContent>
                      <w:p w:rsidR="00D4297B" w:rsidRDefault="00A53AC0">
                        <w:r>
                          <w:rPr>
                            <w:rFonts w:ascii="ＭＳ 明朝" w:eastAsia="ＭＳ 明朝" w:hAnsi="ＭＳ 明朝" w:cs="ＭＳ 明朝"/>
                            <w:sz w:val="24"/>
                          </w:rPr>
                          <w:t>裁判所</w:t>
                        </w:r>
                      </w:p>
                    </w:txbxContent>
                  </v:textbox>
                </v:rect>
                <v:rect id="Rectangle 107" o:spid="_x0000_s1029" style="position:absolute;left:25511;top:2529;width:18972;height:19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J0PsEA&#10;AADcAAAADwAAAGRycy9kb3ducmV2LnhtbERPS4vCMBC+C/6HMMLeNNWDq9Uo4gM9+gL1NjRjW2wm&#10;pYm2u7/eCAt7m4/vOdN5YwrxosrllhX0exEI4sTqnFMF59OmOwLhPLLGwjIp+CEH81m7NcVY25oP&#10;9Dr6VIQQdjEqyLwvYyldkpFB17MlceDutjLoA6xSqSusQ7gp5CCKhtJgzqEhw5KWGSWP49Mo2I7K&#10;xXVnf+u0WN+2l/1lvDqNvVJfnWYxAeGp8f/iP/dOh/nRN3yeCRfI2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SdD7BAAAA3AAAAA8AAAAAAAAAAAAAAAAAmAIAAGRycy9kb3du&#10;cmV2LnhtbFBLBQYAAAAABAAEAPUAAACGAwAAAAA=&#10;" filled="f" stroked="f">
                  <v:textbox inset="0,0,0,0">
                    <w:txbxContent>
                      <w:p w:rsidR="00D4297B" w:rsidRDefault="00803E5E">
                        <w:r>
                          <w:rPr>
                            <w:rFonts w:ascii="ＭＳ 明朝" w:eastAsia="ＭＳ 明朝" w:hAnsi="ＭＳ 明朝" w:cs="ＭＳ 明朝" w:hint="eastAsia"/>
                            <w:sz w:val="24"/>
                          </w:rPr>
                          <w:t>令和</w:t>
                        </w:r>
                        <w:r w:rsidR="00A53AC0">
                          <w:rPr>
                            <w:rFonts w:ascii="ＭＳ 明朝" w:eastAsia="ＭＳ 明朝" w:hAnsi="ＭＳ 明朝" w:cs="ＭＳ 明朝"/>
                            <w:spacing w:val="401"/>
                            <w:sz w:val="24"/>
                          </w:rPr>
                          <w:t xml:space="preserve"> </w:t>
                        </w:r>
                        <w:r w:rsidR="00A53AC0">
                          <w:rPr>
                            <w:rFonts w:ascii="ＭＳ 明朝" w:eastAsia="ＭＳ 明朝" w:hAnsi="ＭＳ 明朝" w:cs="ＭＳ 明朝"/>
                            <w:sz w:val="24"/>
                          </w:rPr>
                          <w:t>年（</w:t>
                        </w:r>
                        <w:r w:rsidR="00A53AC0">
                          <w:rPr>
                            <w:rFonts w:ascii="ＭＳ 明朝" w:eastAsia="ＭＳ 明朝" w:hAnsi="ＭＳ 明朝" w:cs="ＭＳ 明朝"/>
                            <w:spacing w:val="151"/>
                            <w:sz w:val="24"/>
                          </w:rPr>
                          <w:t xml:space="preserve"> </w:t>
                        </w:r>
                        <w:r w:rsidR="00A53AC0">
                          <w:rPr>
                            <w:rFonts w:ascii="ＭＳ 明朝" w:eastAsia="ＭＳ 明朝" w:hAnsi="ＭＳ 明朝" w:cs="ＭＳ 明朝"/>
                            <w:sz w:val="24"/>
                          </w:rPr>
                          <w:t>）第</w:t>
                        </w:r>
                      </w:p>
                    </w:txbxContent>
                  </v:textbox>
                </v:rect>
                <v:rect id="Rectangle 108" o:spid="_x0000_s1030" style="position:absolute;left:44653;top:2529;width:8350;height:19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3gTMUA&#10;AADc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X8RGjlGZlAzx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TeBMxQAAANwAAAAPAAAAAAAAAAAAAAAAAJgCAABkcnMv&#10;ZG93bnJldi54bWxQSwUGAAAAAAQABAD1AAAAigMAAAAA&#10;" filled="f" stroked="f">
                  <v:textbox inset="0,0,0,0">
                    <w:txbxContent>
                      <w:p w:rsidR="00D4297B" w:rsidRDefault="00A53AC0">
                        <w:r>
                          <w:rPr>
                            <w:rFonts w:ascii="ＭＳ 明朝" w:eastAsia="ＭＳ 明朝" w:hAnsi="ＭＳ 明朝" w:cs="ＭＳ 明朝"/>
                            <w:spacing w:val="14"/>
                            <w:sz w:val="24"/>
                          </w:rPr>
                          <w:t>号事件の</w:t>
                        </w:r>
                      </w:p>
                    </w:txbxContent>
                  </v:textbox>
                </v:rect>
                <v:rect id="Rectangle 20" o:spid="_x0000_s1031" style="position:absolute;left:6400;top:5059;width:25296;height:19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A4vb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rA9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kDi9vwAAANsAAAAPAAAAAAAAAAAAAAAAAJgCAABkcnMvZG93bnJl&#10;di54bWxQSwUGAAAAAAQABAD1AAAAhAMAAAAA&#10;" filled="f" stroked="f">
                  <v:textbox inset="0,0,0,0">
                    <w:txbxContent>
                      <w:p w:rsidR="00D4297B" w:rsidRDefault="00A53AC0">
                        <w:r>
                          <w:rPr>
                            <w:rFonts w:ascii="ＭＳ 明朝" w:eastAsia="ＭＳ 明朝" w:hAnsi="ＭＳ 明朝" w:cs="ＭＳ 明朝"/>
                            <w:spacing w:val="14"/>
                            <w:sz w:val="24"/>
                          </w:rPr>
                          <w:t>イ</w:t>
                        </w:r>
                        <w:r>
                          <w:rPr>
                            <w:rFonts w:ascii="ＭＳ 明朝" w:eastAsia="ＭＳ 明朝" w:hAnsi="ＭＳ 明朝" w:cs="ＭＳ 明朝"/>
                            <w:spacing w:val="13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ＭＳ 明朝" w:eastAsia="ＭＳ 明朝" w:hAnsi="ＭＳ 明朝" w:cs="ＭＳ 明朝"/>
                            <w:spacing w:val="14"/>
                            <w:sz w:val="24"/>
                          </w:rPr>
                          <w:t>執行力のある判決正本</w:t>
                        </w:r>
                      </w:p>
                    </w:txbxContent>
                  </v:textbox>
                </v:rect>
                <v:rect id="Rectangle 21" o:spid="_x0000_s1032" style="position:absolute;left:6400;top:7589;width:29552;height:19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ydJsQA&#10;AADbAAAADwAAAGRycy9kb3ducmV2LnhtbESPT4vCMBTE74LfITzBm6Z6WLRrLMU/6HHVBXdvj+bZ&#10;FpuX0mRt3U9vBMHjMDO/YRZJZypxo8aVlhVMxhEI4szqknMF36ftaAbCeWSNlWVScCcHybLfW2Cs&#10;bcsHuh19LgKEXYwKCu/rWEqXFWTQjW1NHLyLbQz6IJtc6gbbADeVnEbRhzRYclgosKZVQdn1+GcU&#10;7GZ1+rO3/21ebX5356/zfH2ae6WGgy79BOGp8+/wq73XCqYTeH4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cnSbEAAAA2wAAAA8AAAAAAAAAAAAAAAAAmAIAAGRycy9k&#10;b3ducmV2LnhtbFBLBQYAAAAABAAEAPUAAACJAwAAAAA=&#10;" filled="f" stroked="f">
                  <v:textbox inset="0,0,0,0">
                    <w:txbxContent>
                      <w:p w:rsidR="00D4297B" w:rsidRDefault="00A53AC0">
                        <w:r>
                          <w:rPr>
                            <w:rFonts w:ascii="ＭＳ 明朝" w:eastAsia="ＭＳ 明朝" w:hAnsi="ＭＳ 明朝" w:cs="ＭＳ 明朝"/>
                            <w:spacing w:val="14"/>
                            <w:sz w:val="24"/>
                          </w:rPr>
                          <w:t>ロ</w:t>
                        </w:r>
                        <w:r>
                          <w:rPr>
                            <w:rFonts w:ascii="ＭＳ 明朝" w:eastAsia="ＭＳ 明朝" w:hAnsi="ＭＳ 明朝" w:cs="ＭＳ 明朝"/>
                            <w:spacing w:val="13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ＭＳ 明朝" w:eastAsia="ＭＳ 明朝" w:hAnsi="ＭＳ 明朝" w:cs="ＭＳ 明朝"/>
                            <w:spacing w:val="14"/>
                            <w:sz w:val="24"/>
                          </w:rPr>
                          <w:t>執行力のある和解調書正本</w:t>
                        </w:r>
                      </w:p>
                    </w:txbxContent>
                  </v:textbox>
                </v:rect>
                <v:rect id="Rectangle 22" o:spid="_x0000_s1033" style="position:absolute;left:6400;top:10089;width:33809;height:19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4DUcQA&#10;AADbAAAADwAAAGRycy9kb3ducmV2LnhtbESPT4vCMBTE74LfITzBm6b2sGjXKLIqelz/QNfbo3m2&#10;ZZuX0mRt3U9vBMHjMDO/YebLzlTiRo0rLSuYjCMQxJnVJecKzqftaArCeWSNlWVScCcHy0W/N8dE&#10;25YPdDv6XAQIuwQVFN7XiZQuK8igG9uaOHhX2xj0QTa51A22AW4qGUfRhzRYclgosKavgrLf459R&#10;sJvWq5+9/W/zanPZpd/pbH2aeaWGg271CcJT59/hV3uvFcQxPL+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OA1HEAAAA2wAAAA8AAAAAAAAAAAAAAAAAmAIAAGRycy9k&#10;b3ducmV2LnhtbFBLBQYAAAAABAAEAPUAAACJAwAAAAA=&#10;" filled="f" stroked="f">
                  <v:textbox inset="0,0,0,0">
                    <w:txbxContent>
                      <w:p w:rsidR="00D4297B" w:rsidRDefault="00A53AC0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ascii="ＭＳ 明朝" w:eastAsia="ＭＳ 明朝" w:hAnsi="ＭＳ 明朝" w:cs="ＭＳ 明朝"/>
                            <w:spacing w:val="14"/>
                            <w:sz w:val="24"/>
                          </w:rPr>
                          <w:t>ハ</w:t>
                        </w:r>
                        <w:r>
                          <w:rPr>
                            <w:rFonts w:ascii="ＭＳ 明朝" w:eastAsia="ＭＳ 明朝" w:hAnsi="ＭＳ 明朝" w:cs="ＭＳ 明朝"/>
                            <w:spacing w:val="13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ＭＳ 明朝" w:eastAsia="ＭＳ 明朝" w:hAnsi="ＭＳ 明朝" w:cs="ＭＳ 明朝"/>
                            <w:spacing w:val="14"/>
                            <w:sz w:val="24"/>
                          </w:rPr>
                          <w:t>少額訴訟における確定判決正本</w:t>
                        </w:r>
                      </w:p>
                    </w:txbxContent>
                  </v:textbox>
                </v:rect>
                <v:rect id="Rectangle 23" o:spid="_x0000_s1034" style="position:absolute;left:6400;top:12618;width:1987;height:19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Kmys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QqbKxQAAANsAAAAPAAAAAAAAAAAAAAAAAJgCAABkcnMv&#10;ZG93bnJldi54bWxQSwUGAAAAAAQABAD1AAAAigMAAAAA&#10;" filled="f" stroked="f">
                  <v:textbox inset="0,0,0,0">
                    <w:txbxContent>
                      <w:p w:rsidR="00D4297B" w:rsidRPr="00A53AC0" w:rsidRDefault="00A53AC0">
                        <w:pPr>
                          <w:rPr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A53AC0">
                          <w:rPr>
                            <w:rFonts w:ascii="ＭＳ 明朝" w:eastAsia="ＭＳ 明朝" w:hAnsi="ＭＳ 明朝" w:cs="ＭＳ 明朝"/>
                            <w:color w:val="000000" w:themeColor="text1"/>
                            <w:w w:val="99"/>
                            <w:sz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ニ</w:t>
                        </w:r>
                      </w:p>
                    </w:txbxContent>
                  </v:textbox>
                </v:rect>
                <v:shape id="Shape 24" o:spid="_x0000_s1035" style="position:absolute;top:16502;width:55839;height:0;visibility:visible;mso-wrap-style:square;v-text-anchor:top" coordsize="558393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z0XcEA&#10;AADbAAAADwAAAGRycy9kb3ducmV2LnhtbESPQWvCQBSE7wX/w/IEb7oxiEjqKiEi5FZM6/2Rfc2G&#10;Zt+m2TWm/94VhB6HmfmG2R8n24mRBt86VrBeJSCIa6dbbhR8fZ6XOxA+IGvsHJOCP/JwPMze9php&#10;d+cLjVVoRISwz1CBCaHPpPS1IYt+5Xri6H27wWKIcmikHvAe4baTaZJspcWW44LBngpD9U91swry&#10;Mv/Asr+YqUhHWdD1VP2uT0ot5lP+DiLQFP7Dr3apFaQbeH6JP0Ae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M9F3BAAAA2wAAAA8AAAAAAAAAAAAAAAAAmAIAAGRycy9kb3du&#10;cmV2LnhtbFBLBQYAAAAABAAEAPUAAACGAwAAAAA=&#10;" path="m,l5583937,e" filled="f" strokeweight=".72pt">
                  <v:stroke joinstyle="bevel"/>
                  <v:path arrowok="t" textboxrect="0,0,5583937,0"/>
                </v:shape>
                <v:shape id="Shape 29" o:spid="_x0000_s1036" style="position:absolute;left:4572;top:4279;width:579;height:183;visibility:visible;mso-wrap-style:square;v-text-anchor:top" coordsize="57912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FTfb8A&#10;AADbAAAADwAAAGRycy9kb3ducmV2LnhtbESPzarCMBSE94LvEI7gzqYVFO01igiCS/9xeW5zbltu&#10;c1KaVOvbG0FwOczMN8xi1ZlK3KlxpWUFSRSDIM6sLjlXcD5tRzMQziNrrCyTgic5WC37vQWm2j74&#10;QPejz0WAsEtRQeF9nUrpsoIMusjWxMH7s41BH2STS93gI8BNJcdxPJUGSw4LBda0KSj7P7ZGgWTe&#10;/94SbjN32Z2Sq5u0Op8oNRx06x8Qnjr/DX/aO61gPIf3l/AD5P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sVN9vwAAANsAAAAPAAAAAAAAAAAAAAAAAJgCAABkcnMvZG93bnJl&#10;di54bWxQSwUGAAAAAAQABAD1AAAAhAMAAAAA&#10;" path="m,18288c18288,15240,39624,,57912,e" filled="f" strokeweight=".72pt">
                  <v:stroke joinstyle="bevel"/>
                  <v:path arrowok="t" textboxrect="0,0,57912,18288"/>
                </v:shape>
                <v:shape id="Shape 30" o:spid="_x0000_s1037" style="position:absolute;left:4389;top:4462;width:762;height:9937;visibility:visible;mso-wrap-style:square;v-text-anchor:top" coordsize="76200,993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JhkMMA&#10;AADbAAAADwAAAGRycy9kb3ducmV2LnhtbERPy2qDQBTdF/oPwy10V8e0EILJKHlQKBRKoqUku4tz&#10;oybOHXGmav++swhkeTjvVTaZVgzUu8ayglkUgyAurW64UvBdvL8sQDiPrLG1TAr+yEGWPj6sMNF2&#10;5AMNua9ECGGXoILa+y6R0pU1GXSR7YgDd7a9QR9gX0nd4xjCTStf43guDTYcGmrsaFtTec1/jYJL&#10;cfySm8/TfMc/x/X+cC1NUSyUen6a1ksQniZ/F9/cH1rBW1gfvoQfIN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xJhkMMAAADbAAAADwAAAAAAAAAAAAAAAACYAgAAZHJzL2Rv&#10;d25yZXYueG1sUEsFBgAAAAAEAAQA9QAAAIgDAAAAAA==&#10;" path="m76200,993648v-18288,,-39624,-9144,-54864,-21336c9144,957072,,935736,,917448l,57912c,39624,15240,18288,18288,e" filled="f" strokeweight=".72pt">
                  <v:stroke joinstyle="bevel"/>
                  <v:path arrowok="t" textboxrect="0,0,76200,993648"/>
                </v:shape>
                <w10:anchorlock/>
              </v:group>
            </w:pict>
          </mc:Fallback>
        </mc:AlternateContent>
      </w:r>
    </w:p>
    <w:p w:rsidR="00D4297B" w:rsidRDefault="00A53AC0" w:rsidP="005E34AD">
      <w:pPr>
        <w:pStyle w:val="1"/>
        <w:spacing w:after="240"/>
        <w:ind w:left="6"/>
      </w:pPr>
      <w:r>
        <w:t>受 書</w:t>
      </w:r>
    </w:p>
    <w:p w:rsidR="00D4297B" w:rsidRDefault="00A53AC0">
      <w:pPr>
        <w:spacing w:after="98" w:line="265" w:lineRule="auto"/>
        <w:ind w:left="264" w:hanging="10"/>
      </w:pPr>
      <w:r>
        <w:rPr>
          <w:rFonts w:ascii="ＭＳ 明朝" w:eastAsia="ＭＳ 明朝" w:hAnsi="ＭＳ 明朝" w:cs="ＭＳ 明朝"/>
          <w:sz w:val="24"/>
        </w:rPr>
        <w:t>上記証明書を受け取りました。</w:t>
      </w:r>
    </w:p>
    <w:p w:rsidR="00D4297B" w:rsidRDefault="00803E5E">
      <w:pPr>
        <w:spacing w:after="98" w:line="265" w:lineRule="auto"/>
        <w:ind w:left="1018" w:hanging="10"/>
      </w:pPr>
      <w:r>
        <w:rPr>
          <w:rFonts w:ascii="ＭＳ 明朝" w:eastAsia="ＭＳ 明朝" w:hAnsi="ＭＳ 明朝" w:cs="ＭＳ 明朝" w:hint="eastAsia"/>
          <w:sz w:val="24"/>
        </w:rPr>
        <w:t xml:space="preserve">令和　</w:t>
      </w:r>
      <w:r w:rsidR="00A53AC0">
        <w:rPr>
          <w:rFonts w:ascii="ＭＳ 明朝" w:eastAsia="ＭＳ 明朝" w:hAnsi="ＭＳ 明朝" w:cs="ＭＳ 明朝"/>
          <w:sz w:val="24"/>
        </w:rPr>
        <w:t xml:space="preserve"> 年</w:t>
      </w:r>
      <w:r>
        <w:rPr>
          <w:rFonts w:ascii="ＭＳ 明朝" w:eastAsia="ＭＳ 明朝" w:hAnsi="ＭＳ 明朝" w:cs="ＭＳ 明朝" w:hint="eastAsia"/>
          <w:sz w:val="24"/>
        </w:rPr>
        <w:t xml:space="preserve">　</w:t>
      </w:r>
      <w:r w:rsidR="00A53AC0">
        <w:rPr>
          <w:rFonts w:ascii="ＭＳ 明朝" w:eastAsia="ＭＳ 明朝" w:hAnsi="ＭＳ 明朝" w:cs="ＭＳ 明朝"/>
          <w:sz w:val="24"/>
        </w:rPr>
        <w:t xml:space="preserve"> 月</w:t>
      </w:r>
      <w:r>
        <w:rPr>
          <w:rFonts w:ascii="ＭＳ 明朝" w:eastAsia="ＭＳ 明朝" w:hAnsi="ＭＳ 明朝" w:cs="ＭＳ 明朝" w:hint="eastAsia"/>
          <w:sz w:val="24"/>
        </w:rPr>
        <w:t xml:space="preserve">　</w:t>
      </w:r>
      <w:r w:rsidR="00A53AC0">
        <w:rPr>
          <w:rFonts w:ascii="ＭＳ 明朝" w:eastAsia="ＭＳ 明朝" w:hAnsi="ＭＳ 明朝" w:cs="ＭＳ 明朝"/>
          <w:sz w:val="24"/>
        </w:rPr>
        <w:t xml:space="preserve"> 日</w:t>
      </w:r>
    </w:p>
    <w:p w:rsidR="00D4297B" w:rsidRDefault="00A53AC0">
      <w:pPr>
        <w:tabs>
          <w:tab w:val="center" w:pos="1877"/>
          <w:tab w:val="center" w:pos="7649"/>
        </w:tabs>
        <w:spacing w:after="98" w:line="265" w:lineRule="auto"/>
        <w:rPr>
          <w:rFonts w:ascii="ＭＳ 明朝" w:eastAsia="ＭＳ 明朝" w:hAnsi="ＭＳ 明朝" w:cs="ＭＳ 明朝"/>
          <w:sz w:val="24"/>
        </w:rPr>
      </w:pPr>
      <w:r>
        <w:tab/>
      </w:r>
      <w:r>
        <w:rPr>
          <w:rFonts w:ascii="ＭＳ 明朝" w:eastAsia="ＭＳ 明朝" w:hAnsi="ＭＳ 明朝" w:cs="ＭＳ 明朝"/>
          <w:sz w:val="24"/>
        </w:rPr>
        <w:t>債権者</w:t>
      </w:r>
      <w:r>
        <w:rPr>
          <w:rFonts w:ascii="ＭＳ 明朝" w:eastAsia="ＭＳ 明朝" w:hAnsi="ＭＳ 明朝" w:cs="ＭＳ 明朝"/>
          <w:sz w:val="24"/>
        </w:rPr>
        <w:tab/>
        <w:t>印</w:t>
      </w:r>
    </w:p>
    <w:p w:rsidR="00803E5E" w:rsidRDefault="00803E5E">
      <w:pPr>
        <w:tabs>
          <w:tab w:val="center" w:pos="1877"/>
          <w:tab w:val="center" w:pos="7649"/>
        </w:tabs>
        <w:spacing w:after="98" w:line="265" w:lineRule="auto"/>
      </w:pPr>
    </w:p>
    <w:p w:rsidR="00803E5E" w:rsidRDefault="00A53AC0" w:rsidP="00B577FB">
      <w:pPr>
        <w:spacing w:after="200" w:line="290" w:lineRule="auto"/>
        <w:ind w:left="11" w:hanging="11"/>
        <w:jc w:val="center"/>
        <w:rPr>
          <w:rFonts w:ascii="ＭＳ 明朝" w:eastAsia="ＭＳ 明朝" w:hAnsi="ＭＳ 明朝" w:cs="ＭＳ 明朝"/>
          <w:sz w:val="40"/>
        </w:rPr>
      </w:pPr>
      <w:r>
        <w:rPr>
          <w:rFonts w:ascii="ＭＳ 明朝" w:eastAsia="ＭＳ 明朝" w:hAnsi="ＭＳ 明朝" w:cs="ＭＳ 明朝"/>
          <w:sz w:val="40"/>
        </w:rPr>
        <w:t>執行力のある債務名義の正本を</w:t>
      </w:r>
    </w:p>
    <w:p w:rsidR="00D4297B" w:rsidRDefault="00A53AC0" w:rsidP="00B577FB">
      <w:pPr>
        <w:spacing w:after="200" w:line="290" w:lineRule="auto"/>
        <w:ind w:left="11" w:hanging="11"/>
        <w:jc w:val="center"/>
      </w:pPr>
      <w:r>
        <w:rPr>
          <w:rFonts w:ascii="ＭＳ 明朝" w:eastAsia="ＭＳ 明朝" w:hAnsi="ＭＳ 明朝" w:cs="ＭＳ 明朝"/>
          <w:sz w:val="40"/>
        </w:rPr>
        <w:t>使用中であることの証明書</w:t>
      </w:r>
    </w:p>
    <w:p w:rsidR="00803E5E" w:rsidRDefault="00A53AC0" w:rsidP="00B577FB">
      <w:pPr>
        <w:spacing w:after="120" w:line="350" w:lineRule="auto"/>
        <w:ind w:left="1769" w:right="5551" w:hanging="11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sz w:val="24"/>
        </w:rPr>
        <w:t>債 権 者</w:t>
      </w:r>
    </w:p>
    <w:p w:rsidR="00803E5E" w:rsidRDefault="00A53AC0" w:rsidP="00B577FB">
      <w:pPr>
        <w:spacing w:after="120" w:line="350" w:lineRule="auto"/>
        <w:ind w:left="1769" w:right="5551" w:hanging="11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sz w:val="24"/>
        </w:rPr>
        <w:t>債 務 者</w:t>
      </w:r>
    </w:p>
    <w:p w:rsidR="00D4297B" w:rsidRDefault="00A53AC0" w:rsidP="00B577FB">
      <w:pPr>
        <w:spacing w:after="120" w:line="350" w:lineRule="auto"/>
        <w:ind w:left="1769" w:right="5551" w:hanging="11"/>
      </w:pPr>
      <w:r>
        <w:rPr>
          <w:rFonts w:ascii="ＭＳ 明朝" w:eastAsia="ＭＳ 明朝" w:hAnsi="ＭＳ 明朝" w:cs="ＭＳ 明朝"/>
          <w:sz w:val="24"/>
        </w:rPr>
        <w:t>第三債務者</w:t>
      </w:r>
    </w:p>
    <w:p w:rsidR="00D4297B" w:rsidRDefault="00A53AC0" w:rsidP="00B577FB">
      <w:pPr>
        <w:spacing w:after="240" w:line="350" w:lineRule="auto"/>
        <w:ind w:firstLine="255"/>
        <w:jc w:val="both"/>
      </w:pPr>
      <w:r>
        <w:rPr>
          <w:rFonts w:ascii="ＭＳ 明朝" w:eastAsia="ＭＳ 明朝" w:hAnsi="ＭＳ 明朝" w:cs="ＭＳ 明朝"/>
          <w:sz w:val="24"/>
        </w:rPr>
        <w:t>上記当事者間の</w:t>
      </w:r>
      <w:r w:rsidR="00803E5E">
        <w:rPr>
          <w:rFonts w:ascii="ＭＳ 明朝" w:eastAsia="ＭＳ 明朝" w:hAnsi="ＭＳ 明朝" w:cs="ＭＳ 明朝" w:hint="eastAsia"/>
          <w:sz w:val="24"/>
        </w:rPr>
        <w:t xml:space="preserve">令和　</w:t>
      </w:r>
      <w:r>
        <w:rPr>
          <w:rFonts w:ascii="ＭＳ 明朝" w:eastAsia="ＭＳ 明朝" w:hAnsi="ＭＳ 明朝" w:cs="ＭＳ 明朝"/>
          <w:sz w:val="24"/>
        </w:rPr>
        <w:t xml:space="preserve"> 年（</w:t>
      </w:r>
      <w:r w:rsidR="00803E5E">
        <w:rPr>
          <w:rFonts w:ascii="ＭＳ 明朝" w:eastAsia="ＭＳ 明朝" w:hAnsi="ＭＳ 明朝" w:cs="ＭＳ 明朝" w:hint="eastAsia"/>
          <w:sz w:val="24"/>
        </w:rPr>
        <w:t xml:space="preserve">　</w:t>
      </w:r>
      <w:r>
        <w:rPr>
          <w:rFonts w:ascii="ＭＳ 明朝" w:eastAsia="ＭＳ 明朝" w:hAnsi="ＭＳ 明朝" w:cs="ＭＳ 明朝"/>
          <w:sz w:val="24"/>
        </w:rPr>
        <w:t xml:space="preserve"> ）第</w:t>
      </w:r>
      <w:r w:rsidR="00803E5E">
        <w:rPr>
          <w:rFonts w:ascii="ＭＳ 明朝" w:eastAsia="ＭＳ 明朝" w:hAnsi="ＭＳ 明朝" w:cs="ＭＳ 明朝" w:hint="eastAsia"/>
          <w:sz w:val="24"/>
        </w:rPr>
        <w:t xml:space="preserve">　　　</w:t>
      </w:r>
      <w:r>
        <w:rPr>
          <w:rFonts w:ascii="ＭＳ 明朝" w:eastAsia="ＭＳ 明朝" w:hAnsi="ＭＳ 明朝" w:cs="ＭＳ 明朝"/>
          <w:sz w:val="24"/>
        </w:rPr>
        <w:t xml:space="preserve"> 号債権差押命令申立事件について，下記の執行力のある債務名義の正本（○を付したもの）を使用中であることを証明する。</w:t>
      </w:r>
    </w:p>
    <w:p w:rsidR="00D4297B" w:rsidRDefault="00A53AC0" w:rsidP="00B577FB">
      <w:pPr>
        <w:spacing w:after="240"/>
        <w:ind w:left="6"/>
        <w:jc w:val="center"/>
      </w:pPr>
      <w:r>
        <w:rPr>
          <w:rFonts w:ascii="ＭＳ 明朝" w:eastAsia="ＭＳ 明朝" w:hAnsi="ＭＳ 明朝" w:cs="ＭＳ 明朝"/>
          <w:sz w:val="24"/>
        </w:rPr>
        <w:t>記</w:t>
      </w:r>
    </w:p>
    <w:p w:rsidR="00D4297B" w:rsidRDefault="00A53AC0">
      <w:pPr>
        <w:tabs>
          <w:tab w:val="center" w:pos="2381"/>
          <w:tab w:val="center" w:pos="5141"/>
          <w:tab w:val="center" w:pos="7526"/>
        </w:tabs>
        <w:spacing w:after="497" w:line="265" w:lineRule="auto"/>
      </w:pPr>
      <w:r>
        <w:tab/>
      </w:r>
      <w:r w:rsidR="00364394">
        <w:rPr>
          <w:rFonts w:asciiTheme="minorEastAsia" w:eastAsiaTheme="minorEastAsia" w:hAnsiTheme="minorEastAsia" w:hint="eastAsia"/>
        </w:rPr>
        <w:t xml:space="preserve">　　　　　　　　</w:t>
      </w:r>
      <w:r>
        <w:rPr>
          <w:rFonts w:ascii="ＭＳ 明朝" w:eastAsia="ＭＳ 明朝" w:hAnsi="ＭＳ 明朝" w:cs="ＭＳ 明朝"/>
          <w:sz w:val="24"/>
        </w:rPr>
        <w:t>裁判所</w:t>
      </w:r>
      <w:r w:rsidR="00803E5E">
        <w:rPr>
          <w:rFonts w:ascii="ＭＳ 明朝" w:eastAsia="ＭＳ 明朝" w:hAnsi="ＭＳ 明朝" w:cs="ＭＳ 明朝" w:hint="eastAsia"/>
          <w:sz w:val="24"/>
        </w:rPr>
        <w:t xml:space="preserve">　　　　　令和</w:t>
      </w:r>
      <w:r>
        <w:rPr>
          <w:rFonts w:ascii="ＭＳ 明朝" w:eastAsia="ＭＳ 明朝" w:hAnsi="ＭＳ 明朝" w:cs="ＭＳ 明朝"/>
          <w:sz w:val="24"/>
        </w:rPr>
        <w:t xml:space="preserve"> </w:t>
      </w:r>
      <w:r w:rsidR="00803E5E">
        <w:rPr>
          <w:rFonts w:ascii="ＭＳ 明朝" w:eastAsia="ＭＳ 明朝" w:hAnsi="ＭＳ 明朝" w:cs="ＭＳ 明朝" w:hint="eastAsia"/>
          <w:sz w:val="24"/>
        </w:rPr>
        <w:t xml:space="preserve">　　</w:t>
      </w:r>
      <w:r>
        <w:rPr>
          <w:rFonts w:ascii="ＭＳ 明朝" w:eastAsia="ＭＳ 明朝" w:hAnsi="ＭＳ 明朝" w:cs="ＭＳ 明朝"/>
          <w:sz w:val="24"/>
        </w:rPr>
        <w:t xml:space="preserve">年（ </w:t>
      </w:r>
      <w:r w:rsidR="00803E5E">
        <w:rPr>
          <w:rFonts w:ascii="ＭＳ 明朝" w:eastAsia="ＭＳ 明朝" w:hAnsi="ＭＳ 明朝" w:cs="ＭＳ 明朝" w:hint="eastAsia"/>
          <w:sz w:val="24"/>
        </w:rPr>
        <w:t xml:space="preserve">　</w:t>
      </w:r>
      <w:r>
        <w:rPr>
          <w:rFonts w:ascii="ＭＳ 明朝" w:eastAsia="ＭＳ 明朝" w:hAnsi="ＭＳ 明朝" w:cs="ＭＳ 明朝"/>
          <w:sz w:val="24"/>
        </w:rPr>
        <w:t>）第</w:t>
      </w:r>
      <w:r w:rsidR="00364394">
        <w:rPr>
          <w:rFonts w:ascii="ＭＳ 明朝" w:eastAsia="ＭＳ 明朝" w:hAnsi="ＭＳ 明朝" w:cs="ＭＳ 明朝" w:hint="eastAsia"/>
          <w:sz w:val="24"/>
        </w:rPr>
        <w:t xml:space="preserve">　　　　　</w:t>
      </w:r>
      <w:r>
        <w:rPr>
          <w:rFonts w:ascii="ＭＳ 明朝" w:eastAsia="ＭＳ 明朝" w:hAnsi="ＭＳ 明朝" w:cs="ＭＳ 明朝"/>
          <w:sz w:val="24"/>
        </w:rPr>
        <w:t>号事件の</w:t>
      </w:r>
    </w:p>
    <w:p w:rsidR="00D4297B" w:rsidRDefault="009C49C6">
      <w:pPr>
        <w:numPr>
          <w:ilvl w:val="0"/>
          <w:numId w:val="1"/>
        </w:numPr>
        <w:spacing w:after="98" w:line="265" w:lineRule="auto"/>
        <w:ind w:hanging="504"/>
      </w:pPr>
      <w:r>
        <w:rPr>
          <w:rFonts w:ascii="ＭＳ 明朝" w:eastAsia="ＭＳ 明朝" w:hAnsi="ＭＳ 明朝" w:cs="ＭＳ 明朝" w:hint="eastAsia"/>
          <w:sz w:val="24"/>
        </w:rPr>
        <w:t xml:space="preserve">　</w:t>
      </w:r>
      <w:r w:rsidR="00A53AC0"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438914</wp:posOffset>
                </wp:positionH>
                <wp:positionV relativeFrom="paragraph">
                  <wp:posOffset>-74921</wp:posOffset>
                </wp:positionV>
                <wp:extent cx="76200" cy="1011936"/>
                <wp:effectExtent l="0" t="0" r="0" b="0"/>
                <wp:wrapSquare wrapText="bothSides"/>
                <wp:docPr id="466" name="Group 4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200" cy="1011936"/>
                          <a:chOff x="0" y="0"/>
                          <a:chExt cx="76200" cy="1011936"/>
                        </a:xfrm>
                      </wpg:grpSpPr>
                      <wps:wsp>
                        <wps:cNvPr id="50" name="Shape 50"/>
                        <wps:cNvSpPr/>
                        <wps:spPr>
                          <a:xfrm>
                            <a:off x="18288" y="0"/>
                            <a:ext cx="5791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12" h="18288">
                                <a:moveTo>
                                  <a:pt x="0" y="18288"/>
                                </a:moveTo>
                                <a:cubicBezTo>
                                  <a:pt x="18288" y="15240"/>
                                  <a:pt x="39624" y="0"/>
                                  <a:pt x="57912" y="0"/>
                                </a:cubicBezTo>
                              </a:path>
                            </a:pathLst>
                          </a:custGeom>
                          <a:ln w="9144" cap="flat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0" y="18288"/>
                            <a:ext cx="76200" cy="9936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993648">
                                <a:moveTo>
                                  <a:pt x="76200" y="993648"/>
                                </a:moveTo>
                                <a:cubicBezTo>
                                  <a:pt x="57912" y="993648"/>
                                  <a:pt x="36576" y="984504"/>
                                  <a:pt x="21336" y="972312"/>
                                </a:cubicBezTo>
                                <a:cubicBezTo>
                                  <a:pt x="9144" y="957072"/>
                                  <a:pt x="0" y="935736"/>
                                  <a:pt x="0" y="917448"/>
                                </a:cubicBezTo>
                                <a:lnTo>
                                  <a:pt x="0" y="57912"/>
                                </a:lnTo>
                                <a:cubicBezTo>
                                  <a:pt x="0" y="39624"/>
                                  <a:pt x="15240" y="18288"/>
                                  <a:pt x="18288" y="0"/>
                                </a:cubicBezTo>
                              </a:path>
                            </a:pathLst>
                          </a:custGeom>
                          <a:ln w="9144" cap="flat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10288B5" id="Group 466" o:spid="_x0000_s1026" style="position:absolute;left:0;text-align:left;margin-left:34.55pt;margin-top:-5.9pt;width:6pt;height:79.7pt;z-index:251658240" coordsize="762,10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">
                <v:shape id="Shape 50" o:spid="_x0000_s1027" style="position:absolute;left:182;width:580;height:182;visibility:visible;mso-wrap-style:square;v-text-anchor:top" coordsize="57912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2JnboA&#10;AADbAAAADwAAAGRycy9kb3ducmV2LnhtbERPSwrCMBDdC94hjOBO0woVqUYRQXDpH5djM7bFZlKa&#10;VOvtzUJw+Xj/xaozlXhR40rLCuJxBII4s7rkXMH5tB3NQDiPrLGyTAo+5GC17PcWmGr75gO9jj4X&#10;IYRdigoK7+tUSpcVZNCNbU0cuIdtDPoAm1zqBt8h3FRyEkVTabDk0FBgTZuCsuexNQok8/5+i7nN&#10;3GV3iq8uaXWeKDUcdOs5CE+d/4t/7p1WkIT14Uv4AXL5BQ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B42JnboAAADbAAAADwAAAAAAAAAAAAAAAACYAgAAZHJzL2Rvd25yZXYueG1s&#10;UEsFBgAAAAAEAAQA9QAAAH8DAAAAAA==&#10;" path="m,18288c18288,15240,39624,,57912,e" filled="f" strokeweight=".72pt">
                  <v:stroke joinstyle="bevel"/>
                  <v:path arrowok="t" textboxrect="0,0,57912,18288"/>
                </v:shape>
                <v:shape id="Shape 51" o:spid="_x0000_s1028" style="position:absolute;top:182;width:762;height:9937;visibility:visible;mso-wrap-style:square;v-text-anchor:top" coordsize="76200,993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Ehq8UA&#10;AADbAAAADwAAAGRycy9kb3ducmV2LnhtbESPQWvCQBSE7wX/w/KE3urGgiIxq1ilIBSKGpH09si+&#10;Jmmyb0N2G9N/3xUEj8PMfMMk68E0oqfOVZYVTCcRCOLc6ooLBef0/WUBwnlkjY1lUvBHDtar0VOC&#10;sbZXPlJ/8oUIEHYxKii9b2MpXV6SQTexLXHwvm1n0AfZFVJ3eA1w08jXKJpLgxWHhRJb2paU16df&#10;o+AnzT7l28fXfMeXbHM41rlJ04VSz+NhswThafCP8L291wpmU7h9CT9Ar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gSGrxQAAANsAAAAPAAAAAAAAAAAAAAAAAJgCAABkcnMv&#10;ZG93bnJldi54bWxQSwUGAAAAAAQABAD1AAAAigMAAAAA&#10;" path="m76200,993648v-18288,,-39624,-9144,-54864,-21336c9144,957072,,935736,,917448l,57912c,39624,15240,18288,18288,e" filled="f" strokeweight=".72pt">
                  <v:stroke joinstyle="bevel"/>
                  <v:path arrowok="t" textboxrect="0,0,76200,993648"/>
                </v:shape>
                <w10:wrap type="square"/>
              </v:group>
            </w:pict>
          </mc:Fallback>
        </mc:AlternateContent>
      </w:r>
      <w:r w:rsidR="00A53AC0">
        <w:rPr>
          <w:rFonts w:ascii="ＭＳ 明朝" w:eastAsia="ＭＳ 明朝" w:hAnsi="ＭＳ 明朝" w:cs="ＭＳ 明朝"/>
          <w:sz w:val="24"/>
        </w:rPr>
        <w:t>執行力のある判決正本</w:t>
      </w:r>
    </w:p>
    <w:p w:rsidR="00D4297B" w:rsidRDefault="009C49C6">
      <w:pPr>
        <w:numPr>
          <w:ilvl w:val="0"/>
          <w:numId w:val="1"/>
        </w:numPr>
        <w:spacing w:after="98" w:line="265" w:lineRule="auto"/>
        <w:ind w:hanging="504"/>
      </w:pPr>
      <w:r>
        <w:rPr>
          <w:rFonts w:ascii="ＭＳ 明朝" w:eastAsia="ＭＳ 明朝" w:hAnsi="ＭＳ 明朝" w:cs="ＭＳ 明朝" w:hint="eastAsia"/>
          <w:sz w:val="24"/>
        </w:rPr>
        <w:t xml:space="preserve">　</w:t>
      </w:r>
      <w:r w:rsidR="00A53AC0">
        <w:rPr>
          <w:rFonts w:ascii="ＭＳ 明朝" w:eastAsia="ＭＳ 明朝" w:hAnsi="ＭＳ 明朝" w:cs="ＭＳ 明朝"/>
          <w:sz w:val="24"/>
        </w:rPr>
        <w:t>執行力のある和解調書正本</w:t>
      </w:r>
    </w:p>
    <w:p w:rsidR="00B577FB" w:rsidRPr="00B577FB" w:rsidRDefault="009C49C6" w:rsidP="00B577FB">
      <w:pPr>
        <w:numPr>
          <w:ilvl w:val="0"/>
          <w:numId w:val="1"/>
        </w:numPr>
        <w:spacing w:after="120" w:line="240" w:lineRule="auto"/>
        <w:ind w:left="1242" w:hanging="505"/>
      </w:pPr>
      <w:r>
        <w:rPr>
          <w:rFonts w:ascii="ＭＳ 明朝" w:eastAsia="ＭＳ 明朝" w:hAnsi="ＭＳ 明朝" w:cs="ＭＳ 明朝" w:hint="eastAsia"/>
          <w:sz w:val="24"/>
        </w:rPr>
        <w:t xml:space="preserve">　</w:t>
      </w:r>
      <w:r w:rsidR="00A53AC0" w:rsidRPr="00B577FB">
        <w:rPr>
          <w:rFonts w:ascii="ＭＳ 明朝" w:eastAsia="ＭＳ 明朝" w:hAnsi="ＭＳ 明朝" w:cs="ＭＳ 明朝"/>
          <w:sz w:val="24"/>
        </w:rPr>
        <w:t>少額訴訟における確定判決正本</w:t>
      </w:r>
    </w:p>
    <w:p w:rsidR="00D4297B" w:rsidRDefault="009C49C6" w:rsidP="00B577FB">
      <w:pPr>
        <w:numPr>
          <w:ilvl w:val="0"/>
          <w:numId w:val="1"/>
        </w:numPr>
        <w:spacing w:after="797" w:line="351" w:lineRule="auto"/>
        <w:ind w:hanging="504"/>
      </w:pPr>
      <w:r>
        <w:rPr>
          <w:rFonts w:asciiTheme="minorEastAsia" w:eastAsiaTheme="minorEastAsia" w:hAnsiTheme="minorEastAsia" w:hint="eastAsia"/>
        </w:rPr>
        <w:t xml:space="preserve">　</w:t>
      </w:r>
    </w:p>
    <w:p w:rsidR="00D4297B" w:rsidRDefault="00803E5E">
      <w:pPr>
        <w:spacing w:after="98" w:line="265" w:lineRule="auto"/>
        <w:ind w:left="2021" w:hanging="10"/>
      </w:pPr>
      <w:r>
        <w:rPr>
          <w:rFonts w:ascii="ＭＳ 明朝" w:eastAsia="ＭＳ 明朝" w:hAnsi="ＭＳ 明朝" w:cs="ＭＳ 明朝" w:hint="eastAsia"/>
          <w:sz w:val="24"/>
        </w:rPr>
        <w:t xml:space="preserve">令和　</w:t>
      </w:r>
      <w:r w:rsidR="00A53AC0">
        <w:rPr>
          <w:rFonts w:ascii="ＭＳ 明朝" w:eastAsia="ＭＳ 明朝" w:hAnsi="ＭＳ 明朝" w:cs="ＭＳ 明朝"/>
          <w:sz w:val="24"/>
        </w:rPr>
        <w:t xml:space="preserve"> 年</w:t>
      </w:r>
      <w:r>
        <w:rPr>
          <w:rFonts w:ascii="ＭＳ 明朝" w:eastAsia="ＭＳ 明朝" w:hAnsi="ＭＳ 明朝" w:cs="ＭＳ 明朝" w:hint="eastAsia"/>
          <w:sz w:val="24"/>
        </w:rPr>
        <w:t xml:space="preserve">　</w:t>
      </w:r>
      <w:r w:rsidR="00A53AC0">
        <w:rPr>
          <w:rFonts w:ascii="ＭＳ 明朝" w:eastAsia="ＭＳ 明朝" w:hAnsi="ＭＳ 明朝" w:cs="ＭＳ 明朝"/>
          <w:sz w:val="24"/>
        </w:rPr>
        <w:t xml:space="preserve"> 月</w:t>
      </w:r>
      <w:r>
        <w:rPr>
          <w:rFonts w:ascii="ＭＳ 明朝" w:eastAsia="ＭＳ 明朝" w:hAnsi="ＭＳ 明朝" w:cs="ＭＳ 明朝" w:hint="eastAsia"/>
          <w:sz w:val="24"/>
        </w:rPr>
        <w:t xml:space="preserve">　</w:t>
      </w:r>
      <w:r w:rsidR="00A53AC0">
        <w:rPr>
          <w:rFonts w:ascii="ＭＳ 明朝" w:eastAsia="ＭＳ 明朝" w:hAnsi="ＭＳ 明朝" w:cs="ＭＳ 明朝"/>
          <w:sz w:val="24"/>
        </w:rPr>
        <w:t xml:space="preserve"> 日</w:t>
      </w:r>
    </w:p>
    <w:p w:rsidR="00803E5E" w:rsidRDefault="00A53AC0">
      <w:pPr>
        <w:spacing w:after="98" w:line="351" w:lineRule="auto"/>
        <w:ind w:left="3014" w:right="1536" w:hanging="504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sz w:val="24"/>
        </w:rPr>
        <w:t>東京地方裁判所民事第２１部</w:t>
      </w:r>
    </w:p>
    <w:p w:rsidR="00D4297B" w:rsidRDefault="00A53AC0" w:rsidP="00803E5E">
      <w:pPr>
        <w:spacing w:after="98" w:line="351" w:lineRule="auto"/>
        <w:ind w:leftChars="100" w:left="220" w:right="1536" w:firstLineChars="1150" w:firstLine="2760"/>
      </w:pPr>
      <w:r>
        <w:rPr>
          <w:rFonts w:ascii="ＭＳ 明朝" w:eastAsia="ＭＳ 明朝" w:hAnsi="ＭＳ 明朝" w:cs="ＭＳ 明朝"/>
          <w:sz w:val="24"/>
        </w:rPr>
        <w:t>裁判所書記官</w:t>
      </w:r>
    </w:p>
    <w:sectPr w:rsidR="00D4297B">
      <w:pgSz w:w="11900" w:h="16840"/>
      <w:pgMar w:top="1259" w:right="1417" w:bottom="3363" w:left="169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4394" w:rsidRDefault="00364394" w:rsidP="00364394">
      <w:pPr>
        <w:spacing w:after="0" w:line="240" w:lineRule="auto"/>
      </w:pPr>
      <w:r>
        <w:separator/>
      </w:r>
    </w:p>
  </w:endnote>
  <w:endnote w:type="continuationSeparator" w:id="0">
    <w:p w:rsidR="00364394" w:rsidRDefault="00364394" w:rsidP="00364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4394" w:rsidRDefault="00364394" w:rsidP="00364394">
      <w:pPr>
        <w:spacing w:after="0" w:line="240" w:lineRule="auto"/>
      </w:pPr>
      <w:r>
        <w:separator/>
      </w:r>
    </w:p>
  </w:footnote>
  <w:footnote w:type="continuationSeparator" w:id="0">
    <w:p w:rsidR="00364394" w:rsidRDefault="00364394" w:rsidP="003643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9E6527"/>
    <w:multiLevelType w:val="hybridMultilevel"/>
    <w:tmpl w:val="C720943C"/>
    <w:lvl w:ilvl="0" w:tplc="28EEB356">
      <w:start w:val="1"/>
      <w:numFmt w:val="irohaFullWidth"/>
      <w:lvlText w:val="%1"/>
      <w:lvlJc w:val="left"/>
      <w:pPr>
        <w:ind w:left="124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BE446C">
      <w:start w:val="1"/>
      <w:numFmt w:val="lowerLetter"/>
      <w:lvlText w:val="%2"/>
      <w:lvlJc w:val="left"/>
      <w:pPr>
        <w:ind w:left="20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747CB4">
      <w:start w:val="1"/>
      <w:numFmt w:val="lowerRoman"/>
      <w:lvlText w:val="%3"/>
      <w:lvlJc w:val="left"/>
      <w:pPr>
        <w:ind w:left="28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9C898CC">
      <w:start w:val="1"/>
      <w:numFmt w:val="decimal"/>
      <w:lvlText w:val="%4"/>
      <w:lvlJc w:val="left"/>
      <w:pPr>
        <w:ind w:left="35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36021C">
      <w:start w:val="1"/>
      <w:numFmt w:val="lowerLetter"/>
      <w:lvlText w:val="%5"/>
      <w:lvlJc w:val="left"/>
      <w:pPr>
        <w:ind w:left="42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68C212">
      <w:start w:val="1"/>
      <w:numFmt w:val="lowerRoman"/>
      <w:lvlText w:val="%6"/>
      <w:lvlJc w:val="left"/>
      <w:pPr>
        <w:ind w:left="49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B2C584">
      <w:start w:val="1"/>
      <w:numFmt w:val="decimal"/>
      <w:lvlText w:val="%7"/>
      <w:lvlJc w:val="left"/>
      <w:pPr>
        <w:ind w:left="56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BA21F4">
      <w:start w:val="1"/>
      <w:numFmt w:val="lowerLetter"/>
      <w:lvlText w:val="%8"/>
      <w:lvlJc w:val="left"/>
      <w:pPr>
        <w:ind w:left="64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A0DF10">
      <w:start w:val="1"/>
      <w:numFmt w:val="lowerRoman"/>
      <w:lvlText w:val="%9"/>
      <w:lvlJc w:val="left"/>
      <w:pPr>
        <w:ind w:left="71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97B"/>
    <w:rsid w:val="00364394"/>
    <w:rsid w:val="005E34AD"/>
    <w:rsid w:val="00803E5E"/>
    <w:rsid w:val="009C49C6"/>
    <w:rsid w:val="00A53AC0"/>
    <w:rsid w:val="00B577FB"/>
    <w:rsid w:val="00D4297B"/>
    <w:rsid w:val="00EA4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D0DB31FC-86E6-40D6-9844-062C15E4B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429" w:line="259" w:lineRule="auto"/>
      <w:ind w:left="5"/>
      <w:jc w:val="center"/>
      <w:outlineLvl w:val="0"/>
    </w:pPr>
    <w:rPr>
      <w:rFonts w:ascii="ＭＳ 明朝" w:eastAsia="ＭＳ 明朝" w:hAnsi="ＭＳ 明朝" w:cs="ＭＳ 明朝"/>
      <w:color w:val="00000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30"/>
    </w:rPr>
  </w:style>
  <w:style w:type="paragraph" w:styleId="a3">
    <w:name w:val="Balloon Text"/>
    <w:basedOn w:val="a"/>
    <w:link w:val="a4"/>
    <w:uiPriority w:val="99"/>
    <w:semiHidden/>
    <w:unhideWhenUsed/>
    <w:rsid w:val="00A53AC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53AC0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643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64394"/>
    <w:rPr>
      <w:rFonts w:ascii="Calibri" w:eastAsia="Calibri" w:hAnsi="Calibri" w:cs="Calibri"/>
      <w:color w:val="000000"/>
      <w:sz w:val="22"/>
    </w:rPr>
  </w:style>
  <w:style w:type="paragraph" w:styleId="a7">
    <w:name w:val="footer"/>
    <w:basedOn w:val="a"/>
    <w:link w:val="a8"/>
    <w:uiPriority w:val="99"/>
    <w:unhideWhenUsed/>
    <w:rsid w:val="0036439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64394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66</Words>
  <Characters>381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untitled</vt:lpstr>
    </vt:vector>
  </TitlesOfParts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2019-09-18T00:30:00Z</cp:lastPrinted>
  <dcterms:created xsi:type="dcterms:W3CDTF">2019-09-17T08:48:00Z</dcterms:created>
  <dcterms:modified xsi:type="dcterms:W3CDTF">2019-09-30T01:22:00Z</dcterms:modified>
</cp:coreProperties>
</file>