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B3" w:rsidRPr="00DD7850" w:rsidRDefault="00DD7850">
      <w:pPr>
        <w:spacing w:after="0" w:line="259" w:lineRule="auto"/>
        <w:ind w:left="10" w:firstLine="0"/>
        <w:jc w:val="center"/>
        <w:rPr>
          <w:rFonts w:asciiTheme="minorEastAsia" w:eastAsiaTheme="minorEastAsia" w:hAnsiTheme="minorEastAsia"/>
        </w:rPr>
      </w:pPr>
      <w:r w:rsidRPr="00DD7850">
        <w:rPr>
          <w:rFonts w:asciiTheme="minorEastAsia" w:eastAsiaTheme="minorEastAsia" w:hAnsiTheme="minorEastAsia"/>
          <w:sz w:val="40"/>
        </w:rPr>
        <w:t>上 申 書</w:t>
      </w:r>
    </w:p>
    <w:p w:rsidR="00BF1EB3" w:rsidRPr="00DD7850" w:rsidRDefault="00DD7850">
      <w:pPr>
        <w:rPr>
          <w:rFonts w:asciiTheme="minorEastAsia" w:eastAsiaTheme="minorEastAsia" w:hAnsiTheme="minorEastAsia"/>
        </w:rPr>
      </w:pPr>
      <w:r w:rsidRPr="00DD7850">
        <w:rPr>
          <w:rFonts w:asciiTheme="minorEastAsia" w:eastAsiaTheme="minorEastAsia" w:hAnsiTheme="minorEastAsia"/>
        </w:rPr>
        <w:t>（申立債権者の商号変更及び代表取締役印の改印）</w:t>
      </w:r>
    </w:p>
    <w:p w:rsidR="00DD7850" w:rsidRDefault="00DD7850">
      <w:pPr>
        <w:spacing w:after="0"/>
        <w:ind w:left="965" w:right="4104" w:hanging="720"/>
        <w:rPr>
          <w:rFonts w:asciiTheme="minorEastAsia" w:eastAsiaTheme="minorEastAsia" w:hAnsiTheme="minorEastAsia"/>
        </w:rPr>
      </w:pPr>
      <w:r w:rsidRPr="00DD7850">
        <w:rPr>
          <w:rFonts w:asciiTheme="minorEastAsia" w:eastAsiaTheme="minorEastAsia" w:hAnsiTheme="minorEastAsia"/>
        </w:rPr>
        <w:t>東京地方裁判所民事第２１部 御中</w:t>
      </w:r>
    </w:p>
    <w:p w:rsidR="00BF1EB3" w:rsidRPr="00DD7850" w:rsidRDefault="00DD7850" w:rsidP="00DD7850">
      <w:pPr>
        <w:spacing w:after="0"/>
        <w:ind w:left="965" w:right="4104" w:firstLine="0"/>
        <w:rPr>
          <w:rFonts w:asciiTheme="minorEastAsia" w:eastAsiaTheme="minorEastAsia" w:hAnsiTheme="minorEastAsia"/>
        </w:rPr>
      </w:pPr>
      <w:r>
        <w:rPr>
          <w:rFonts w:asciiTheme="minorEastAsia" w:eastAsiaTheme="minorEastAsia" w:hAnsiTheme="minorEastAsia" w:hint="eastAsia"/>
        </w:rPr>
        <w:t xml:space="preserve">令和　　</w:t>
      </w:r>
      <w:r w:rsidRPr="00DD7850">
        <w:rPr>
          <w:rFonts w:asciiTheme="minorEastAsia" w:eastAsiaTheme="minorEastAsia" w:hAnsiTheme="minorEastAsia"/>
        </w:rPr>
        <w:t xml:space="preserve"> 年</w:t>
      </w:r>
      <w:r>
        <w:rPr>
          <w:rFonts w:asciiTheme="minorEastAsia" w:eastAsiaTheme="minorEastAsia" w:hAnsiTheme="minorEastAsia" w:hint="eastAsia"/>
        </w:rPr>
        <w:t xml:space="preserve">　　</w:t>
      </w:r>
      <w:r w:rsidRPr="00DD7850">
        <w:rPr>
          <w:rFonts w:asciiTheme="minorEastAsia" w:eastAsiaTheme="minorEastAsia" w:hAnsiTheme="minorEastAsia"/>
        </w:rPr>
        <w:t xml:space="preserve"> 月</w:t>
      </w:r>
      <w:r>
        <w:rPr>
          <w:rFonts w:asciiTheme="minorEastAsia" w:eastAsiaTheme="minorEastAsia" w:hAnsiTheme="minorEastAsia" w:hint="eastAsia"/>
        </w:rPr>
        <w:t xml:space="preserve">　　</w:t>
      </w:r>
      <w:r w:rsidRPr="00DD7850">
        <w:rPr>
          <w:rFonts w:asciiTheme="minorEastAsia" w:eastAsiaTheme="minorEastAsia" w:hAnsiTheme="minorEastAsia"/>
        </w:rPr>
        <w:t xml:space="preserve"> 日</w:t>
      </w:r>
    </w:p>
    <w:p w:rsidR="00BF1EB3" w:rsidRPr="00DD7850" w:rsidRDefault="00DD7850">
      <w:pPr>
        <w:spacing w:after="152" w:line="259" w:lineRule="auto"/>
        <w:ind w:left="1460"/>
        <w:rPr>
          <w:rFonts w:asciiTheme="minorEastAsia" w:eastAsiaTheme="minorEastAsia" w:hAnsiTheme="minorEastAsia"/>
        </w:rPr>
      </w:pPr>
      <w:r w:rsidRPr="00DD7850">
        <w:rPr>
          <w:rFonts w:asciiTheme="minorEastAsia" w:eastAsiaTheme="minorEastAsia" w:hAnsiTheme="minorEastAsia"/>
        </w:rPr>
        <w:t>申立債権者 （住所）</w:t>
      </w:r>
    </w:p>
    <w:p w:rsidR="00BF1EB3" w:rsidRPr="00DD7850" w:rsidRDefault="00DD7850" w:rsidP="00DD7850">
      <w:pPr>
        <w:spacing w:after="179" w:line="259" w:lineRule="auto"/>
        <w:ind w:firstLineChars="600" w:firstLine="1440"/>
        <w:rPr>
          <w:rFonts w:asciiTheme="minorEastAsia" w:eastAsiaTheme="minorEastAsia" w:hAnsiTheme="minorEastAsia"/>
        </w:rPr>
      </w:pPr>
      <w:r w:rsidRPr="00DD7850">
        <w:rPr>
          <w:rFonts w:asciiTheme="minorEastAsia" w:eastAsiaTheme="minorEastAsia" w:hAnsiTheme="minorEastAsia"/>
        </w:rPr>
        <w:t>（商号）</w:t>
      </w:r>
    </w:p>
    <w:p w:rsidR="00BF1EB3" w:rsidRPr="00DD7850" w:rsidRDefault="00DD7850">
      <w:pPr>
        <w:ind w:left="2894" w:firstLine="965"/>
        <w:rPr>
          <w:rFonts w:asciiTheme="minorEastAsia" w:eastAsiaTheme="minorEastAsia" w:hAnsiTheme="minorEastAsia"/>
        </w:rPr>
      </w:pPr>
      <w:r w:rsidRPr="00DD7850">
        <w:rPr>
          <w:rFonts w:asciiTheme="minorEastAsia" w:eastAsiaTheme="minorEastAsia" w:hAnsiTheme="minorEastAsia"/>
        </w:rPr>
        <w:t>（旧商号</w:t>
      </w:r>
      <w:r>
        <w:rPr>
          <w:rFonts w:asciiTheme="minorEastAsia" w:eastAsiaTheme="minorEastAsia" w:hAnsiTheme="minorEastAsia" w:hint="eastAsia"/>
        </w:rPr>
        <w:t xml:space="preserve">　　　　　　　　　　　　</w:t>
      </w:r>
      <w:r w:rsidRPr="00DD7850">
        <w:rPr>
          <w:rFonts w:asciiTheme="minorEastAsia" w:eastAsiaTheme="minorEastAsia" w:hAnsiTheme="minorEastAsia"/>
        </w:rPr>
        <w:tab/>
        <w:t>）代表者代表取締役</w:t>
      </w:r>
      <w:r w:rsidRPr="00DD7850">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DD7850">
        <w:rPr>
          <w:rFonts w:asciiTheme="minorEastAsia" w:eastAsiaTheme="minorEastAsia" w:hAnsiTheme="minorEastAsia"/>
        </w:rPr>
        <w:t>印</w:t>
      </w:r>
    </w:p>
    <w:p w:rsidR="00C81059" w:rsidRDefault="00DD7850">
      <w:pPr>
        <w:spacing w:after="12"/>
        <w:ind w:left="-15" w:firstLine="245"/>
        <w:rPr>
          <w:rFonts w:asciiTheme="minorEastAsia" w:eastAsiaTheme="minorEastAsia" w:hAnsiTheme="minorEastAsia"/>
        </w:rPr>
      </w:pPr>
      <w:r w:rsidRPr="00DD7850">
        <w:rPr>
          <w:rFonts w:asciiTheme="minorEastAsia" w:eastAsiaTheme="minorEastAsia" w:hAnsiTheme="minorEastAsia"/>
        </w:rPr>
        <w:t>御庁</w:t>
      </w:r>
      <w:r>
        <w:rPr>
          <w:rFonts w:asciiTheme="minorEastAsia" w:eastAsiaTheme="minorEastAsia" w:hAnsiTheme="minorEastAsia" w:hint="eastAsia"/>
        </w:rPr>
        <w:t xml:space="preserve">令和　　</w:t>
      </w:r>
      <w:r w:rsidRPr="00DD7850">
        <w:rPr>
          <w:rFonts w:asciiTheme="minorEastAsia" w:eastAsiaTheme="minorEastAsia" w:hAnsiTheme="minorEastAsia"/>
        </w:rPr>
        <w:t xml:space="preserve"> 年（</w:t>
      </w:r>
      <w:r w:rsidR="00A3406C">
        <w:rPr>
          <w:rFonts w:asciiTheme="minorEastAsia" w:eastAsiaTheme="minorEastAsia" w:hAnsiTheme="minorEastAsia" w:hint="eastAsia"/>
        </w:rPr>
        <w:t xml:space="preserve">　</w:t>
      </w:r>
      <w:r w:rsidRPr="00DD7850">
        <w:rPr>
          <w:rFonts w:asciiTheme="minorEastAsia" w:eastAsiaTheme="minorEastAsia" w:hAnsiTheme="minorEastAsia"/>
        </w:rPr>
        <w:t xml:space="preserve"> ）第</w:t>
      </w:r>
      <w:r>
        <w:rPr>
          <w:rFonts w:asciiTheme="minorEastAsia" w:eastAsiaTheme="minorEastAsia" w:hAnsiTheme="minorEastAsia" w:hint="eastAsia"/>
        </w:rPr>
        <w:t xml:space="preserve">　　　</w:t>
      </w:r>
      <w:r w:rsidRPr="00DD7850">
        <w:rPr>
          <w:rFonts w:asciiTheme="minorEastAsia" w:eastAsiaTheme="minorEastAsia" w:hAnsiTheme="minorEastAsia"/>
        </w:rPr>
        <w:tab/>
        <w:t>号債権差押命令申立事件について，</w:t>
      </w:r>
      <w:r w:rsidR="00C81059">
        <w:rPr>
          <w:rFonts w:asciiTheme="minorEastAsia" w:eastAsiaTheme="minorEastAsia" w:hAnsiTheme="minorEastAsia" w:hint="eastAsia"/>
        </w:rPr>
        <w:t>令和</w:t>
      </w:r>
      <w:r w:rsidRPr="00DD7850">
        <w:rPr>
          <w:rFonts w:asciiTheme="minorEastAsia" w:eastAsiaTheme="minorEastAsia" w:hAnsiTheme="minorEastAsia"/>
        </w:rPr>
        <w:t xml:space="preserve">年 </w:t>
      </w:r>
      <w:r w:rsidR="00C81059">
        <w:rPr>
          <w:rFonts w:asciiTheme="minorEastAsia" w:eastAsiaTheme="minorEastAsia" w:hAnsiTheme="minorEastAsia" w:hint="eastAsia"/>
        </w:rPr>
        <w:t xml:space="preserve">　</w:t>
      </w:r>
      <w:r w:rsidRPr="00DD7850">
        <w:rPr>
          <w:rFonts w:asciiTheme="minorEastAsia" w:eastAsiaTheme="minorEastAsia" w:hAnsiTheme="minorEastAsia"/>
        </w:rPr>
        <w:t>月</w:t>
      </w:r>
      <w:r w:rsidR="00C81059">
        <w:rPr>
          <w:rFonts w:asciiTheme="minorEastAsia" w:eastAsiaTheme="minorEastAsia" w:hAnsiTheme="minorEastAsia" w:hint="eastAsia"/>
        </w:rPr>
        <w:t xml:space="preserve">　</w:t>
      </w:r>
      <w:r w:rsidRPr="00DD7850">
        <w:rPr>
          <w:rFonts w:asciiTheme="minorEastAsia" w:eastAsiaTheme="minorEastAsia" w:hAnsiTheme="minorEastAsia"/>
        </w:rPr>
        <w:t xml:space="preserve"> </w:t>
      </w:r>
      <w:proofErr w:type="gramStart"/>
      <w:r w:rsidRPr="00DD7850">
        <w:rPr>
          <w:rFonts w:asciiTheme="minorEastAsia" w:eastAsiaTheme="minorEastAsia" w:hAnsiTheme="minorEastAsia"/>
        </w:rPr>
        <w:t>日付け</w:t>
      </w:r>
      <w:proofErr w:type="gramEnd"/>
      <w:r w:rsidRPr="00DD7850">
        <w:rPr>
          <w:rFonts w:asciiTheme="minorEastAsia" w:eastAsiaTheme="minorEastAsia" w:hAnsiTheme="minorEastAsia"/>
        </w:rPr>
        <w:t>で下記のとおり申立債権者の商号変更及び代表取締役の改印を行いましたので，上申いたします。</w:t>
      </w:r>
    </w:p>
    <w:p w:rsidR="00BF1EB3" w:rsidRPr="00DD7850" w:rsidRDefault="00DD7850" w:rsidP="00C81059">
      <w:pPr>
        <w:spacing w:after="12"/>
        <w:ind w:left="-15" w:firstLine="245"/>
        <w:jc w:val="center"/>
        <w:rPr>
          <w:rFonts w:asciiTheme="minorEastAsia" w:eastAsiaTheme="minorEastAsia" w:hAnsiTheme="minorEastAsia"/>
        </w:rPr>
      </w:pPr>
      <w:r w:rsidRPr="00DD7850">
        <w:rPr>
          <w:rFonts w:asciiTheme="minorEastAsia" w:eastAsiaTheme="minorEastAsia" w:hAnsiTheme="minorEastAsia"/>
        </w:rPr>
        <w:t>記</w:t>
      </w:r>
    </w:p>
    <w:p w:rsidR="00C81059" w:rsidRDefault="00DD7850" w:rsidP="00C81059">
      <w:pPr>
        <w:numPr>
          <w:ilvl w:val="0"/>
          <w:numId w:val="1"/>
        </w:numPr>
        <w:spacing w:after="100" w:afterAutospacing="1" w:line="240" w:lineRule="auto"/>
        <w:ind w:right="4587" w:hanging="480"/>
        <w:rPr>
          <w:rFonts w:asciiTheme="minorEastAsia" w:eastAsiaTheme="minorEastAsia" w:hAnsiTheme="minorEastAsia"/>
        </w:rPr>
      </w:pPr>
      <w:r w:rsidRPr="00DD7850">
        <w:rPr>
          <w:rFonts w:asciiTheme="minorEastAsia" w:eastAsiaTheme="minorEastAsia" w:hAnsiTheme="minorEastAsia"/>
        </w:rPr>
        <w:t>商号変更</w:t>
      </w:r>
      <w:r w:rsidRPr="00DD7850">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変更前</w:t>
      </w:r>
    </w:p>
    <w:p w:rsidR="00BF1EB3" w:rsidRPr="00DD7850" w:rsidRDefault="00DD7850" w:rsidP="00C81059">
      <w:pPr>
        <w:spacing w:after="100" w:afterAutospacing="1" w:line="240" w:lineRule="auto"/>
        <w:ind w:left="2160" w:right="4587" w:firstLine="360"/>
        <w:rPr>
          <w:rFonts w:asciiTheme="minorEastAsia" w:eastAsiaTheme="minorEastAsia" w:hAnsiTheme="minorEastAsia"/>
        </w:rPr>
      </w:pPr>
      <w:r w:rsidRPr="00DD7850">
        <w:rPr>
          <w:rFonts w:asciiTheme="minorEastAsia" w:eastAsiaTheme="minorEastAsia" w:hAnsiTheme="minorEastAsia"/>
        </w:rPr>
        <w:t>変更後</w:t>
      </w:r>
    </w:p>
    <w:p w:rsidR="00BF1EB3" w:rsidRPr="00DD7850" w:rsidRDefault="00DD7850">
      <w:pPr>
        <w:numPr>
          <w:ilvl w:val="0"/>
          <w:numId w:val="1"/>
        </w:numPr>
        <w:spacing w:after="1356"/>
        <w:ind w:right="4589" w:hanging="480"/>
        <w:rPr>
          <w:rFonts w:asciiTheme="minorEastAsia" w:eastAsiaTheme="minorEastAsia" w:hAnsiTheme="minorEastAsia"/>
        </w:rPr>
      </w:pPr>
      <w:r w:rsidRPr="00DD7850">
        <w:rPr>
          <w:rFonts w:asciiTheme="minorEastAsia" w:eastAsiaTheme="minorEastAsia" w:hAnsiTheme="minorEastAsia" w:cs="Calibri"/>
          <w:noProof/>
          <w:sz w:val="22"/>
        </w:rPr>
        <mc:AlternateContent>
          <mc:Choice Requires="wpg">
            <w:drawing>
              <wp:anchor distT="0" distB="0" distL="114300" distR="114300" simplePos="0" relativeHeight="251658240" behindDoc="0" locked="0" layoutInCell="1" allowOverlap="1">
                <wp:simplePos x="0" y="0"/>
                <wp:positionH relativeFrom="column">
                  <wp:posOffset>2398776</wp:posOffset>
                </wp:positionH>
                <wp:positionV relativeFrom="paragraph">
                  <wp:posOffset>37833</wp:posOffset>
                </wp:positionV>
                <wp:extent cx="1319784" cy="2008632"/>
                <wp:effectExtent l="0" t="0" r="0" b="0"/>
                <wp:wrapSquare wrapText="bothSides"/>
                <wp:docPr id="339" name="Group 339"/>
                <wp:cNvGraphicFramePr/>
                <a:graphic xmlns:a="http://schemas.openxmlformats.org/drawingml/2006/main">
                  <a:graphicData uri="http://schemas.microsoft.com/office/word/2010/wordprocessingGroup">
                    <wpg:wgp>
                      <wpg:cNvGrpSpPr/>
                      <wpg:grpSpPr>
                        <a:xfrm>
                          <a:off x="0" y="0"/>
                          <a:ext cx="1319784" cy="2008632"/>
                          <a:chOff x="0" y="0"/>
                          <a:chExt cx="1319784" cy="2008632"/>
                        </a:xfrm>
                      </wpg:grpSpPr>
                      <wps:wsp>
                        <wps:cNvPr id="22" name="Shape 22"/>
                        <wps:cNvSpPr/>
                        <wps:spPr>
                          <a:xfrm>
                            <a:off x="0" y="12192"/>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4" name="Shape 24"/>
                        <wps:cNvSpPr/>
                        <wps:spPr>
                          <a:xfrm>
                            <a:off x="12192" y="0"/>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 name="Shape 26"/>
                        <wps:cNvSpPr/>
                        <wps:spPr>
                          <a:xfrm>
                            <a:off x="1234440" y="12192"/>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8" name="Shape 28"/>
                        <wps:cNvSpPr/>
                        <wps:spPr>
                          <a:xfrm>
                            <a:off x="1313688" y="0"/>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9" name="Shape 29"/>
                        <wps:cNvSpPr/>
                        <wps:spPr>
                          <a:xfrm>
                            <a:off x="85344" y="12192"/>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0" name="Shape 30"/>
                        <wps:cNvSpPr/>
                        <wps:spPr>
                          <a:xfrm>
                            <a:off x="12192" y="85344"/>
                            <a:ext cx="0" cy="710184"/>
                          </a:xfrm>
                          <a:custGeom>
                            <a:avLst/>
                            <a:gdLst/>
                            <a:ahLst/>
                            <a:cxnLst/>
                            <a:rect l="0" t="0" r="0" b="0"/>
                            <a:pathLst>
                              <a:path h="710184">
                                <a:moveTo>
                                  <a:pt x="0" y="0"/>
                                </a:moveTo>
                                <a:lnTo>
                                  <a:pt x="0" y="710184"/>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1" name="Shape 31"/>
                        <wps:cNvSpPr/>
                        <wps:spPr>
                          <a:xfrm>
                            <a:off x="1313688" y="85344"/>
                            <a:ext cx="0" cy="710184"/>
                          </a:xfrm>
                          <a:custGeom>
                            <a:avLst/>
                            <a:gdLst/>
                            <a:ahLst/>
                            <a:cxnLst/>
                            <a:rect l="0" t="0" r="0" b="0"/>
                            <a:pathLst>
                              <a:path h="710184">
                                <a:moveTo>
                                  <a:pt x="0" y="0"/>
                                </a:moveTo>
                                <a:lnTo>
                                  <a:pt x="0" y="710184"/>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3" name="Shape 33"/>
                        <wps:cNvSpPr/>
                        <wps:spPr>
                          <a:xfrm>
                            <a:off x="0" y="865632"/>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5" name="Shape 35"/>
                        <wps:cNvSpPr/>
                        <wps:spPr>
                          <a:xfrm>
                            <a:off x="12192" y="786384"/>
                            <a:ext cx="0" cy="85344"/>
                          </a:xfrm>
                          <a:custGeom>
                            <a:avLst/>
                            <a:gdLst/>
                            <a:ahLst/>
                            <a:cxnLst/>
                            <a:rect l="0" t="0" r="0" b="0"/>
                            <a:pathLst>
                              <a:path h="85344">
                                <a:moveTo>
                                  <a:pt x="0" y="85344"/>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7" name="Shape 37"/>
                        <wps:cNvSpPr/>
                        <wps:spPr>
                          <a:xfrm>
                            <a:off x="1313688" y="786384"/>
                            <a:ext cx="0" cy="85344"/>
                          </a:xfrm>
                          <a:custGeom>
                            <a:avLst/>
                            <a:gdLst/>
                            <a:ahLst/>
                            <a:cxnLst/>
                            <a:rect l="0" t="0" r="0" b="0"/>
                            <a:pathLst>
                              <a:path h="85344">
                                <a:moveTo>
                                  <a:pt x="0" y="85344"/>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9" name="Shape 39"/>
                        <wps:cNvSpPr/>
                        <wps:spPr>
                          <a:xfrm>
                            <a:off x="1234440" y="865632"/>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0" name="Shape 40"/>
                        <wps:cNvSpPr/>
                        <wps:spPr>
                          <a:xfrm>
                            <a:off x="85344" y="865632"/>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3" name="Shape 43"/>
                        <wps:cNvSpPr/>
                        <wps:spPr>
                          <a:xfrm>
                            <a:off x="0" y="1149096"/>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5" name="Shape 45"/>
                        <wps:cNvSpPr/>
                        <wps:spPr>
                          <a:xfrm>
                            <a:off x="12192" y="1136904"/>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7" name="Shape 47"/>
                        <wps:cNvSpPr/>
                        <wps:spPr>
                          <a:xfrm>
                            <a:off x="1234440" y="1149096"/>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49" name="Shape 49"/>
                        <wps:cNvSpPr/>
                        <wps:spPr>
                          <a:xfrm>
                            <a:off x="1313688" y="1136904"/>
                            <a:ext cx="0" cy="91440"/>
                          </a:xfrm>
                          <a:custGeom>
                            <a:avLst/>
                            <a:gdLst/>
                            <a:ahLst/>
                            <a:cxnLst/>
                            <a:rect l="0" t="0" r="0" b="0"/>
                            <a:pathLst>
                              <a:path h="91440">
                                <a:moveTo>
                                  <a:pt x="0" y="9144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0" name="Shape 50"/>
                        <wps:cNvSpPr/>
                        <wps:spPr>
                          <a:xfrm>
                            <a:off x="85344" y="1149096"/>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1" name="Shape 51"/>
                        <wps:cNvSpPr/>
                        <wps:spPr>
                          <a:xfrm>
                            <a:off x="12192" y="1222248"/>
                            <a:ext cx="0" cy="713232"/>
                          </a:xfrm>
                          <a:custGeom>
                            <a:avLst/>
                            <a:gdLst/>
                            <a:ahLst/>
                            <a:cxnLst/>
                            <a:rect l="0" t="0" r="0" b="0"/>
                            <a:pathLst>
                              <a:path h="713232">
                                <a:moveTo>
                                  <a:pt x="0" y="0"/>
                                </a:moveTo>
                                <a:lnTo>
                                  <a:pt x="0" y="71323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2" name="Shape 52"/>
                        <wps:cNvSpPr/>
                        <wps:spPr>
                          <a:xfrm>
                            <a:off x="1313688" y="1222248"/>
                            <a:ext cx="0" cy="713232"/>
                          </a:xfrm>
                          <a:custGeom>
                            <a:avLst/>
                            <a:gdLst/>
                            <a:ahLst/>
                            <a:cxnLst/>
                            <a:rect l="0" t="0" r="0" b="0"/>
                            <a:pathLst>
                              <a:path h="713232">
                                <a:moveTo>
                                  <a:pt x="0" y="0"/>
                                </a:moveTo>
                                <a:lnTo>
                                  <a:pt x="0" y="71323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4" name="Shape 54"/>
                        <wps:cNvSpPr/>
                        <wps:spPr>
                          <a:xfrm>
                            <a:off x="0" y="2002536"/>
                            <a:ext cx="91440" cy="0"/>
                          </a:xfrm>
                          <a:custGeom>
                            <a:avLst/>
                            <a:gdLst/>
                            <a:ahLst/>
                            <a:cxnLst/>
                            <a:rect l="0" t="0" r="0" b="0"/>
                            <a:pathLst>
                              <a:path w="91440">
                                <a:moveTo>
                                  <a:pt x="91440"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6" name="Shape 56"/>
                        <wps:cNvSpPr/>
                        <wps:spPr>
                          <a:xfrm>
                            <a:off x="12192" y="1926336"/>
                            <a:ext cx="0" cy="82296"/>
                          </a:xfrm>
                          <a:custGeom>
                            <a:avLst/>
                            <a:gdLst/>
                            <a:ahLst/>
                            <a:cxnLst/>
                            <a:rect l="0" t="0" r="0" b="0"/>
                            <a:pathLst>
                              <a:path h="82296">
                                <a:moveTo>
                                  <a:pt x="0" y="82296"/>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58" name="Shape 58"/>
                        <wps:cNvSpPr/>
                        <wps:spPr>
                          <a:xfrm>
                            <a:off x="1313688" y="1926336"/>
                            <a:ext cx="0" cy="82296"/>
                          </a:xfrm>
                          <a:custGeom>
                            <a:avLst/>
                            <a:gdLst/>
                            <a:ahLst/>
                            <a:cxnLst/>
                            <a:rect l="0" t="0" r="0" b="0"/>
                            <a:pathLst>
                              <a:path h="82296">
                                <a:moveTo>
                                  <a:pt x="0" y="82296"/>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 name="Shape 60"/>
                        <wps:cNvSpPr/>
                        <wps:spPr>
                          <a:xfrm>
                            <a:off x="1234440" y="2002536"/>
                            <a:ext cx="85344" cy="0"/>
                          </a:xfrm>
                          <a:custGeom>
                            <a:avLst/>
                            <a:gdLst/>
                            <a:ahLst/>
                            <a:cxnLst/>
                            <a:rect l="0" t="0" r="0" b="0"/>
                            <a:pathLst>
                              <a:path w="85344">
                                <a:moveTo>
                                  <a:pt x="85344" y="0"/>
                                </a:moveTo>
                                <a:lnTo>
                                  <a:pt x="0"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 name="Shape 61"/>
                        <wps:cNvSpPr/>
                        <wps:spPr>
                          <a:xfrm>
                            <a:off x="85344" y="2002536"/>
                            <a:ext cx="1158240" cy="0"/>
                          </a:xfrm>
                          <a:custGeom>
                            <a:avLst/>
                            <a:gdLst/>
                            <a:ahLst/>
                            <a:cxnLst/>
                            <a:rect l="0" t="0" r="0" b="0"/>
                            <a:pathLst>
                              <a:path w="1158240">
                                <a:moveTo>
                                  <a:pt x="0" y="0"/>
                                </a:moveTo>
                                <a:lnTo>
                                  <a:pt x="115824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2F8691" id="Group 339" o:spid="_x0000_s1026" style="position:absolute;left:0;text-align:left;margin-left:188.9pt;margin-top:3pt;width:103.9pt;height:158.15pt;z-index:251658240" coordsize="13197,2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">
                <v:shape id="Shape 22" o:spid="_x0000_s1027" style="position:absolute;top:121;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PKcMA&#10;AADbAAAADwAAAGRycy9kb3ducmV2LnhtbESPQYvCMBSE7wv+h/AEb2tqDypdo6gg6sEVq+z50bxt&#10;yzYvtYm2/vuNIHgcZuYbZrboTCXu1LjSsoLRMAJBnFldcq7gct58TkE4j6yxskwKHuRgMe99zDDR&#10;tuUT3VOfiwBhl6CCwvs6kdJlBRl0Q1sTB+/XNgZ9kE0udYNtgJtKxlE0lgZLDgsF1rQuKPtLb0ZB&#10;O/1ePvaH0Wryc4zq8/VI2RZJqUG/W36B8NT5d/jV3mkFcQz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oPKcMAAADbAAAADwAAAAAAAAAAAAAAAACYAgAAZHJzL2Rv&#10;d25yZXYueG1sUEsFBgAAAAAEAAQA9QAAAIgDAAAAAA==&#10;" path="m91440,l,e" filled="f" strokeweight=".72pt">
                  <v:stroke joinstyle="bevel"/>
                  <v:path arrowok="t" textboxrect="0,0,91440,0"/>
                </v:shape>
                <v:shape id="Shape 24" o:spid="_x0000_s1028" style="position:absolute;left:121;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728IA&#10;AADbAAAADwAAAGRycy9kb3ducmV2LnhtbESPT2vCQBTE70K/w/IKveluRUSiq5Riobf67+LtmX0m&#10;Idn3Qnar8du7guBxmJnfMItV7xt1oS5UwhY+RwYUcS6u4sLCYf8znIEKEdlhI0wWbhRgtXwbLDBz&#10;cuUtXXaxUAnCIUMLZYxtpnXIS/IYRtISJ+8snceYZFdo1+E1wX2jx8ZMtceK00KJLX2XlNe7f2/h&#10;NFtP5PhnjrfTtJZ2c6hluzbWfrz3X3NQkfr4Cj/bv87CeAKP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nvbwgAAANsAAAAPAAAAAAAAAAAAAAAAAJgCAABkcnMvZG93&#10;bnJldi54bWxQSwUGAAAAAAQABAD1AAAAhwMAAAAA&#10;" path="m,91440l,e" filled="f" strokeweight=".72pt">
                  <v:stroke joinstyle="bevel"/>
                  <v:path arrowok="t" textboxrect="0,0,0,91440"/>
                </v:shape>
                <v:shape id="Shape 26" o:spid="_x0000_s1029" style="position:absolute;left:12344;top:121;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VAsYA&#10;AADbAAAADwAAAGRycy9kb3ducmV2LnhtbESPQWvCQBSE70L/w/IKXkQ3DTRKzEa0UlpPUqsHb4/s&#10;axKafRuyq4n99d1CweMwM98w2WowjbhS52rLCp5mEQjiwuqaSwXHz9fpAoTzyBoby6TgRg5W+cMo&#10;w1Tbnj/oevClCBB2KSqovG9TKV1RkUE3sy1x8L5sZ9AH2ZVSd9gHuGlkHEWJNFhzWKiwpZeKiu/D&#10;xSiQdIv30c+23syTfv522u6eJ7uzUuPHYb0E4Wnw9/B/+10riB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sVAsYAAADbAAAADwAAAAAAAAAAAAAAAACYAgAAZHJz&#10;L2Rvd25yZXYueG1sUEsFBgAAAAAEAAQA9QAAAIsDAAAAAA==&#10;" path="m85344,l,e" filled="f" strokeweight=".72pt">
                  <v:stroke joinstyle="bevel"/>
                  <v:path arrowok="t" textboxrect="0,0,85344,0"/>
                </v:shape>
                <v:shape id="Shape 28" o:spid="_x0000_s1030" style="position:absolute;left:13136;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x3r8A&#10;AADbAAAADwAAAGRycy9kb3ducmV2LnhtbERPS4vCMBC+L/gfwgje1kQRka5RlkXBm+vj4m1sZtvS&#10;ZqY0Ueu/N4cFjx/fe7nufaPu1IVK2MJkbEAR5+IqLiycT9vPBagQkR02wmThSQHWq8HHEjMnDz7Q&#10;/RgLlUI4ZGihjLHNtA55SR7DWFrixP1J5zEm2BXadfhI4b7RU2Pm2mPFqaHEln5KyuvjzVu4LjYz&#10;uezN5Xmd19L+nms5bIy1o2H//QUqUh/f4n/3zlmYprHpS/oB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w3HevwAAANsAAAAPAAAAAAAAAAAAAAAAAJgCAABkcnMvZG93bnJl&#10;di54bWxQSwUGAAAAAAQABAD1AAAAhAMAAAAA&#10;" path="m,91440l,e" filled="f" strokeweight=".72pt">
                  <v:stroke joinstyle="bevel"/>
                  <v:path arrowok="t" textboxrect="0,0,0,91440"/>
                </v:shape>
                <v:shape id="Shape 29" o:spid="_x0000_s1031" style="position:absolute;left:853;top:121;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gMccA&#10;AADbAAAADwAAAGRycy9kb3ducmV2LnhtbESPQWvCQBSE7wX/w/KEXkrdaKWamI2UgtBDUaoe7O01&#10;+0yC2bdpdtXor+8KQo/DzHzDpPPO1OJErassKxgOIhDEudUVFwq2m8XzFITzyBpry6TgQg7mWe8h&#10;xUTbM3/Rae0LESDsElRQet8kUrq8JINuYBvi4O1ta9AH2RZSt3gOcFPLURS9SoMVh4USG3ovKT+s&#10;j0ZBc3yKJ/Hkuivs7+Jz9bMZvyy/d0o99ru3GQhPnf8P39sfWsEohtuX8A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YDHHAAAA2wAAAA8AAAAAAAAAAAAAAAAAmAIAAGRy&#10;cy9kb3ducmV2LnhtbFBLBQYAAAAABAAEAPUAAACMAwAAAAA=&#10;" path="m,l1158240,e" filled="f" strokeweight=".72pt">
                  <v:stroke joinstyle="bevel"/>
                  <v:path arrowok="t" textboxrect="0,0,1158240,0"/>
                </v:shape>
                <v:shape id="Shape 30" o:spid="_x0000_s1032" style="position:absolute;left:121;top:853;width:0;height:7102;visibility:visible;mso-wrap-style:square;v-text-anchor:top" coordsize="0,7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bzb8A&#10;AADbAAAADwAAAGRycy9kb3ducmV2LnhtbERPTYvCMBC9C/6HMMLebKoui1SjiCAIIsuqB49DM6bF&#10;ZFKbqF1/vTks7PHxvufLzlnxoDbUnhWMshwEcel1zUbB6bgZTkGEiKzReiYFvxRguej35lho/+Qf&#10;ehyiESmEQ4EKqhibQspQVuQwZL4hTtzFtw5jgq2RusVnCndWjvP8SzqsOTVU2NC6ovJ6uDsFtHf2&#10;uvOf9v69Oxty3etmwkupj0G3moGI1MV/8Z97qxVM0vr0Jf0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9vNvwAAANsAAAAPAAAAAAAAAAAAAAAAAJgCAABkcnMvZG93bnJl&#10;di54bWxQSwUGAAAAAAQABAD1AAAAhAMAAAAA&#10;" path="m,l,710184e" filled="f" strokeweight=".72pt">
                  <v:stroke joinstyle="bevel"/>
                  <v:path arrowok="t" textboxrect="0,0,0,710184"/>
                </v:shape>
                <v:shape id="Shape 31" o:spid="_x0000_s1033" style="position:absolute;left:13136;top:853;width:0;height:7102;visibility:visible;mso-wrap-style:square;v-text-anchor:top" coordsize="0,7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VsQA&#10;AADbAAAADwAAAGRycy9kb3ducmV2LnhtbESPzWrDMBCE74W+g9hCbo2cH0pxo4QSCARMKHF76HGx&#10;trKJtHItJXb89FUg0OMwM98wq83grLhQFxrPCmbTDARx5XXDRsHX5+75FUSIyBqtZ1JwpQCb9ePD&#10;CnPtez7SpYxGJAiHHBXUMba5lKGqyWGY+pY4eT++cxiT7IzUHfYJ7qycZ9mLdNhwWqixpW1N1ak8&#10;OwV0cPZU+KU9fxTfhtww/powKjV5Gt7fQEQa4n/43t5rBYs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lbEAAAA2wAAAA8AAAAAAAAAAAAAAAAAmAIAAGRycy9k&#10;b3ducmV2LnhtbFBLBQYAAAAABAAEAPUAAACJAwAAAAA=&#10;" path="m,l,710184e" filled="f" strokeweight=".72pt">
                  <v:stroke joinstyle="bevel"/>
                  <v:path arrowok="t" textboxrect="0,0,0,710184"/>
                </v:shape>
                <v:shape id="Shape 33" o:spid="_x0000_s1034" style="position:absolute;top:8656;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8b8QA&#10;AADbAAAADwAAAGRycy9kb3ducmV2LnhtbESPQWvCQBSE74X+h+UVequbNKAhuootlOpBpUnx/Mi+&#10;JqHZt2l2a+K/dwXB4zAz3zCL1WhacaLeNZYVxJMIBHFpdcOVgu/i4yUF4TyyxtYyKTiTg9Xy8WGB&#10;mbYDf9Ep95UIEHYZKqi97zIpXVmTQTexHXHwfmxv0AfZV1L3OAS4aeVrFE2lwYbDQo0dvddU/ub/&#10;RsGQ7tfn7S5+mx0PUVf8Haj8RFLq+Wlcz0F4Gv09fGtvtIIkgeuX8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PG/EAAAA2wAAAA8AAAAAAAAAAAAAAAAAmAIAAGRycy9k&#10;b3ducmV2LnhtbFBLBQYAAAAABAAEAPUAAACJAwAAAAA=&#10;" path="m91440,l,e" filled="f" strokeweight=".72pt">
                  <v:stroke joinstyle="bevel"/>
                  <v:path arrowok="t" textboxrect="0,0,91440,0"/>
                </v:shape>
                <v:shape id="Shape 35" o:spid="_x0000_s1035" style="position:absolute;left:121;top:7863;width:0;height:854;visibility:visible;mso-wrap-style:square;v-text-anchor:top" coordsize="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wRsQA&#10;AADbAAAADwAAAGRycy9kb3ducmV2LnhtbESPQWvCQBSE74L/YXlCb3WjotToJqhQKEJpa9XzI/ua&#10;Tc2+DdltTP99Vyh4HGbmG2ad97YWHbW+cqxgMk5AEBdOV1wqOH4+Pz6B8AFZY+2YFPyShzwbDtaY&#10;anflD+oOoRQRwj5FBSaEJpXSF4Ys+rFriKP35VqLIcq2lLrFa4TbWk6TZCEtVhwXDDa0M1RcDj9W&#10;wfZc6K7u3OZttn3/xtMZX81yr9TDqN+sQATqwz38337RCmZz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MEbEAAAA2wAAAA8AAAAAAAAAAAAAAAAAmAIAAGRycy9k&#10;b3ducmV2LnhtbFBLBQYAAAAABAAEAPUAAACJAwAAAAA=&#10;" path="m,85344l,e" filled="f" strokeweight=".72pt">
                  <v:stroke joinstyle="bevel"/>
                  <v:path arrowok="t" textboxrect="0,0,0,85344"/>
                </v:shape>
                <v:shape id="Shape 37" o:spid="_x0000_s1036" style="position:absolute;left:13136;top:7863;width:0;height:854;visibility:visible;mso-wrap-style:square;v-text-anchor:top" coordsize="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LqsQA&#10;AADbAAAADwAAAGRycy9kb3ducmV2LnhtbESPQWvCQBSE74L/YXlCb3WjgtboJqhQKEJpa9XzI/ua&#10;Tc2+DdltTP99Vyh4HGbmG2ad97YWHbW+cqxgMk5AEBdOV1wqOH4+Pz6B8AFZY+2YFPyShzwbDtaY&#10;anflD+oOoRQRwj5FBSaEJpXSF4Ys+rFriKP35VqLIcq2lLrFa4TbWk6TZC4tVhwXDDa0M1RcDj9W&#10;wfZc6K7u3OZttn3/xtMZX81yr9TDqN+sQATqwz38337RCmYL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C6rEAAAA2wAAAA8AAAAAAAAAAAAAAAAAmAIAAGRycy9k&#10;b3ducmV2LnhtbFBLBQYAAAAABAAEAPUAAACJAwAAAAA=&#10;" path="m,85344l,e" filled="f" strokeweight=".72pt">
                  <v:stroke joinstyle="bevel"/>
                  <v:path arrowok="t" textboxrect="0,0,0,85344"/>
                </v:shape>
                <v:shape id="Shape 39" o:spid="_x0000_s1037" style="position:absolute;left:12344;top:8656;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rcYA&#10;AADbAAAADwAAAGRycy9kb3ducmV2LnhtbESPzWvCQBTE7wX/h+UJvRTdaKkf0VW0UlpP4tfB2yP7&#10;TILZtyG7mti/3i0IPQ4z8xtmOm9MIW5Uudyygl43AkGcWJ1zquCw/+qMQDiPrLGwTAru5GA+a71M&#10;Mda25i3ddj4VAcIuRgWZ92UspUsyMui6tiQO3tlWBn2QVSp1hXWAm0L2o2ggDeYcFjIs6TOj5LK7&#10;GgWS7v1N9LvKl8NBPfw+rtYfb+uTUq/tZjEB4anx/+Fn+0creB/D35fwA+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XrcYAAADbAAAADwAAAAAAAAAAAAAAAACYAgAAZHJz&#10;L2Rvd25yZXYueG1sUEsFBgAAAAAEAAQA9QAAAIsDAAAAAA==&#10;" path="m85344,l,e" filled="f" strokeweight=".72pt">
                  <v:stroke joinstyle="bevel"/>
                  <v:path arrowok="t" textboxrect="0,0,85344,0"/>
                </v:shape>
                <v:shape id="Shape 40" o:spid="_x0000_s1038" style="position:absolute;left:853;top:8656;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sDMUA&#10;AADbAAAADwAAAGRycy9kb3ducmV2LnhtbERPy2rCQBTdF/yH4QrdFJ3YBh/RMZRCoIvSUnWhu2vm&#10;mgQzd9LMaGK/3lkUujyc9yrtTS2u1LrKsoLJOAJBnFtdcaFgt81GcxDOI2usLZOCGzlI14OHFSba&#10;dvxN140vRAhhl6CC0vsmkdLlJRl0Y9sQB+5kW4M+wLaQusUuhJtaPkfRVBqsODSU2NBbSfl5czEK&#10;msvTYraY/e4L+5N9fB238cvnYa/U47B/XYLw1Pt/8Z/7XSuIw/rw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iwMxQAAANsAAAAPAAAAAAAAAAAAAAAAAJgCAABkcnMv&#10;ZG93bnJldi54bWxQSwUGAAAAAAQABAD1AAAAigMAAAAA&#10;" path="m,l1158240,e" filled="f" strokeweight=".72pt">
                  <v:stroke joinstyle="bevel"/>
                  <v:path arrowok="t" textboxrect="0,0,1158240,0"/>
                </v:shape>
                <v:shape id="Shape 43" o:spid="_x0000_s1039" style="position:absolute;top:11490;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EsQA&#10;AADbAAAADwAAAGRycy9kb3ducmV2LnhtbESPQWvCQBSE7wX/w/IKvdVNrKhE1xALpfZQRS09P7LP&#10;JDT7Nma3Sfz33YLgcZiZb5hVOphadNS6yrKCeByBIM6trrhQ8HV6e16AcB5ZY22ZFFzJQboePaww&#10;0bbnA3VHX4gAYZeggtL7JpHS5SUZdGPbEAfvbFuDPsi2kLrFPsBNLSdRNJMGKw4LJTb0WlL+c/w1&#10;CvrFLrt+fMab+fc+ak6XPeXvSEo9PQ7ZEoSnwd/Dt/ZWK5i+wP+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TxLEAAAA2wAAAA8AAAAAAAAAAAAAAAAAmAIAAGRycy9k&#10;b3ducmV2LnhtbFBLBQYAAAAABAAEAPUAAACJAwAAAAA=&#10;" path="m91440,l,e" filled="f" strokeweight=".72pt">
                  <v:stroke joinstyle="bevel"/>
                  <v:path arrowok="t" textboxrect="0,0,91440,0"/>
                </v:shape>
                <v:shape id="Shape 45" o:spid="_x0000_s1040" style="position:absolute;left:121;top:11369;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74MMA&#10;AADbAAAADwAAAGRycy9kb3ducmV2LnhtbESPT2vCQBTE74V+h+UVequ7LSoSXaUUBW/138XbM/ua&#10;hGTfC9mtxm/vCoLHYWZ+w8wWvW/UmbpQCVv4HBhQxLm4igsLh/3qYwIqRGSHjTBZuFKAxfz1ZYaZ&#10;kwtv6byLhUoQDhlaKGNsM61DXpLHMJCWOHl/0nmMSXaFdh1eEtw3+suYsfZYcVoosaWfkvJ69+8t&#10;nCbLoRx/zfF6GtfSbg61bJfG2ve3/nsKKlIfn+FHe+0sDEdw/5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074MMAAADbAAAADwAAAAAAAAAAAAAAAACYAgAAZHJzL2Rv&#10;d25yZXYueG1sUEsFBgAAAAAEAAQA9QAAAIgDAAAAAA==&#10;" path="m,91440l,e" filled="f" strokeweight=".72pt">
                  <v:stroke joinstyle="bevel"/>
                  <v:path arrowok="t" textboxrect="0,0,0,91440"/>
                </v:shape>
                <v:shape id="Shape 47" o:spid="_x0000_s1041" style="position:absolute;left:12344;top:11490;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VOcYA&#10;AADbAAAADwAAAGRycy9kb3ducmV2LnhtbESPQWvCQBSE7wX/w/KEXkrdVNSUmI20FbGeStUevD2y&#10;zySYfRuyWxP99V1B6HGYmW+YdNGbWpypdZVlBS+jCARxbnXFhYL9bvX8CsJ5ZI21ZVJwIQeLbPCQ&#10;YqJtx9903vpCBAi7BBWU3jeJlC4vyaAb2YY4eEfbGvRBtoXULXYBbmo5jqKZNFhxWCixoY+S8tP2&#10;1yiQdBl/Rddl9R7Punj9s9xMnzYHpR6H/dschKfe/4fv7U+tYBLD7Uv4AT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hVOcYAAADbAAAADwAAAAAAAAAAAAAAAACYAgAAZHJz&#10;L2Rvd25yZXYueG1sUEsFBgAAAAAEAAQA9QAAAIsDAAAAAA==&#10;" path="m85344,l,e" filled="f" strokeweight=".72pt">
                  <v:stroke joinstyle="bevel"/>
                  <v:path arrowok="t" textboxrect="0,0,85344,0"/>
                </v:shape>
                <v:shape id="Shape 49" o:spid="_x0000_s1042" style="position:absolute;left:13136;top:11369;width:0;height:914;visibility:visible;mso-wrap-style:square;v-text-anchor:top" coordsize="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x5cMA&#10;AADbAAAADwAAAGRycy9kb3ducmV2LnhtbESPQWvCQBSE74L/YXlCb7prEbHRVaRY6K1qvXh7Zp9J&#10;SPa9kN1q/PddodDjMDPfMKtN7xt1oy5UwhamEwOKOBdXcWHh9P0xXoAKEdlhI0wWHhRgsx4OVpg5&#10;ufOBbsdYqAThkKGFMsY20zrkJXkME2mJk3eVzmNMsiu06/Ce4L7Rr8bMtceK00KJLb2XlNfHH2/h&#10;stjN5Pxlzo/LvJZ2f6rlsDPWvoz67RJUpD7+h//an87C7A2eX9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Ax5cMAAADbAAAADwAAAAAAAAAAAAAAAACYAgAAZHJzL2Rv&#10;d25yZXYueG1sUEsFBgAAAAAEAAQA9QAAAIgDAAAAAA==&#10;" path="m,91440l,e" filled="f" strokeweight=".72pt">
                  <v:stroke joinstyle="bevel"/>
                  <v:path arrowok="t" textboxrect="0,0,0,91440"/>
                </v:shape>
                <v:shape id="Shape 50" o:spid="_x0000_s1043" style="position:absolute;left:853;top:11490;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60cQA&#10;AADbAAAADwAAAGRycy9kb3ducmV2LnhtbERPy2rCQBTdF/yH4Qpuik60PqOjSEHoQlp8LHR3zVyT&#10;YOZOzIwa+/XOotDl4bxni9oU4k6Vyy0r6HYiEMSJ1TmnCva7VXsMwnlkjYVlUvAkB4t5422GsbYP&#10;3tB961MRQtjFqCDzvoyldElGBl3HlsSBO9vKoA+wSqWu8BHCTSF7UTSUBnMODRmW9JlRctnejILy&#10;9j4ZTUa/h9ReV+uf067/8X08KNVq1sspCE+1/xf/ub+0gkFYH7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7utHEAAAA2wAAAA8AAAAAAAAAAAAAAAAAmAIAAGRycy9k&#10;b3ducmV2LnhtbFBLBQYAAAAABAAEAPUAAACJAwAAAAA=&#10;" path="m,l1158240,e" filled="f" strokeweight=".72pt">
                  <v:stroke joinstyle="bevel"/>
                  <v:path arrowok="t" textboxrect="0,0,1158240,0"/>
                </v:shape>
                <v:shape id="Shape 51" o:spid="_x0000_s1044" style="position:absolute;left:121;top:12222;width:0;height:7132;visibility:visible;mso-wrap-style:square;v-text-anchor:top" coordsize="0,7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IX8AA&#10;AADbAAAADwAAAGRycy9kb3ducmV2LnhtbESPS4vCMBSF9wP+h3AFN4OmVcZHNYoIoszOB64vzbUt&#10;NjelibX+eyMILg/n8XEWq9aUoqHaFZYVxIMIBHFqdcGZgvNp25+CcB5ZY2mZFDzJwWrZ+Vlgou2D&#10;D9QcfSbCCLsEFeTeV4mULs3JoBvYijh4V1sb9EHWmdQ1PsK4KeUwisbSYMGBkGNFm5zS2/FuAjee&#10;aYzi3+rfjifN9LLfTex2pFSv267nIDy1/hv+tPdawV8M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EIX8AAAADbAAAADwAAAAAAAAAAAAAAAACYAgAAZHJzL2Rvd25y&#10;ZXYueG1sUEsFBgAAAAAEAAQA9QAAAIUDAAAAAA==&#10;" path="m,l,713232e" filled="f" strokeweight=".72pt">
                  <v:stroke joinstyle="bevel"/>
                  <v:path arrowok="t" textboxrect="0,0,0,713232"/>
                </v:shape>
                <v:shape id="Shape 52" o:spid="_x0000_s1045" style="position:absolute;left:13136;top:12222;width:0;height:7132;visibility:visible;mso-wrap-style:square;v-text-anchor:top" coordsize="0,7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WKMEA&#10;AADbAAAADwAAAGRycy9kb3ducmV2LnhtbESPS4vCMBSF94L/IdwBNzJNq/jqNIoIMuJOHVxfmjtt&#10;meamNLHWfz8RBJeH8/g42aY3teiodZVlBUkUgyDOra64UPBz2X8uQTiPrLG2TAoe5GCzHg4yTLW9&#10;84m6sy9EGGGXooLS+yaV0uUlGXSRbYiD92tbgz7ItpC6xXsYN7WcxPFcGqw4EEpsaFdS/ne+mcBN&#10;VhrjZNwc7XzRLa+H74XdT5UaffTbLxCeev8Ov9oHrWA2gee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DlijBAAAA2wAAAA8AAAAAAAAAAAAAAAAAmAIAAGRycy9kb3du&#10;cmV2LnhtbFBLBQYAAAAABAAEAPUAAACGAwAAAAA=&#10;" path="m,l,713232e" filled="f" strokeweight=".72pt">
                  <v:stroke joinstyle="bevel"/>
                  <v:path arrowok="t" textboxrect="0,0,0,713232"/>
                </v:shape>
                <v:shape id="Shape 54" o:spid="_x0000_s1046" style="position:absolute;top:20025;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Bu8UA&#10;AADbAAAADwAAAGRycy9kb3ducmV2LnhtbESPT2vCQBTE7wW/w/IKvdVNpP4huoZYKLWHKmrp+ZF9&#10;JqHZtzG7TeK37xYEj8PM/IZZpYOpRUetqywriMcRCOLc6ooLBV+nt+cFCOeRNdaWScGVHKTr0cMK&#10;E217PlB39IUIEHYJKii9bxIpXV6SQTe2DXHwzrY16INsC6lb7APc1HISRTNpsOKwUGJDryXlP8df&#10;o6Bf7LLrx2e8mX/vo+Z02VP+jqTU0+OQLUF4Gvw9fGtvtYLpC/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UG7xQAAANsAAAAPAAAAAAAAAAAAAAAAAJgCAABkcnMv&#10;ZG93bnJldi54bWxQSwUGAAAAAAQABAD1AAAAigMAAAAA&#10;" path="m91440,l,e" filled="f" strokeweight=".72pt">
                  <v:stroke joinstyle="bevel"/>
                  <v:path arrowok="t" textboxrect="0,0,91440,0"/>
                </v:shape>
                <v:shape id="Shape 56" o:spid="_x0000_s1047" style="position:absolute;left:121;top:19263;width:0;height:823;visibility:visible;mso-wrap-style:square;v-text-anchor:top" coordsize="0,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52cIA&#10;AADbAAAADwAAAGRycy9kb3ducmV2LnhtbESPQWvCQBSE7wX/w/IEb3WjtirRVaRgNUejeH5kn0kw&#10;+zZkt2v677uC0OMwM98w621vGhGoc7VlBZNxAoK4sLrmUsHlvH9fgnAeWWNjmRT8koPtZvC2xlTb&#10;B58o5L4UEcIuRQWV920qpSsqMujGtiWO3s12Bn2UXSl1h48IN42cJslcGqw5LlTY0ldFxT3/MQqm&#10;zewQDn32fc33H8trdgy4yIJSo2G/W4Hw1Pv/8Kt91Ao+5/D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nZwgAAANsAAAAPAAAAAAAAAAAAAAAAAJgCAABkcnMvZG93&#10;bnJldi54bWxQSwUGAAAAAAQABAD1AAAAhwMAAAAA&#10;" path="m,82296l,e" filled="f" strokeweight=".72pt">
                  <v:stroke joinstyle="bevel"/>
                  <v:path arrowok="t" textboxrect="0,0,0,82296"/>
                </v:shape>
                <v:shape id="Shape 58" o:spid="_x0000_s1048" style="position:absolute;left:13136;top:19263;width:0;height:823;visibility:visible;mso-wrap-style:square;v-text-anchor:top" coordsize="0,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IML8A&#10;AADbAAAADwAAAGRycy9kb3ducmV2LnhtbERPy4rCMBTdD/gP4QruxtTHONIxigg+urQOri/NnbbY&#10;3JQmxvr3ZiHM8nDeq01vGhGoc7VlBZNxAoK4sLrmUsHvZf+5BOE8ssbGMil4koPNevCxwlTbB58p&#10;5L4UMYRdigoq79tUSldUZNCNbUscuT/bGfQRdqXUHT5iuGnkNEkW0mDNsaHClnYVFbf8bhRMm9kx&#10;HPvscM338+U1OwX8zoJSo2G//QHhqff/4rf7pBV8xbHxS/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MgwvwAAANsAAAAPAAAAAAAAAAAAAAAAAJgCAABkcnMvZG93bnJl&#10;di54bWxQSwUGAAAAAAQABAD1AAAAhAMAAAAA&#10;" path="m,82296l,e" filled="f" strokeweight=".72pt">
                  <v:stroke joinstyle="bevel"/>
                  <v:path arrowok="t" textboxrect="0,0,0,82296"/>
                </v:shape>
                <v:shape id="Shape 60" o:spid="_x0000_s1049" style="position:absolute;left:12344;top:20025;width:853;height:0;visibility:visible;mso-wrap-style:square;v-text-anchor:top" coordsize="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RLcIA&#10;AADbAAAADwAAAGRycy9kb3ducmV2LnhtbERPy4rCMBTdD/gP4QpuBk0VrNIxig9EXYk6s5jdpbm2&#10;xeamNNFWv94sBmZ5OO/ZojWleFDtCssKhoMIBHFqdcGZgu/Ltj8F4TyyxtIyKXiSg8W88zHDRNuG&#10;T/Q4+0yEEHYJKsi9rxIpXZqTQTewFXHgrrY26AOsM6lrbEK4KeUoimJpsODQkGNF65zS2/luFEh6&#10;jo7Ra1OsJnEz2f1sDuPPw69SvW67/ALhqfX/4j/3XiuIw/rwJfw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EtwgAAANsAAAAPAAAAAAAAAAAAAAAAAJgCAABkcnMvZG93&#10;bnJldi54bWxQSwUGAAAAAAQABAD1AAAAhwMAAAAA&#10;" path="m85344,l,e" filled="f" strokeweight=".72pt">
                  <v:stroke joinstyle="bevel"/>
                  <v:path arrowok="t" textboxrect="0,0,85344,0"/>
                </v:shape>
                <v:shape id="Shape 61" o:spid="_x0000_s1050" style="position:absolute;left:853;top:20025;width:11582;height:0;visibility:visible;mso-wrap-style:square;v-text-anchor:top" coordsize="115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V98cA&#10;AADbAAAADwAAAGRycy9kb3ducmV2LnhtbESPQWvCQBSE74L/YXlCL2I21qImdZVSEHqQlqoHvb1m&#10;n0kw+zbNrhr99a5Q6HGYmW+Y2aI1lThT40rLCoZRDII4s7rkXMF2sxxMQTiPrLGyTAqu5GAx73Zm&#10;mGp74W86r30uAoRdigoK7+tUSpcVZNBFtiYO3sE2Bn2QTS51g5cAN5V8juOxNFhyWCiwpveCsuP6&#10;ZBTUp34ySSa3XW5/l6uvn83L6HO/U+qp1769gvDU+v/wX/tDKxgP4fEl/AA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b1ffHAAAA2wAAAA8AAAAAAAAAAAAAAAAAmAIAAGRy&#10;cy9kb3ducmV2LnhtbFBLBQYAAAAABAAEAPUAAACMAwAAAAA=&#10;" path="m,l1158240,e" filled="f" strokeweight=".72pt">
                  <v:stroke joinstyle="bevel"/>
                  <v:path arrowok="t" textboxrect="0,0,1158240,0"/>
                </v:shape>
                <w10:wrap type="square"/>
              </v:group>
            </w:pict>
          </mc:Fallback>
        </mc:AlternateContent>
      </w:r>
      <w:r w:rsidRPr="00DD7850">
        <w:rPr>
          <w:rFonts w:asciiTheme="minorEastAsia" w:eastAsiaTheme="minorEastAsia" w:hAnsiTheme="minorEastAsia"/>
        </w:rPr>
        <w:t>代表</w:t>
      </w:r>
      <w:bookmarkStart w:id="0" w:name="_GoBack"/>
      <w:bookmarkEnd w:id="0"/>
      <w:r w:rsidRPr="00DD7850">
        <w:rPr>
          <w:rFonts w:asciiTheme="minorEastAsia" w:eastAsiaTheme="minorEastAsia" w:hAnsiTheme="minorEastAsia"/>
        </w:rPr>
        <w:t>者印</w:t>
      </w:r>
      <w:r w:rsidRPr="00DD7850">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改印前</w:t>
      </w:r>
    </w:p>
    <w:p w:rsidR="00BF1EB3" w:rsidRPr="00DD7850" w:rsidRDefault="00DD7850" w:rsidP="00C81059">
      <w:pPr>
        <w:spacing w:after="1828" w:line="240" w:lineRule="auto"/>
        <w:ind w:right="2818" w:firstLineChars="500" w:firstLine="1200"/>
        <w:rPr>
          <w:rFonts w:asciiTheme="minorEastAsia" w:eastAsiaTheme="minorEastAsia" w:hAnsiTheme="minorEastAsia"/>
        </w:rPr>
      </w:pPr>
      <w:r w:rsidRPr="00DD7850">
        <w:rPr>
          <w:rFonts w:asciiTheme="minorEastAsia" w:eastAsiaTheme="minorEastAsia" w:hAnsiTheme="minorEastAsia"/>
        </w:rPr>
        <w:t>改印後</w:t>
      </w:r>
    </w:p>
    <w:p w:rsidR="00C81059" w:rsidRDefault="00DD7850" w:rsidP="00C81059">
      <w:pPr>
        <w:spacing w:line="240" w:lineRule="auto"/>
        <w:ind w:left="1675" w:right="1214" w:hanging="1690"/>
        <w:rPr>
          <w:rFonts w:asciiTheme="minorEastAsia" w:eastAsiaTheme="minorEastAsia" w:hAnsiTheme="minorEastAsia"/>
        </w:rPr>
      </w:pPr>
      <w:r w:rsidRPr="00DD7850">
        <w:rPr>
          <w:rFonts w:asciiTheme="minorEastAsia" w:eastAsiaTheme="minorEastAsia" w:hAnsiTheme="minorEastAsia"/>
        </w:rPr>
        <w:t xml:space="preserve">添付書類 </w:t>
      </w:r>
      <w:r w:rsidR="00C81059">
        <w:rPr>
          <w:rFonts w:asciiTheme="minorEastAsia" w:eastAsiaTheme="minorEastAsia" w:hAnsiTheme="minorEastAsia" w:hint="eastAsia"/>
        </w:rPr>
        <w:t xml:space="preserve">　　</w:t>
      </w:r>
      <w:r w:rsidRPr="00DD7850">
        <w:rPr>
          <w:rFonts w:asciiTheme="minorEastAsia" w:eastAsiaTheme="minorEastAsia" w:hAnsiTheme="minorEastAsia"/>
        </w:rPr>
        <w:t xml:space="preserve">代表者資格証明書 </w:t>
      </w:r>
      <w:r w:rsidR="00C81059">
        <w:rPr>
          <w:rFonts w:asciiTheme="minorEastAsia" w:eastAsiaTheme="minorEastAsia" w:hAnsiTheme="minorEastAsia"/>
        </w:rPr>
        <w:tab/>
      </w:r>
      <w:r w:rsidR="00C81059">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通</w:t>
      </w:r>
    </w:p>
    <w:p w:rsidR="00BF1EB3" w:rsidRPr="00DD7850" w:rsidRDefault="00DD7850" w:rsidP="00C81059">
      <w:pPr>
        <w:spacing w:line="240" w:lineRule="auto"/>
        <w:ind w:leftChars="556" w:left="1334" w:right="1214" w:firstLineChars="100" w:firstLine="240"/>
        <w:rPr>
          <w:rFonts w:asciiTheme="minorEastAsia" w:eastAsiaTheme="minorEastAsia" w:hAnsiTheme="minorEastAsia"/>
        </w:rPr>
      </w:pPr>
      <w:r w:rsidRPr="00DD7850">
        <w:rPr>
          <w:rFonts w:asciiTheme="minorEastAsia" w:eastAsiaTheme="minorEastAsia" w:hAnsiTheme="minorEastAsia"/>
        </w:rPr>
        <w:t>履歴事項証明書</w:t>
      </w:r>
      <w:r w:rsidR="00C81059">
        <w:rPr>
          <w:rFonts w:asciiTheme="minorEastAsia" w:eastAsiaTheme="minorEastAsia" w:hAnsiTheme="minorEastAsia"/>
        </w:rPr>
        <w:tab/>
      </w:r>
      <w:r w:rsidR="00C81059">
        <w:rPr>
          <w:rFonts w:asciiTheme="minorEastAsia" w:eastAsiaTheme="minorEastAsia" w:hAnsiTheme="minorEastAsia"/>
        </w:rPr>
        <w:tab/>
      </w:r>
      <w:r w:rsidRPr="00DD7850">
        <w:rPr>
          <w:rFonts w:asciiTheme="minorEastAsia" w:eastAsiaTheme="minorEastAsia" w:hAnsiTheme="minorEastAsia"/>
        </w:rPr>
        <w:tab/>
      </w:r>
      <w:r w:rsidR="007516E2">
        <w:rPr>
          <w:rFonts w:asciiTheme="minorEastAsia" w:eastAsiaTheme="minorEastAsia" w:hAnsiTheme="minorEastAsia"/>
        </w:rPr>
        <w:tab/>
      </w:r>
      <w:r w:rsidRPr="00DD7850">
        <w:rPr>
          <w:rFonts w:asciiTheme="minorEastAsia" w:eastAsiaTheme="minorEastAsia" w:hAnsiTheme="minorEastAsia"/>
        </w:rPr>
        <w:t>通</w:t>
      </w:r>
    </w:p>
    <w:sectPr w:rsidR="00BF1EB3" w:rsidRPr="00DD7850">
      <w:pgSz w:w="11900" w:h="16840"/>
      <w:pgMar w:top="1440" w:right="1527" w:bottom="1440"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343"/>
    <w:multiLevelType w:val="hybridMultilevel"/>
    <w:tmpl w:val="063CA97E"/>
    <w:lvl w:ilvl="0" w:tplc="F4A065D2">
      <w:start w:val="1"/>
      <w:numFmt w:val="decimalFullWidth"/>
      <w:lvlText w:val="%1"/>
      <w:lvlJc w:val="left"/>
      <w:pPr>
        <w:ind w:left="480"/>
      </w:pPr>
      <w:rPr>
        <w:rFonts w:asciiTheme="minorEastAsia" w:eastAsiaTheme="minorEastAsia" w:hAnsiTheme="minorEastAsia" w:cs="Microsoft YaHei"/>
        <w:b w:val="0"/>
        <w:i w:val="0"/>
        <w:strike w:val="0"/>
        <w:dstrike w:val="0"/>
        <w:color w:val="000000"/>
        <w:sz w:val="24"/>
        <w:szCs w:val="24"/>
        <w:u w:val="none" w:color="000000"/>
        <w:bdr w:val="none" w:sz="0" w:space="0" w:color="auto"/>
        <w:shd w:val="clear" w:color="auto" w:fill="auto"/>
        <w:vertAlign w:val="baseline"/>
      </w:rPr>
    </w:lvl>
    <w:lvl w:ilvl="1" w:tplc="8DA6C336">
      <w:start w:val="1"/>
      <w:numFmt w:val="lowerLetter"/>
      <w:lvlText w:val="%2"/>
      <w:lvlJc w:val="left"/>
      <w:pPr>
        <w:ind w:left="10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2" w:tplc="97F4F582">
      <w:start w:val="1"/>
      <w:numFmt w:val="lowerRoman"/>
      <w:lvlText w:val="%3"/>
      <w:lvlJc w:val="left"/>
      <w:pPr>
        <w:ind w:left="18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3" w:tplc="1F763DEA">
      <w:start w:val="1"/>
      <w:numFmt w:val="decimal"/>
      <w:lvlText w:val="%4"/>
      <w:lvlJc w:val="left"/>
      <w:pPr>
        <w:ind w:left="252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4" w:tplc="9B7ECBD4">
      <w:start w:val="1"/>
      <w:numFmt w:val="lowerLetter"/>
      <w:lvlText w:val="%5"/>
      <w:lvlJc w:val="left"/>
      <w:pPr>
        <w:ind w:left="324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5" w:tplc="2E54A426">
      <w:start w:val="1"/>
      <w:numFmt w:val="lowerRoman"/>
      <w:lvlText w:val="%6"/>
      <w:lvlJc w:val="left"/>
      <w:pPr>
        <w:ind w:left="396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6" w:tplc="CCB2644C">
      <w:start w:val="1"/>
      <w:numFmt w:val="decimal"/>
      <w:lvlText w:val="%7"/>
      <w:lvlJc w:val="left"/>
      <w:pPr>
        <w:ind w:left="468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7" w:tplc="358A357E">
      <w:start w:val="1"/>
      <w:numFmt w:val="lowerLetter"/>
      <w:lvlText w:val="%8"/>
      <w:lvlJc w:val="left"/>
      <w:pPr>
        <w:ind w:left="540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8" w:tplc="71821F2C">
      <w:start w:val="1"/>
      <w:numFmt w:val="lowerRoman"/>
      <w:lvlText w:val="%9"/>
      <w:lvlJc w:val="left"/>
      <w:pPr>
        <w:ind w:left="6120"/>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B3"/>
    <w:rsid w:val="007516E2"/>
    <w:rsid w:val="00A3406C"/>
    <w:rsid w:val="00BF1EB3"/>
    <w:rsid w:val="00C81059"/>
    <w:rsid w:val="00DD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B1F7ABC-4ECE-4A19-9DE6-0DE3B0E0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62" w:line="403" w:lineRule="auto"/>
      <w:ind w:left="1335" w:hanging="10"/>
    </w:pPr>
    <w:rPr>
      <w:rFonts w:ascii="Microsoft YaHei" w:eastAsia="Microsoft YaHei" w:hAnsi="Microsoft YaHei" w:cs="Microsoft YaHe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59"/>
    <w:pPr>
      <w:ind w:leftChars="400" w:left="840"/>
    </w:pPr>
  </w:style>
  <w:style w:type="paragraph" w:styleId="a4">
    <w:name w:val="Balloon Text"/>
    <w:basedOn w:val="a"/>
    <w:link w:val="a5"/>
    <w:uiPriority w:val="99"/>
    <w:semiHidden/>
    <w:unhideWhenUsed/>
    <w:rsid w:val="00A3406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406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Words>
  <Characters>226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2019-09-18T00:18:00Z</cp:lastPrinted>
  <dcterms:created xsi:type="dcterms:W3CDTF">2019-09-17T08:03:00Z</dcterms:created>
  <dcterms:modified xsi:type="dcterms:W3CDTF">2019-09-18T00:18:00Z</dcterms:modified>
</cp:coreProperties>
</file>