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F0" w:rsidRDefault="00C2700B" w:rsidP="00AE05B4">
      <w:pPr>
        <w:spacing w:after="0" w:line="265" w:lineRule="auto"/>
        <w:ind w:left="-5"/>
      </w:pPr>
      <w:r>
        <w:rPr>
          <w:sz w:val="16"/>
        </w:rPr>
        <w:t>表紙４（定期金＋一般）</w:t>
      </w:r>
    </w:p>
    <w:p w:rsidR="00937DA2" w:rsidRDefault="00937DA2" w:rsidP="008D37D8">
      <w:pPr>
        <w:pStyle w:val="1"/>
        <w:tabs>
          <w:tab w:val="center" w:pos="4452"/>
        </w:tabs>
        <w:spacing w:before="100" w:beforeAutospacing="1" w:after="0"/>
        <w:ind w:left="0" w:firstLine="0"/>
      </w:pPr>
    </w:p>
    <w:p w:rsidR="00C034F0" w:rsidRDefault="00C2700B" w:rsidP="008D37D8">
      <w:pPr>
        <w:pStyle w:val="1"/>
        <w:tabs>
          <w:tab w:val="center" w:pos="4452"/>
        </w:tabs>
        <w:spacing w:before="100" w:beforeAutospacing="1" w:after="0"/>
        <w:ind w:left="0" w:firstLine="0"/>
      </w:pPr>
      <w:r>
        <w:t>債権差押命令申立書</w:t>
      </w:r>
    </w:p>
    <w:p w:rsidR="00C034F0" w:rsidRDefault="00C2700B" w:rsidP="008D37D8">
      <w:pPr>
        <w:ind w:firstLineChars="200" w:firstLine="480"/>
      </w:pPr>
      <w:r>
        <w:t>（扶養義務等に係る定期金債権及び一般債権による差押え）</w:t>
      </w:r>
    </w:p>
    <w:p w:rsidR="008D37D8" w:rsidRDefault="00C2700B" w:rsidP="008D37D8">
      <w:pPr>
        <w:spacing w:after="0"/>
        <w:ind w:left="715" w:right="4570" w:hanging="485"/>
      </w:pPr>
      <w:r>
        <w:t>東京地方裁判所民事第２１部 御中</w:t>
      </w:r>
    </w:p>
    <w:p w:rsidR="00C034F0" w:rsidRDefault="008D37D8" w:rsidP="008D37D8">
      <w:pPr>
        <w:ind w:leftChars="100" w:left="240" w:right="4570" w:firstLineChars="200" w:firstLine="480"/>
      </w:pPr>
      <w:r>
        <w:rPr>
          <w:rFonts w:hint="eastAsia"/>
        </w:rPr>
        <w:t xml:space="preserve">令和　　</w:t>
      </w:r>
      <w:r w:rsidR="00C2700B">
        <w:t>年</w:t>
      </w:r>
      <w:r>
        <w:rPr>
          <w:rFonts w:hint="eastAsia"/>
        </w:rPr>
        <w:t xml:space="preserve">　　</w:t>
      </w:r>
      <w:r w:rsidR="00C2700B">
        <w:t>月</w:t>
      </w:r>
      <w:r>
        <w:rPr>
          <w:rFonts w:hint="eastAsia"/>
        </w:rPr>
        <w:t xml:space="preserve">　　</w:t>
      </w:r>
      <w:r w:rsidR="00C2700B">
        <w:t>日</w:t>
      </w:r>
    </w:p>
    <w:p w:rsidR="008D37D8" w:rsidRDefault="00C2700B">
      <w:pPr>
        <w:spacing w:after="0"/>
        <w:ind w:left="3610" w:right="240" w:hanging="1205"/>
      </w:pPr>
      <w:r>
        <w:t>債権者</w:t>
      </w:r>
      <w:r w:rsidR="008D37D8">
        <w:rPr>
          <w:rFonts w:hint="eastAsia"/>
        </w:rPr>
        <w:t xml:space="preserve">　　　　　</w:t>
      </w:r>
      <w:r>
        <w:tab/>
      </w:r>
      <w:r w:rsidR="00937DA2">
        <w:rPr>
          <w:rFonts w:hint="eastAsia"/>
        </w:rPr>
        <w:t xml:space="preserve">　　　　　　</w:t>
      </w:r>
      <w:r w:rsidR="008D37D8">
        <w:rPr>
          <w:rFonts w:hint="eastAsia"/>
        </w:rPr>
        <w:t xml:space="preserve">　　　　　　　</w:t>
      </w:r>
      <w:r>
        <w:t>印</w:t>
      </w:r>
    </w:p>
    <w:p w:rsidR="00C034F0" w:rsidRDefault="00C2700B" w:rsidP="008D37D8">
      <w:pPr>
        <w:spacing w:after="0"/>
        <w:ind w:leftChars="100" w:left="240" w:right="240" w:firstLineChars="1400" w:firstLine="3360"/>
      </w:pPr>
      <w:r>
        <w:t>電 話</w:t>
      </w:r>
    </w:p>
    <w:p w:rsidR="008D37D8" w:rsidRDefault="00C2700B">
      <w:pPr>
        <w:spacing w:after="2"/>
        <w:ind w:left="2650" w:right="3850" w:firstLine="960"/>
      </w:pPr>
      <w:r>
        <w:t>ＦＡＸ</w:t>
      </w:r>
    </w:p>
    <w:p w:rsidR="00C034F0" w:rsidRDefault="008D37D8" w:rsidP="008D37D8">
      <w:pPr>
        <w:spacing w:after="2"/>
        <w:ind w:left="624" w:right="3850" w:firstLineChars="900" w:firstLine="198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2439035</wp:posOffset>
                </wp:positionH>
                <wp:positionV relativeFrom="paragraph">
                  <wp:posOffset>45085</wp:posOffset>
                </wp:positionV>
                <wp:extent cx="104775" cy="771525"/>
                <wp:effectExtent l="0" t="0" r="28575" b="28575"/>
                <wp:wrapSquare wrapText="bothSides"/>
                <wp:docPr id="732" name="Group 732"/>
                <wp:cNvGraphicFramePr/>
                <a:graphic xmlns:a="http://schemas.openxmlformats.org/drawingml/2006/main">
                  <a:graphicData uri="http://schemas.microsoft.com/office/word/2010/wordprocessingGroup">
                    <wpg:wgp>
                      <wpg:cNvGrpSpPr/>
                      <wpg:grpSpPr>
                        <a:xfrm>
                          <a:off x="0" y="0"/>
                          <a:ext cx="104775" cy="771525"/>
                          <a:chOff x="0" y="0"/>
                          <a:chExt cx="143256" cy="621792"/>
                        </a:xfrm>
                      </wpg:grpSpPr>
                      <wps:wsp>
                        <wps:cNvPr id="27" name="Shape 27"/>
                        <wps:cNvSpPr/>
                        <wps:spPr>
                          <a:xfrm>
                            <a:off x="0" y="0"/>
                            <a:ext cx="70104" cy="70104"/>
                          </a:xfrm>
                          <a:custGeom>
                            <a:avLst/>
                            <a:gdLst/>
                            <a:ahLst/>
                            <a:cxnLst/>
                            <a:rect l="0" t="0" r="0" b="0"/>
                            <a:pathLst>
                              <a:path w="70104" h="70104">
                                <a:moveTo>
                                  <a:pt x="0" y="0"/>
                                </a:moveTo>
                                <a:cubicBezTo>
                                  <a:pt x="18288" y="0"/>
                                  <a:pt x="36576" y="12192"/>
                                  <a:pt x="51816" y="18288"/>
                                </a:cubicBezTo>
                                <a:cubicBezTo>
                                  <a:pt x="57912" y="33528"/>
                                  <a:pt x="70104" y="51816"/>
                                  <a:pt x="70104" y="70104"/>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8" name="Shape 28"/>
                        <wps:cNvSpPr/>
                        <wps:spPr>
                          <a:xfrm>
                            <a:off x="70104" y="237744"/>
                            <a:ext cx="73152" cy="73152"/>
                          </a:xfrm>
                          <a:custGeom>
                            <a:avLst/>
                            <a:gdLst/>
                            <a:ahLst/>
                            <a:cxnLst/>
                            <a:rect l="0" t="0" r="0" b="0"/>
                            <a:pathLst>
                              <a:path w="73152" h="73152">
                                <a:moveTo>
                                  <a:pt x="73152" y="73152"/>
                                </a:moveTo>
                                <a:cubicBezTo>
                                  <a:pt x="54864" y="73152"/>
                                  <a:pt x="33528" y="60960"/>
                                  <a:pt x="18288" y="51816"/>
                                </a:cubicBezTo>
                                <a:cubicBezTo>
                                  <a:pt x="12192" y="36576"/>
                                  <a:pt x="0" y="18288"/>
                                  <a:pt x="0" y="0"/>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29" name="Shape 29"/>
                        <wps:cNvSpPr/>
                        <wps:spPr>
                          <a:xfrm>
                            <a:off x="70104" y="70104"/>
                            <a:ext cx="0" cy="170688"/>
                          </a:xfrm>
                          <a:custGeom>
                            <a:avLst/>
                            <a:gdLst/>
                            <a:ahLst/>
                            <a:cxnLst/>
                            <a:rect l="0" t="0" r="0" b="0"/>
                            <a:pathLst>
                              <a:path h="170688">
                                <a:moveTo>
                                  <a:pt x="0" y="0"/>
                                </a:moveTo>
                                <a:lnTo>
                                  <a:pt x="0" y="170688"/>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0" name="Shape 30"/>
                        <wps:cNvSpPr/>
                        <wps:spPr>
                          <a:xfrm>
                            <a:off x="88392" y="310896"/>
                            <a:ext cx="54864" cy="18288"/>
                          </a:xfrm>
                          <a:custGeom>
                            <a:avLst/>
                            <a:gdLst/>
                            <a:ahLst/>
                            <a:cxnLst/>
                            <a:rect l="0" t="0" r="0" b="0"/>
                            <a:pathLst>
                              <a:path w="54864" h="18288">
                                <a:moveTo>
                                  <a:pt x="0" y="18288"/>
                                </a:moveTo>
                                <a:cubicBezTo>
                                  <a:pt x="12192" y="6096"/>
                                  <a:pt x="36576" y="0"/>
                                  <a:pt x="54864" y="0"/>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1" name="Shape 31"/>
                        <wps:cNvSpPr/>
                        <wps:spPr>
                          <a:xfrm>
                            <a:off x="70104" y="329184"/>
                            <a:ext cx="18288" cy="51816"/>
                          </a:xfrm>
                          <a:custGeom>
                            <a:avLst/>
                            <a:gdLst/>
                            <a:ahLst/>
                            <a:cxnLst/>
                            <a:rect l="0" t="0" r="0" b="0"/>
                            <a:pathLst>
                              <a:path w="18288" h="51816">
                                <a:moveTo>
                                  <a:pt x="0" y="51816"/>
                                </a:moveTo>
                                <a:cubicBezTo>
                                  <a:pt x="0" y="33528"/>
                                  <a:pt x="12192" y="15240"/>
                                  <a:pt x="18288" y="0"/>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2" name="Shape 32"/>
                        <wps:cNvSpPr/>
                        <wps:spPr>
                          <a:xfrm>
                            <a:off x="0" y="548640"/>
                            <a:ext cx="70104" cy="73152"/>
                          </a:xfrm>
                          <a:custGeom>
                            <a:avLst/>
                            <a:gdLst/>
                            <a:ahLst/>
                            <a:cxnLst/>
                            <a:rect l="0" t="0" r="0" b="0"/>
                            <a:pathLst>
                              <a:path w="70104" h="73152">
                                <a:moveTo>
                                  <a:pt x="70104" y="0"/>
                                </a:moveTo>
                                <a:cubicBezTo>
                                  <a:pt x="70104" y="18288"/>
                                  <a:pt x="57912" y="39624"/>
                                  <a:pt x="48768" y="51816"/>
                                </a:cubicBezTo>
                                <a:cubicBezTo>
                                  <a:pt x="39624" y="64008"/>
                                  <a:pt x="18288" y="73152"/>
                                  <a:pt x="0" y="73152"/>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33" name="Shape 33"/>
                        <wps:cNvSpPr/>
                        <wps:spPr>
                          <a:xfrm>
                            <a:off x="70104" y="381000"/>
                            <a:ext cx="0" cy="170688"/>
                          </a:xfrm>
                          <a:custGeom>
                            <a:avLst/>
                            <a:gdLst/>
                            <a:ahLst/>
                            <a:cxnLst/>
                            <a:rect l="0" t="0" r="0" b="0"/>
                            <a:pathLst>
                              <a:path h="170688">
                                <a:moveTo>
                                  <a:pt x="0" y="0"/>
                                </a:moveTo>
                                <a:lnTo>
                                  <a:pt x="0" y="170688"/>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5A93215" id="Group 732" o:spid="_x0000_s1026" style="position:absolute;left:0;text-align:left;margin-left:192.05pt;margin-top:3.55pt;width:8.25pt;height:60.75pt;z-index:251658240;mso-width-relative:margin;mso-height-relative:margin" coordsize="143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">
                <v:shape id="Shape 27" o:spid="_x0000_s1027" style="position:absolute;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EzsMA&#10;AADbAAAADwAAAGRycy9kb3ducmV2LnhtbESPQWuDQBSE74X+h+UVemtWPTTFZBUpBNL2IE3M/eG+&#10;qui+FXeTGH99N1DocZj5ZphtPptBXGhynWUF8SoCQVxb3XGjoDruXt5AOI+scbBMCm7kIM8eH7aY&#10;anvlb7ocfCNCCbsUFbTej6mUrm7JoFvZkTh4P3Yy6IOcGqknvIZyM8gkil6lwY7DQosjvbdU94ez&#10;URCoc3wqi49liavP4usm+6EolXp+mosNCE+z/w//0XutIFnD/U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VEzsMAAADbAAAADwAAAAAAAAAAAAAAAACYAgAAZHJzL2Rv&#10;d25yZXYueG1sUEsFBgAAAAAEAAQA9QAAAIgDAAAAAA==&#10;" path="m,c18288,,36576,12192,51816,18288v6096,15240,18288,33528,18288,51816e" filled="f" strokeweight=".72pt">
                  <v:stroke joinstyle="bevel"/>
                  <v:path arrowok="t" textboxrect="0,0,70104,70104"/>
                </v:shape>
                <v:shape id="Shape 28" o:spid="_x0000_s1028" style="position:absolute;left:701;top:2377;width:731;height:731;visibility:visible;mso-wrap-style:square;v-text-anchor:top" coordsize="7315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47cIA&#10;AADbAAAADwAAAGRycy9kb3ducmV2LnhtbERPTWvCQBC9C/6HZQRvuqlKqamriCCoILUq9jpkxyRN&#10;djZkV03667sHwePjfc8WjSnFnWqXW1bwNoxAECdW55wqOJ/Wgw8QziNrLC2TgpYcLObdzgxjbR/8&#10;TfejT0UIYRejgsz7KpbSJRkZdENbEQfuamuDPsA6lbrGRwg3pRxF0bs0mHNoyLCiVUZJcbwZBUU7&#10;2Vy//O/P+JBM/3b7Ir/YbatUv9csP0F4avxL/HRvtIJRGBu+h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jtwgAAANsAAAAPAAAAAAAAAAAAAAAAAJgCAABkcnMvZG93&#10;bnJldi54bWxQSwUGAAAAAAQABAD1AAAAhwMAAAAA&#10;" path="m73152,73152c54864,73152,33528,60960,18288,51816,12192,36576,,18288,,e" filled="f" strokeweight=".72pt">
                  <v:stroke joinstyle="bevel"/>
                  <v:path arrowok="t" textboxrect="0,0,73152,73152"/>
                </v:shape>
                <v:shape id="Shape 29" o:spid="_x0000_s1029" style="position:absolute;left:701;top:701;width:0;height:1706;visibility:visible;mso-wrap-style:square;v-text-anchor:top" coordsize="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4FrsMA&#10;AADbAAAADwAAAGRycy9kb3ducmV2LnhtbESPQWvCQBSE74L/YXmF3nS3oaiNrqKFQuit0UOOj+xr&#10;Esy+jdltkvbXdwsFj8PMfMPsDpNtxUC9bxxreFoqEMSlMw1XGi7nt8UGhA/IBlvHpOGbPBz289kO&#10;U+NG/qAhD5WIEPYpaqhD6FIpfVmTRb90HXH0Pl1vMUTZV9L0OEa4bWWi1EpabDgu1NjRa03lNf+y&#10;Gvg5O6l18WOVc1Xh331+M6tc68eH6bgFEWgK9/B/OzMakhf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4FrsMAAADbAAAADwAAAAAAAAAAAAAAAACYAgAAZHJzL2Rv&#10;d25yZXYueG1sUEsFBgAAAAAEAAQA9QAAAIgDAAAAAA==&#10;" path="m,l,170688e" filled="f" strokeweight=".72pt">
                  <v:stroke joinstyle="bevel"/>
                  <v:path arrowok="t" textboxrect="0,0,0,170688"/>
                </v:shape>
                <v:shape id="Shape 30" o:spid="_x0000_s1030" style="position:absolute;left:883;top:3108;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4kMEA&#10;AADbAAAADwAAAGRycy9kb3ducmV2LnhtbERPy4rCMBTdD/gP4QpuBk3HgaLVKD5wFBeC1Q+4NNe2&#10;2tx0mqj1781iYJaH857OW1OJBzWutKzgaxCBIM6sLjlXcD5t+iMQziNrrCyTghc5mM86H1NMtH3y&#10;kR6pz0UIYZeggsL7OpHSZQUZdANbEwfuYhuDPsAml7rBZwg3lRxGUSwNlhwaCqxpVVB2S+9Gwbg2&#10;6/iyjX8O8nOJV7fYR6f0V6let11MQHhq/b/4z73TCr7D+vA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auJDBAAAA2wAAAA8AAAAAAAAAAAAAAAAAmAIAAGRycy9kb3du&#10;cmV2LnhtbFBLBQYAAAAABAAEAPUAAACGAwAAAAA=&#10;" path="m,18288c12192,6096,36576,,54864,e" filled="f" strokeweight=".72pt">
                  <v:stroke joinstyle="bevel"/>
                  <v:path arrowok="t" textboxrect="0,0,54864,18288"/>
                </v:shape>
                <v:shape id="Shape 31" o:spid="_x0000_s1031" style="position:absolute;left:701;top:3291;width:182;height:519;visibility:visible;mso-wrap-style:square;v-text-anchor:top" coordsize="18288,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OVscA&#10;AADbAAAADwAAAGRycy9kb3ducmV2LnhtbESPT2vCQBTE7wW/w/IEb3XjH1RSV1ExIJQeGi2lt0f2&#10;mQSzb0N2TdJ++m5B6HGYmd8w621vKtFS40rLCibjCARxZnXJuYLLOXlegXAeWWNlmRR8k4PtZvC0&#10;xljbjt+pTX0uAoRdjAoK7+tYSpcVZNCNbU0cvKttDPogm1zqBrsAN5WcRtFCGiw5LBRY06Gg7Jbe&#10;jYK35eH+mu8+vva3aXL8+VxeL+m8VWo07HcvIDz1/j/8aJ+0gtkE/r6EH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DlbHAAAA2wAAAA8AAAAAAAAAAAAAAAAAmAIAAGRy&#10;cy9kb3ducmV2LnhtbFBLBQYAAAAABAAEAPUAAACMAwAAAAA=&#10;" path="m,51816c,33528,12192,15240,18288,e" filled="f" strokeweight=".72pt">
                  <v:stroke joinstyle="bevel"/>
                  <v:path arrowok="t" textboxrect="0,0,18288,51816"/>
                </v:shape>
                <v:shape id="Shape 32" o:spid="_x0000_s1032" style="position:absolute;top:5486;width:701;height:731;visibility:visible;mso-wrap-style:square;v-text-anchor:top" coordsize="7010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rmsIA&#10;AADbAAAADwAAAGRycy9kb3ducmV2LnhtbESPT2sCMRTE7wW/Q3iCt5q4tiKrUUQoePUvHh+b52Zx&#10;87Ju0nX77ZuC0OMwM79hluve1aKjNlSeNUzGCgRx4U3FpYbT8et9DiJEZIO1Z9LwQwHWq8HbEnPj&#10;n7yn7hBLkSAcctRgY2xyKUNhyWEY+4Y4eTffOoxJtqU0LT4T3NUyU2omHVacFiw2tLVU3A/fTsPs&#10;MkFrrpnZXx5X9TG9nT7PndJ6NOw3CxCR+vgffrV3RsM0g78v6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KuawgAAANsAAAAPAAAAAAAAAAAAAAAAAJgCAABkcnMvZG93&#10;bnJldi54bWxQSwUGAAAAAAQABAD1AAAAhwMAAAAA&#10;" path="m70104,v,18288,-12192,39624,-21336,51816c39624,64008,18288,73152,,73152e" filled="f" strokeweight=".72pt">
                  <v:stroke joinstyle="bevel"/>
                  <v:path arrowok="t" textboxrect="0,0,70104,73152"/>
                </v:shape>
                <v:shape id="Shape 33" o:spid="_x0000_s1033" style="position:absolute;left:701;top:3810;width:0;height:1706;visibility:visible;mso-wrap-style:square;v-text-anchor:top" coordsize="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mcEA&#10;AADbAAAADwAAAGRycy9kb3ducmV2LnhtbESPQYvCMBSE7wv+h/AEb2viKirVKLuCIN6sHnp8NM+2&#10;2LzUJqt1f/1GEDwOM/MNs1x3thY3an3lWMNoqEAQ585UXGg4HbefcxA+IBusHZOGB3lYr3ofS0yM&#10;u/OBbmkoRISwT1BDGUKTSOnzkiz6oWuIo3d2rcUQZVtI0+I9wm0tv5SaSosVx4USG9qUlF/SX6uB&#10;J7sfNcv+rHKuyPzep1czTbUe9LvvBYhAXXiHX+2d0TAew/N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fpJnBAAAA2wAAAA8AAAAAAAAAAAAAAAAAmAIAAGRycy9kb3du&#10;cmV2LnhtbFBLBQYAAAAABAAEAPUAAACGAwAAAAA=&#10;" path="m,l,170688e" filled="f" strokeweight=".72pt">
                  <v:stroke joinstyle="bevel"/>
                  <v:path arrowok="t" textboxrect="0,0,0,170688"/>
                </v:shape>
                <w10:wrap type="square"/>
              </v:group>
            </w:pict>
          </mc:Fallback>
        </mc:AlternateContent>
      </w:r>
      <w:r w:rsidR="00C2700B">
        <w:t>当事者</w:t>
      </w:r>
    </w:p>
    <w:p w:rsidR="00C034F0" w:rsidRDefault="008D37D8" w:rsidP="00937DA2">
      <w:pPr>
        <w:spacing w:afterLines="100" w:after="240" w:line="259" w:lineRule="auto"/>
        <w:ind w:left="577" w:right="2290"/>
        <w:jc w:val="center"/>
      </w:pPr>
      <w:r>
        <w:rPr>
          <w:rFonts w:hint="eastAsia"/>
        </w:rPr>
        <w:t xml:space="preserve">　　　　　　　 </w:t>
      </w:r>
      <w:r>
        <w:t xml:space="preserve"> </w:t>
      </w:r>
      <w:r w:rsidR="00C2700B">
        <w:t>請求債権別紙目録</w:t>
      </w:r>
      <w:r w:rsidR="00937DA2">
        <w:rPr>
          <w:rFonts w:hint="eastAsia"/>
        </w:rPr>
        <w:t>記載</w:t>
      </w:r>
      <w:r w:rsidR="00C2700B">
        <w:t>のと</w:t>
      </w:r>
      <w:r w:rsidR="00937DA2">
        <w:rPr>
          <w:rFonts w:hint="eastAsia"/>
        </w:rPr>
        <w:t>おり</w:t>
      </w:r>
    </w:p>
    <w:p w:rsidR="00C034F0" w:rsidRDefault="00C2700B" w:rsidP="0076115C">
      <w:pPr>
        <w:ind w:left="-57" w:right="4422" w:firstLineChars="1100" w:firstLine="2640"/>
      </w:pPr>
      <w:r>
        <w:t>差押債権</w:t>
      </w:r>
    </w:p>
    <w:p w:rsidR="00C034F0" w:rsidRDefault="00C2700B" w:rsidP="00937DA2">
      <w:pPr>
        <w:spacing w:after="166"/>
        <w:ind w:leftChars="75" w:left="180" w:firstLineChars="100" w:firstLine="240"/>
      </w:pPr>
      <w: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C034F0" w:rsidRDefault="00C2700B">
      <w:pPr>
        <w:spacing w:after="195" w:line="259" w:lineRule="auto"/>
        <w:ind w:left="240"/>
      </w:pPr>
      <w:r>
        <w:t>□ 第三債務者に対し，陳述催告の申立て（民事執行法第１４７条１項）をする。</w:t>
      </w:r>
    </w:p>
    <w:p w:rsidR="00937DA2" w:rsidRDefault="00FF266E" w:rsidP="00FF266E">
      <w:pPr>
        <w:spacing w:after="0" w:line="240" w:lineRule="auto"/>
        <w:ind w:left="0" w:firstLine="0"/>
      </w:pPr>
      <w:r>
        <w:rPr>
          <w:rFonts w:hint="eastAsia"/>
        </w:rPr>
        <w:t xml:space="preserve">　</w:t>
      </w:r>
      <w:r w:rsidR="00C2700B" w:rsidRPr="00FF266E">
        <w:t>□</w:t>
      </w:r>
    </w:p>
    <w:p w:rsidR="00FF266E" w:rsidRDefault="00FF266E" w:rsidP="00FF266E">
      <w:pPr>
        <w:spacing w:after="0" w:line="240" w:lineRule="auto"/>
        <w:ind w:left="0" w:firstLine="0"/>
      </w:pPr>
    </w:p>
    <w:p w:rsidR="00FF266E" w:rsidRDefault="00FF266E" w:rsidP="00FF266E">
      <w:pPr>
        <w:spacing w:after="0" w:line="360" w:lineRule="auto"/>
        <w:ind w:left="0" w:firstLine="0"/>
      </w:pPr>
      <w:r>
        <w:rPr>
          <w:rFonts w:hint="eastAsia"/>
        </w:rPr>
        <w:t xml:space="preserve">　添付書類</w:t>
      </w:r>
    </w:p>
    <w:p w:rsidR="00FF266E" w:rsidRDefault="00FF266E" w:rsidP="00FF266E">
      <w:pPr>
        <w:spacing w:after="0" w:line="360" w:lineRule="auto"/>
        <w:ind w:left="0" w:firstLine="0"/>
      </w:pPr>
      <w:r>
        <w:rPr>
          <w:rFonts w:hint="eastAsia"/>
        </w:rPr>
        <w:t xml:space="preserve">　１　執行力のある債務名義の正本　　通</w:t>
      </w:r>
    </w:p>
    <w:p w:rsidR="00FF266E" w:rsidRDefault="00FF266E" w:rsidP="00FF266E">
      <w:pPr>
        <w:spacing w:after="0" w:line="360" w:lineRule="auto"/>
        <w:ind w:left="0" w:firstLine="0"/>
      </w:pPr>
      <w:r>
        <w:rPr>
          <w:rFonts w:hint="eastAsia"/>
        </w:rPr>
        <w:t xml:space="preserve">　２　同送達証明書　　　　　　　　　通</w:t>
      </w:r>
    </w:p>
    <w:p w:rsidR="00FF266E" w:rsidRDefault="00FF266E" w:rsidP="00FF266E">
      <w:pPr>
        <w:spacing w:after="0" w:line="360" w:lineRule="auto"/>
        <w:ind w:left="0" w:firstLine="0"/>
      </w:pPr>
      <w:r>
        <w:rPr>
          <w:rFonts w:hint="eastAsia"/>
        </w:rPr>
        <w:t xml:space="preserve">　３　資格証明書　　　　　　　　　　通</w:t>
      </w:r>
    </w:p>
    <w:p w:rsidR="00FF266E" w:rsidRDefault="00FF266E" w:rsidP="00FF266E">
      <w:pPr>
        <w:spacing w:after="0" w:line="360" w:lineRule="auto"/>
        <w:ind w:left="0" w:firstLine="0"/>
      </w:pPr>
      <w:r>
        <w:rPr>
          <w:rFonts w:hint="eastAsia"/>
        </w:rPr>
        <w:t xml:space="preserve">　４　戸籍謄本　　　　　　　　　　　通</w:t>
      </w:r>
    </w:p>
    <w:p w:rsidR="00FF266E" w:rsidRDefault="00FF266E" w:rsidP="00FF266E">
      <w:pPr>
        <w:spacing w:after="0" w:line="360" w:lineRule="auto"/>
        <w:ind w:left="0" w:firstLine="0"/>
      </w:pPr>
      <w:r>
        <w:rPr>
          <w:rFonts w:hint="eastAsia"/>
        </w:rPr>
        <w:t xml:space="preserve">　５　住民票　　　　　　　　　　　　通</w:t>
      </w:r>
    </w:p>
    <w:p w:rsidR="00FF266E" w:rsidRDefault="00FF266E" w:rsidP="00FF266E">
      <w:pPr>
        <w:spacing w:after="0" w:line="240" w:lineRule="auto"/>
        <w:ind w:left="0" w:firstLine="0"/>
        <w:rPr>
          <w:rFonts w:hint="eastAsia"/>
        </w:rPr>
      </w:pPr>
    </w:p>
    <w:p w:rsidR="00FF266E" w:rsidRDefault="00FF266E" w:rsidP="00FF266E">
      <w:pPr>
        <w:spacing w:after="0" w:line="240" w:lineRule="auto"/>
        <w:ind w:left="0" w:firstLine="0"/>
      </w:pPr>
    </w:p>
    <w:p w:rsidR="00FF266E" w:rsidRPr="00FF266E" w:rsidRDefault="00FF266E" w:rsidP="00FF266E">
      <w:pPr>
        <w:spacing w:after="0" w:line="240" w:lineRule="auto"/>
        <w:ind w:left="0" w:firstLine="0"/>
      </w:pPr>
    </w:p>
    <w:p w:rsidR="00C034F0" w:rsidRPr="00FF266E" w:rsidRDefault="00C2700B" w:rsidP="00FF266E">
      <w:pPr>
        <w:spacing w:after="0" w:line="240" w:lineRule="auto"/>
        <w:ind w:left="605" w:firstLine="0"/>
        <w:rPr>
          <w:sz w:val="16"/>
          <w:szCs w:val="16"/>
        </w:rPr>
      </w:pPr>
      <w:r w:rsidRPr="00FF266E">
        <w:rPr>
          <w:sz w:val="16"/>
          <w:szCs w:val="16"/>
        </w:rPr>
        <w:t>□については，レを付したもの。</w:t>
      </w:r>
    </w:p>
    <w:p w:rsidR="00FF266E" w:rsidRDefault="00FF266E" w:rsidP="00FF266E">
      <w:pPr>
        <w:spacing w:after="0" w:line="240" w:lineRule="auto"/>
        <w:ind w:left="605" w:firstLine="0"/>
      </w:pPr>
    </w:p>
    <w:p w:rsidR="00FF266E" w:rsidRDefault="00FF266E" w:rsidP="00FF266E">
      <w:pPr>
        <w:spacing w:after="0" w:line="240" w:lineRule="auto"/>
        <w:ind w:left="605" w:firstLine="0"/>
      </w:pPr>
    </w:p>
    <w:p w:rsidR="00FF266E" w:rsidRDefault="00FF266E">
      <w:pPr>
        <w:spacing w:after="1213" w:line="265" w:lineRule="auto"/>
        <w:ind w:left="-5"/>
        <w:rPr>
          <w:sz w:val="16"/>
        </w:rPr>
      </w:pPr>
    </w:p>
    <w:p w:rsidR="00C034F0" w:rsidRDefault="00C2700B">
      <w:pPr>
        <w:spacing w:after="1213" w:line="265" w:lineRule="auto"/>
        <w:ind w:left="-5"/>
      </w:pPr>
      <w:r>
        <w:rPr>
          <w:sz w:val="16"/>
        </w:rPr>
        <w:t>表紙４（定期金＋一般）</w:t>
      </w:r>
    </w:p>
    <w:p w:rsidR="00C034F0" w:rsidRDefault="00C2700B">
      <w:pPr>
        <w:spacing w:after="286" w:line="259" w:lineRule="auto"/>
        <w:ind w:left="10"/>
      </w:pPr>
      <w:r>
        <w:t>【記載例】</w:t>
      </w:r>
    </w:p>
    <w:p w:rsidR="00C034F0" w:rsidRDefault="00C2700B">
      <w:pPr>
        <w:pStyle w:val="1"/>
      </w:pPr>
      <w:r>
        <w:t>債権差押命令申立書</w:t>
      </w:r>
    </w:p>
    <w:p w:rsidR="00C034F0" w:rsidRDefault="008D37D8" w:rsidP="00D23BB6">
      <w:pPr>
        <w:spacing w:after="0"/>
        <w:ind w:left="10" w:firstLineChars="500" w:firstLine="1200"/>
      </w:pPr>
      <w:r>
        <w:rPr>
          <w:rFonts w:hint="eastAsia"/>
        </w:rPr>
        <w:t>（</w:t>
      </w:r>
      <w:r w:rsidR="00C2700B">
        <w:t>扶養義務等に係る定期金債権及び一般債権による差押え）</w:t>
      </w:r>
    </w:p>
    <w:p w:rsidR="008D37D8" w:rsidRDefault="00C2700B" w:rsidP="00D23BB6">
      <w:pPr>
        <w:spacing w:before="100" w:beforeAutospacing="1" w:after="0"/>
        <w:ind w:leftChars="100" w:left="725" w:right="2645" w:hanging="485"/>
      </w:pPr>
      <w:r>
        <w:t>東京地方裁判所民事第２１部 御中</w:t>
      </w:r>
    </w:p>
    <w:p w:rsidR="00C034F0" w:rsidRPr="002A1DC1" w:rsidRDefault="00F63D5B" w:rsidP="0076115C">
      <w:pPr>
        <w:spacing w:after="480"/>
        <w:ind w:leftChars="50" w:left="120" w:right="2645" w:firstLineChars="250" w:firstLine="600"/>
      </w:pPr>
      <w:r w:rsidRPr="002A1DC1">
        <w:rPr>
          <w:rFonts w:hint="eastAsia"/>
        </w:rPr>
        <w:t>令和２</w:t>
      </w:r>
      <w:r w:rsidR="00C2700B" w:rsidRPr="002A1DC1">
        <w:t>年１月３１日</w:t>
      </w:r>
    </w:p>
    <w:p w:rsidR="00203D2F" w:rsidRPr="002A1DC1" w:rsidRDefault="00C2700B">
      <w:pPr>
        <w:spacing w:after="0"/>
        <w:ind w:left="4090" w:right="464" w:hanging="1200"/>
      </w:pPr>
      <w:r w:rsidRPr="002A1DC1">
        <w:t>債権者</w:t>
      </w:r>
      <w:r w:rsidR="00203D2F" w:rsidRPr="002A1DC1">
        <w:rPr>
          <w:rFonts w:hint="eastAsia"/>
        </w:rPr>
        <w:t xml:space="preserve">　</w:t>
      </w:r>
      <w:r w:rsidR="00F63D5B" w:rsidRPr="002A1DC1">
        <w:rPr>
          <w:rFonts w:hint="eastAsia"/>
        </w:rPr>
        <w:t xml:space="preserve">　　</w:t>
      </w:r>
      <w:r w:rsidRPr="002A1DC1">
        <w:t>執</w:t>
      </w:r>
      <w:r w:rsidR="00203D2F" w:rsidRPr="002A1DC1">
        <w:rPr>
          <w:rFonts w:hint="eastAsia"/>
        </w:rPr>
        <w:t xml:space="preserve">　</w:t>
      </w:r>
      <w:r w:rsidRPr="002A1DC1">
        <w:t>行</w:t>
      </w:r>
      <w:r w:rsidR="00203D2F" w:rsidRPr="002A1DC1">
        <w:rPr>
          <w:rFonts w:hint="eastAsia"/>
        </w:rPr>
        <w:t xml:space="preserve">　</w:t>
      </w:r>
      <w:r w:rsidRPr="002A1DC1">
        <w:t>花</w:t>
      </w:r>
      <w:r w:rsidR="00203D2F" w:rsidRPr="002A1DC1">
        <w:rPr>
          <w:rFonts w:hint="eastAsia"/>
        </w:rPr>
        <w:t xml:space="preserve">　</w:t>
      </w:r>
      <w:r w:rsidRPr="002A1DC1">
        <w:t>子</w:t>
      </w:r>
      <w:r w:rsidR="00F63D5B" w:rsidRPr="002A1DC1">
        <w:rPr>
          <w:rFonts w:hint="eastAsia"/>
        </w:rPr>
        <w:t xml:space="preserve">　　　　　　</w:t>
      </w:r>
      <w:r w:rsidRPr="002A1DC1">
        <w:tab/>
        <w:t>印</w:t>
      </w:r>
    </w:p>
    <w:p w:rsidR="00C034F0" w:rsidRDefault="00C2700B" w:rsidP="00203D2F">
      <w:pPr>
        <w:spacing w:after="0"/>
        <w:ind w:leftChars="256" w:left="614" w:right="464" w:firstLineChars="1400" w:firstLine="3360"/>
      </w:pPr>
      <w:r>
        <w:t>電 話 ０３－３３３３－××××</w:t>
      </w:r>
    </w:p>
    <w:p w:rsidR="00C034F0" w:rsidRDefault="00C2700B" w:rsidP="00203D2F">
      <w:pPr>
        <w:spacing w:after="198" w:line="259" w:lineRule="auto"/>
        <w:ind w:left="740" w:firstLineChars="1350" w:firstLine="3240"/>
      </w:pPr>
      <w:r>
        <w:t>ＦＡＸ 同 上</w:t>
      </w:r>
    </w:p>
    <w:p w:rsidR="00C034F0" w:rsidRDefault="00C2700B" w:rsidP="00203D2F">
      <w:pPr>
        <w:spacing w:after="195" w:line="259" w:lineRule="auto"/>
        <w:ind w:right="5165" w:firstLineChars="900" w:firstLine="198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2374392</wp:posOffset>
                </wp:positionH>
                <wp:positionV relativeFrom="paragraph">
                  <wp:posOffset>50084</wp:posOffset>
                </wp:positionV>
                <wp:extent cx="143256" cy="621792"/>
                <wp:effectExtent l="0" t="0" r="0" b="0"/>
                <wp:wrapSquare wrapText="bothSides"/>
                <wp:docPr id="875" name="Group 875"/>
                <wp:cNvGraphicFramePr/>
                <a:graphic xmlns:a="http://schemas.openxmlformats.org/drawingml/2006/main">
                  <a:graphicData uri="http://schemas.microsoft.com/office/word/2010/wordprocessingGroup">
                    <wpg:wgp>
                      <wpg:cNvGrpSpPr/>
                      <wpg:grpSpPr>
                        <a:xfrm>
                          <a:off x="0" y="0"/>
                          <a:ext cx="143256" cy="621792"/>
                          <a:chOff x="0" y="0"/>
                          <a:chExt cx="143256" cy="621792"/>
                        </a:xfrm>
                      </wpg:grpSpPr>
                      <wps:wsp>
                        <wps:cNvPr id="86" name="Shape 86"/>
                        <wps:cNvSpPr/>
                        <wps:spPr>
                          <a:xfrm>
                            <a:off x="0" y="0"/>
                            <a:ext cx="70104" cy="70104"/>
                          </a:xfrm>
                          <a:custGeom>
                            <a:avLst/>
                            <a:gdLst/>
                            <a:ahLst/>
                            <a:cxnLst/>
                            <a:rect l="0" t="0" r="0" b="0"/>
                            <a:pathLst>
                              <a:path w="70104" h="70104">
                                <a:moveTo>
                                  <a:pt x="0" y="0"/>
                                </a:moveTo>
                                <a:cubicBezTo>
                                  <a:pt x="18288" y="0"/>
                                  <a:pt x="36576" y="12192"/>
                                  <a:pt x="51816" y="18288"/>
                                </a:cubicBezTo>
                                <a:cubicBezTo>
                                  <a:pt x="57912" y="33528"/>
                                  <a:pt x="70104" y="51816"/>
                                  <a:pt x="70104" y="70104"/>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87" name="Shape 87"/>
                        <wps:cNvSpPr/>
                        <wps:spPr>
                          <a:xfrm>
                            <a:off x="70104" y="237744"/>
                            <a:ext cx="73152" cy="73152"/>
                          </a:xfrm>
                          <a:custGeom>
                            <a:avLst/>
                            <a:gdLst/>
                            <a:ahLst/>
                            <a:cxnLst/>
                            <a:rect l="0" t="0" r="0" b="0"/>
                            <a:pathLst>
                              <a:path w="73152" h="73152">
                                <a:moveTo>
                                  <a:pt x="73152" y="73152"/>
                                </a:moveTo>
                                <a:cubicBezTo>
                                  <a:pt x="54864" y="73152"/>
                                  <a:pt x="33528" y="60960"/>
                                  <a:pt x="18288" y="51816"/>
                                </a:cubicBezTo>
                                <a:cubicBezTo>
                                  <a:pt x="12192" y="36576"/>
                                  <a:pt x="0" y="18288"/>
                                  <a:pt x="0" y="0"/>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88" name="Shape 88"/>
                        <wps:cNvSpPr/>
                        <wps:spPr>
                          <a:xfrm>
                            <a:off x="70104" y="70104"/>
                            <a:ext cx="0" cy="170688"/>
                          </a:xfrm>
                          <a:custGeom>
                            <a:avLst/>
                            <a:gdLst/>
                            <a:ahLst/>
                            <a:cxnLst/>
                            <a:rect l="0" t="0" r="0" b="0"/>
                            <a:pathLst>
                              <a:path h="170688">
                                <a:moveTo>
                                  <a:pt x="0" y="0"/>
                                </a:moveTo>
                                <a:lnTo>
                                  <a:pt x="0" y="170688"/>
                                </a:ln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89" name="Shape 89"/>
                        <wps:cNvSpPr/>
                        <wps:spPr>
                          <a:xfrm>
                            <a:off x="88392" y="310896"/>
                            <a:ext cx="54864" cy="18288"/>
                          </a:xfrm>
                          <a:custGeom>
                            <a:avLst/>
                            <a:gdLst/>
                            <a:ahLst/>
                            <a:cxnLst/>
                            <a:rect l="0" t="0" r="0" b="0"/>
                            <a:pathLst>
                              <a:path w="54864" h="18288">
                                <a:moveTo>
                                  <a:pt x="0" y="18288"/>
                                </a:moveTo>
                                <a:cubicBezTo>
                                  <a:pt x="12192" y="6096"/>
                                  <a:pt x="36576" y="0"/>
                                  <a:pt x="54864" y="0"/>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90" name="Shape 90"/>
                        <wps:cNvSpPr/>
                        <wps:spPr>
                          <a:xfrm>
                            <a:off x="70104" y="329184"/>
                            <a:ext cx="18288" cy="51816"/>
                          </a:xfrm>
                          <a:custGeom>
                            <a:avLst/>
                            <a:gdLst/>
                            <a:ahLst/>
                            <a:cxnLst/>
                            <a:rect l="0" t="0" r="0" b="0"/>
                            <a:pathLst>
                              <a:path w="18288" h="51816">
                                <a:moveTo>
                                  <a:pt x="0" y="51816"/>
                                </a:moveTo>
                                <a:cubicBezTo>
                                  <a:pt x="0" y="33528"/>
                                  <a:pt x="12192" y="15240"/>
                                  <a:pt x="18288" y="0"/>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91" name="Shape 91"/>
                        <wps:cNvSpPr/>
                        <wps:spPr>
                          <a:xfrm>
                            <a:off x="0" y="548640"/>
                            <a:ext cx="70104" cy="73152"/>
                          </a:xfrm>
                          <a:custGeom>
                            <a:avLst/>
                            <a:gdLst/>
                            <a:ahLst/>
                            <a:cxnLst/>
                            <a:rect l="0" t="0" r="0" b="0"/>
                            <a:pathLst>
                              <a:path w="70104" h="73152">
                                <a:moveTo>
                                  <a:pt x="70104" y="0"/>
                                </a:moveTo>
                                <a:cubicBezTo>
                                  <a:pt x="70104" y="18288"/>
                                  <a:pt x="57912" y="39624"/>
                                  <a:pt x="48768" y="51816"/>
                                </a:cubicBezTo>
                                <a:cubicBezTo>
                                  <a:pt x="39624" y="64008"/>
                                  <a:pt x="18288" y="73152"/>
                                  <a:pt x="0" y="73152"/>
                                </a:cubicBezTo>
                              </a:path>
                            </a:pathLst>
                          </a:custGeom>
                          <a:ln w="9144" cap="flat">
                            <a:bevel/>
                          </a:ln>
                        </wps:spPr>
                        <wps:style>
                          <a:lnRef idx="1">
                            <a:srgbClr val="000000"/>
                          </a:lnRef>
                          <a:fillRef idx="0">
                            <a:srgbClr val="000000">
                              <a:alpha val="0"/>
                            </a:srgbClr>
                          </a:fillRef>
                          <a:effectRef idx="0">
                            <a:scrgbClr r="0" g="0" b="0"/>
                          </a:effectRef>
                          <a:fontRef idx="none"/>
                        </wps:style>
                        <wps:bodyPr/>
                      </wps:wsp>
                      <wps:wsp>
                        <wps:cNvPr id="92" name="Shape 92"/>
                        <wps:cNvSpPr/>
                        <wps:spPr>
                          <a:xfrm>
                            <a:off x="70104" y="381000"/>
                            <a:ext cx="0" cy="170688"/>
                          </a:xfrm>
                          <a:custGeom>
                            <a:avLst/>
                            <a:gdLst/>
                            <a:ahLst/>
                            <a:cxnLst/>
                            <a:rect l="0" t="0" r="0" b="0"/>
                            <a:pathLst>
                              <a:path h="170688">
                                <a:moveTo>
                                  <a:pt x="0" y="0"/>
                                </a:moveTo>
                                <a:lnTo>
                                  <a:pt x="0" y="170688"/>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D908CE" id="Group 875" o:spid="_x0000_s1026" style="position:absolute;left:0;text-align:left;margin-left:186.95pt;margin-top:3.95pt;width:11.3pt;height:48.95pt;z-index:251659264" coordsize="1432,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">
                <v:shape id="Shape 86" o:spid="_x0000_s1027" style="position:absolute;width:701;height:701;visibility:visible;mso-wrap-style:square;v-text-anchor:top" coordsize="7010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78A&#10;AADbAAAADwAAAGRycy9kb3ducmV2LnhtbESPSwvCMBCE74L/IazgTdN6EKlGKYLg4yC+7kuztsVm&#10;U5qo1V9vBMHjMPPNMLNFayrxoMaVlhXEwwgEcWZ1ybmC82k1mIBwHlljZZkUvMjBYt7tzDDR9skH&#10;ehx9LkIJuwQVFN7XiZQuK8igG9qaOHhX2xj0QTa51A0+Q7mp5CiKxtJgyWGhwJqWBWW3490oCNQ9&#10;vuzTzfsdn7fp7iVvVbpXqt9r0ykIT63/h3/0WiuYjO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L75vvwAAANsAAAAPAAAAAAAAAAAAAAAAAJgCAABkcnMvZG93bnJl&#10;di54bWxQSwUGAAAAAAQABAD1AAAAhAMAAAAA&#10;" path="m,c18288,,36576,12192,51816,18288v6096,15240,18288,33528,18288,51816e" filled="f" strokeweight=".72pt">
                  <v:stroke joinstyle="bevel"/>
                  <v:path arrowok="t" textboxrect="0,0,70104,70104"/>
                </v:shape>
                <v:shape id="Shape 87" o:spid="_x0000_s1028" style="position:absolute;left:701;top:2377;width:731;height:731;visibility:visible;mso-wrap-style:square;v-text-anchor:top" coordsize="73152,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zpcUA&#10;AADbAAAADwAAAGRycy9kb3ducmV2LnhtbESP3WrCQBSE7wu+w3KE3tWNbakaXaUIgi2Iv+jtIXtM&#10;YrJnQ3arSZ++KxS8HGbmG2Yya0wprlS73LKCfi8CQZxYnXOq4LBfvAxBOI+ssbRMClpyMJt2niYY&#10;a3vjLV13PhUBwi5GBZn3VSylSzIy6Hq2Ig7e2dYGfZB1KnWNtwA3pXyNog9pMOewkGFF84ySYvdj&#10;FBTt+/K89pfT2yYZ/X6vivxov1qlnrvN5xiEp8Y/wv/tpVYwHMD9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vOlxQAAANsAAAAPAAAAAAAAAAAAAAAAAJgCAABkcnMv&#10;ZG93bnJldi54bWxQSwUGAAAAAAQABAD1AAAAigMAAAAA&#10;" path="m73152,73152c54864,73152,33528,60960,18288,51816,12192,36576,,18288,,e" filled="f" strokeweight=".72pt">
                  <v:stroke joinstyle="bevel"/>
                  <v:path arrowok="t" textboxrect="0,0,73152,73152"/>
                </v:shape>
                <v:shape id="Shape 88" o:spid="_x0000_s1029" style="position:absolute;left:701;top:701;width:0;height:1706;visibility:visible;mso-wrap-style:square;v-text-anchor:top" coordsize="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D70A&#10;AADbAAAADwAAAGRycy9kb3ducmV2LnhtbERPy6rCMBDdC/5DGMGdJoqoVKN4LwjizurC5dCMbbGZ&#10;1CZq9evNQnB5OO/lurWVeFDjS8caRkMFgjhzpuRcw+m4HcxB+IBssHJMGl7kYb3qdpaYGPfkAz3S&#10;kIsYwj5BDUUIdSKlzwqy6IeuJo7cxTUWQ4RNLk2DzxhuKzlWaiotlhwbCqzpv6Dsmt6tBp7s/tTs&#10;/LbKufzs9z69mWmqdb/XbhYgArXhJ/66d0bDPI6NX+IP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MT/D70AAADbAAAADwAAAAAAAAAAAAAAAACYAgAAZHJzL2Rvd25yZXYu&#10;eG1sUEsFBgAAAAAEAAQA9QAAAIIDAAAAAA==&#10;" path="m,l,170688e" filled="f" strokeweight=".72pt">
                  <v:stroke joinstyle="bevel"/>
                  <v:path arrowok="t" textboxrect="0,0,0,170688"/>
                </v:shape>
                <v:shape id="Shape 89" o:spid="_x0000_s1030" style="position:absolute;left:883;top:3108;width:549;height:183;visibility:visible;mso-wrap-style:square;v-text-anchor:top" coordsize="548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6sUA&#10;AADbAAAADwAAAGRycy9kb3ducmV2LnhtbESP3WrCQBSE7wu+w3KE3pRm014EjdmIWmqlF0KjD3DI&#10;nvxo9myaXTV9e7dQ6OUwM98w2XI0nbjS4FrLCl6iGARxaXXLtYLj4f15BsJ5ZI2dZVLwQw6W+eQh&#10;w1TbG3/RtfC1CBB2KSpovO9TKV3ZkEEX2Z44eJUdDPogh1rqAW8Bbjr5GseJNNhyWGiwp01D5bm4&#10;GAXz3rwl1Uey3cunNZ7c6jM+FN9KPU7H1QKEp9H/h//aO61gNof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9jqxQAAANsAAAAPAAAAAAAAAAAAAAAAAJgCAABkcnMv&#10;ZG93bnJldi54bWxQSwUGAAAAAAQABAD1AAAAigMAAAAA&#10;" path="m,18288c12192,6096,36576,,54864,e" filled="f" strokeweight=".72pt">
                  <v:stroke joinstyle="bevel"/>
                  <v:path arrowok="t" textboxrect="0,0,54864,18288"/>
                </v:shape>
                <v:shape id="Shape 90" o:spid="_x0000_s1031" style="position:absolute;left:701;top:3291;width:182;height:519;visibility:visible;mso-wrap-style:square;v-text-anchor:top" coordsize="18288,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098QA&#10;AADbAAAADwAAAGRycy9kb3ducmV2LnhtbERPTWvCQBC9F/wPywje6kaR2qZuRMWAUHpoqkhvQ3ZM&#10;QrKzIbuJaX9991Do8fG+N9vRNGKgzlWWFSzmEQji3OqKCwXnz/TxGYTzyBoby6Tgmxxsk8nDBmNt&#10;7/xBQ+YLEULYxaig9L6NpXR5SQbd3LbEgbvZzqAPsCuk7vAewk0jl1H0JA1WHBpKbOlQUl5nvVHw&#10;vj70b8Xu8rWvl+nx57q+nbPVoNRsOu5eQXga/b/4z33SCl7C+vA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69PfEAAAA2wAAAA8AAAAAAAAAAAAAAAAAmAIAAGRycy9k&#10;b3ducmV2LnhtbFBLBQYAAAAABAAEAPUAAACJAwAAAAA=&#10;" path="m,51816c,33528,12192,15240,18288,e" filled="f" strokeweight=".72pt">
                  <v:stroke joinstyle="bevel"/>
                  <v:path arrowok="t" textboxrect="0,0,18288,51816"/>
                </v:shape>
                <v:shape id="Shape 91" o:spid="_x0000_s1032" style="position:absolute;top:5486;width:701;height:731;visibility:visible;mso-wrap-style:square;v-text-anchor:top" coordsize="7010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q18MA&#10;AADbAAAADwAAAGRycy9kb3ducmV2LnhtbESPQWvCQBSE74L/YXlCb2Y3tpU2dRUpFHrVqnh8ZF+y&#10;odm3MbuN6b/vFgSPw8x8w6w2o2vFQH1oPGvIMwWCuPSm4VrD4etj/gIiRGSDrWfS8EsBNuvpZIWF&#10;8Vfe0bCPtUgQDgVqsDF2hZShtOQwZL4jTl7le4cxyb6WpsdrgrtWLpRaSocNpwWLHb1bKr/3P07D&#10;8pSjNeeF2Z0uZ/X0WB2ej4PS+mE2bt9ARBrjPXxrfxoNrz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Rq18MAAADbAAAADwAAAAAAAAAAAAAAAACYAgAAZHJzL2Rv&#10;d25yZXYueG1sUEsFBgAAAAAEAAQA9QAAAIgDAAAAAA==&#10;" path="m70104,v,18288,-12192,39624,-21336,51816c39624,64008,18288,73152,,73152e" filled="f" strokeweight=".72pt">
                  <v:stroke joinstyle="bevel"/>
                  <v:path arrowok="t" textboxrect="0,0,70104,73152"/>
                </v:shape>
                <v:shape id="Shape 92" o:spid="_x0000_s1033" style="position:absolute;left:701;top:3810;width:0;height:1706;visibility:visible;mso-wrap-style:square;v-text-anchor:top" coordsize="0,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eOMMA&#10;AADbAAAADwAAAGRycy9kb3ducmV2LnhtbESPQWvCQBSE74L/YXmF3nS3oaiNrqKFQuit0UOOj+xr&#10;Esy+jdltkvbXdwsFj8PMfMPsDpNtxUC9bxxreFoqEMSlMw1XGi7nt8UGhA/IBlvHpOGbPBz289kO&#10;U+NG/qAhD5WIEPYpaqhD6FIpfVmTRb90HXH0Pl1vMUTZV9L0OEa4bWWi1EpabDgu1NjRa03lNf+y&#10;Gvg5O6l18WOVc1Xh331+M6tc68eH6bgFEWgK9/B/OzMaXhL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eOMMAAADbAAAADwAAAAAAAAAAAAAAAACYAgAAZHJzL2Rv&#10;d25yZXYueG1sUEsFBgAAAAAEAAQA9QAAAIgDAAAAAA==&#10;" path="m,l,170688e" filled="f" strokeweight=".72pt">
                  <v:stroke joinstyle="bevel"/>
                  <v:path arrowok="t" textboxrect="0,0,0,170688"/>
                </v:shape>
                <w10:wrap type="square"/>
              </v:group>
            </w:pict>
          </mc:Fallback>
        </mc:AlternateContent>
      </w:r>
      <w:r>
        <w:t>当事者</w:t>
      </w:r>
    </w:p>
    <w:p w:rsidR="00C034F0" w:rsidRDefault="00203D2F" w:rsidP="00937DA2">
      <w:pPr>
        <w:spacing w:after="198" w:line="259" w:lineRule="auto"/>
        <w:ind w:left="740" w:right="2290"/>
        <w:jc w:val="center"/>
      </w:pPr>
      <w:r>
        <w:rPr>
          <w:rFonts w:hint="eastAsia"/>
        </w:rPr>
        <w:t xml:space="preserve">　　　　　　　 </w:t>
      </w:r>
      <w:r w:rsidR="00C2700B">
        <w:t>請求債権</w:t>
      </w:r>
      <w:r>
        <w:rPr>
          <w:rFonts w:hint="eastAsia"/>
        </w:rPr>
        <w:t xml:space="preserve">　　　　　　　　</w:t>
      </w:r>
      <w:r w:rsidR="00C2700B">
        <w:t>別紙目録</w:t>
      </w:r>
      <w:r w:rsidR="00937DA2">
        <w:rPr>
          <w:rFonts w:hint="eastAsia"/>
        </w:rPr>
        <w:t>記載</w:t>
      </w:r>
      <w:r w:rsidR="00C2700B">
        <w:t>のとおり</w:t>
      </w:r>
    </w:p>
    <w:p w:rsidR="00C034F0" w:rsidRDefault="00C2700B" w:rsidP="00203D2F">
      <w:pPr>
        <w:ind w:right="5165" w:firstLineChars="800" w:firstLine="1920"/>
      </w:pPr>
      <w:r>
        <w:t>差押債権</w:t>
      </w:r>
    </w:p>
    <w:p w:rsidR="00C034F0" w:rsidRDefault="00C2700B" w:rsidP="00203D2F">
      <w:pPr>
        <w:spacing w:after="166"/>
        <w:ind w:leftChars="100" w:left="240" w:firstLineChars="100" w:firstLine="240"/>
      </w:pPr>
      <w: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C034F0" w:rsidRDefault="00203D2F" w:rsidP="00203D2F">
      <w:pPr>
        <w:wordWrap w:val="0"/>
        <w:spacing w:after="195" w:line="259" w:lineRule="auto"/>
        <w:ind w:left="0" w:right="96" w:firstLine="0"/>
        <w:jc w:val="right"/>
      </w:pPr>
      <w:r>
        <w:t xml:space="preserve">  </w:t>
      </w:r>
      <w:r w:rsidR="00C2700B">
        <w:rPr>
          <w:noProof/>
        </w:rPr>
        <w:drawing>
          <wp:inline distT="0" distB="0" distL="0" distR="0">
            <wp:extent cx="121920" cy="118872"/>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a:off x="0" y="0"/>
                      <a:ext cx="121920" cy="118872"/>
                    </a:xfrm>
                    <a:prstGeom prst="rect">
                      <a:avLst/>
                    </a:prstGeom>
                  </pic:spPr>
                </pic:pic>
              </a:graphicData>
            </a:graphic>
          </wp:inline>
        </w:drawing>
      </w:r>
      <w:r>
        <w:rPr>
          <w:rFonts w:hint="eastAsia"/>
        </w:rPr>
        <w:t xml:space="preserve"> </w:t>
      </w:r>
      <w:r w:rsidR="00C2700B">
        <w:t>第三債務者に対し，陳述催告の申立て（民事執行法第１４７条１項）をする。</w:t>
      </w:r>
    </w:p>
    <w:tbl>
      <w:tblPr>
        <w:tblStyle w:val="TableGrid"/>
        <w:tblpPr w:vertAnchor="text" w:tblpX="1805" w:tblpY="-166"/>
        <w:tblOverlap w:val="never"/>
        <w:tblW w:w="6979" w:type="dxa"/>
        <w:tblInd w:w="0" w:type="dxa"/>
        <w:tblCellMar>
          <w:left w:w="120" w:type="dxa"/>
          <w:right w:w="115" w:type="dxa"/>
        </w:tblCellMar>
        <w:tblLook w:val="04A0" w:firstRow="1" w:lastRow="0" w:firstColumn="1" w:lastColumn="0" w:noHBand="0" w:noVBand="1"/>
      </w:tblPr>
      <w:tblGrid>
        <w:gridCol w:w="6979"/>
      </w:tblGrid>
      <w:tr w:rsidR="00C034F0">
        <w:trPr>
          <w:trHeight w:val="1594"/>
        </w:trPr>
        <w:tc>
          <w:tcPr>
            <w:tcW w:w="6979" w:type="dxa"/>
            <w:tcBorders>
              <w:top w:val="single" w:sz="6" w:space="0" w:color="000000"/>
              <w:left w:val="single" w:sz="6" w:space="0" w:color="000000"/>
              <w:bottom w:val="single" w:sz="6" w:space="0" w:color="000000"/>
              <w:right w:val="single" w:sz="6" w:space="0" w:color="000000"/>
            </w:tcBorders>
            <w:vAlign w:val="center"/>
          </w:tcPr>
          <w:p w:rsidR="00C034F0" w:rsidRDefault="00C2700B">
            <w:pPr>
              <w:spacing w:after="0" w:line="259" w:lineRule="auto"/>
              <w:ind w:left="0" w:firstLine="96"/>
            </w:pPr>
            <w:r>
              <w:rPr>
                <w:sz w:val="18"/>
              </w:rPr>
              <w:t>「陳述催告」とは，第三債務者から差押債権内容について「陳述書」の提出を催告する手続です。その陳述書には，例えば給料の差押えであれば，「債務者を雇っているか，給料はいくらか」等を，預貯金の差押えであれば，「債務者の口座はあるか，残高はいくらか」等を記載するようになっています。陳述書は債権者と裁判所に送付されます。なお，この陳述催告は差押命令正本と同時に発送します。</w:t>
            </w:r>
          </w:p>
        </w:tc>
      </w:tr>
    </w:tbl>
    <w:p w:rsidR="00C034F0" w:rsidRDefault="00C2700B" w:rsidP="00203D2F">
      <w:pPr>
        <w:spacing w:after="1004"/>
        <w:ind w:left="240" w:right="346" w:firstLineChars="50" w:firstLine="120"/>
      </w:pPr>
      <w:r>
        <w:t>□</w:t>
      </w:r>
    </w:p>
    <w:p w:rsidR="00FF266E" w:rsidRDefault="00FF266E" w:rsidP="00FF266E">
      <w:pPr>
        <w:spacing w:after="0" w:line="360" w:lineRule="auto"/>
        <w:ind w:left="0" w:firstLine="0"/>
      </w:pPr>
      <w:r>
        <w:rPr>
          <w:rFonts w:hint="eastAsia"/>
        </w:rPr>
        <w:t xml:space="preserve">　添付書類</w:t>
      </w:r>
    </w:p>
    <w:p w:rsidR="00FF266E" w:rsidRDefault="00FF266E" w:rsidP="00FF266E">
      <w:pPr>
        <w:spacing w:after="0" w:line="360" w:lineRule="auto"/>
        <w:ind w:left="0" w:firstLine="0"/>
      </w:pPr>
      <w:r>
        <w:rPr>
          <w:rFonts w:hint="eastAsia"/>
        </w:rPr>
        <w:t xml:space="preserve">　１　執行力のある債務名義の</w:t>
      </w:r>
      <w:r>
        <w:rPr>
          <w:rFonts w:hint="eastAsia"/>
        </w:rPr>
        <w:t>正本　１</w:t>
      </w:r>
      <w:r>
        <w:rPr>
          <w:rFonts w:hint="eastAsia"/>
        </w:rPr>
        <w:t>通</w:t>
      </w:r>
    </w:p>
    <w:p w:rsidR="00FF266E" w:rsidRDefault="00FF266E" w:rsidP="00FF266E">
      <w:pPr>
        <w:spacing w:after="0" w:line="360" w:lineRule="auto"/>
        <w:ind w:left="0" w:firstLine="0"/>
      </w:pPr>
      <w:r>
        <w:rPr>
          <w:rFonts w:hint="eastAsia"/>
        </w:rPr>
        <w:t xml:space="preserve">　２　同</w:t>
      </w:r>
      <w:r>
        <w:rPr>
          <w:rFonts w:hint="eastAsia"/>
        </w:rPr>
        <w:t>送達証明書　　　　　　　　１</w:t>
      </w:r>
      <w:r>
        <w:rPr>
          <w:rFonts w:hint="eastAsia"/>
        </w:rPr>
        <w:t>通</w:t>
      </w:r>
    </w:p>
    <w:p w:rsidR="00FF266E" w:rsidRDefault="00FF266E" w:rsidP="00FF266E">
      <w:pPr>
        <w:spacing w:after="0" w:line="360" w:lineRule="auto"/>
        <w:ind w:left="0" w:firstLine="0"/>
      </w:pPr>
      <w:r>
        <w:rPr>
          <w:rFonts w:hint="eastAsia"/>
        </w:rPr>
        <w:t xml:space="preserve">　３　</w:t>
      </w:r>
      <w:r>
        <w:rPr>
          <w:rFonts w:hint="eastAsia"/>
        </w:rPr>
        <w:t>資格証明書　　　　　　　　　１</w:t>
      </w:r>
      <w:r>
        <w:rPr>
          <w:rFonts w:hint="eastAsia"/>
        </w:rPr>
        <w:t>通</w:t>
      </w:r>
    </w:p>
    <w:p w:rsidR="00FF266E" w:rsidRDefault="00FF266E" w:rsidP="00FF266E">
      <w:pPr>
        <w:spacing w:after="0" w:line="360" w:lineRule="auto"/>
        <w:ind w:left="0" w:firstLine="0"/>
      </w:pPr>
      <w:r>
        <w:rPr>
          <w:rFonts w:hint="eastAsia"/>
        </w:rPr>
        <w:t xml:space="preserve">　４　</w:t>
      </w:r>
      <w:r>
        <w:rPr>
          <w:rFonts w:hint="eastAsia"/>
        </w:rPr>
        <w:t>戸籍謄本　　　　　　　　　　１</w:t>
      </w:r>
      <w:r>
        <w:rPr>
          <w:rFonts w:hint="eastAsia"/>
        </w:rPr>
        <w:t>通</w:t>
      </w:r>
    </w:p>
    <w:p w:rsidR="00FF266E" w:rsidRDefault="00FF266E" w:rsidP="00FF266E">
      <w:pPr>
        <w:spacing w:after="0" w:line="360" w:lineRule="auto"/>
        <w:ind w:left="0" w:firstLine="0"/>
      </w:pPr>
      <w:r>
        <w:rPr>
          <w:rFonts w:hint="eastAsia"/>
        </w:rPr>
        <w:t xml:space="preserve">　５　住民票　　　</w:t>
      </w:r>
      <w:r>
        <w:rPr>
          <w:rFonts w:hint="eastAsia"/>
        </w:rPr>
        <w:t xml:space="preserve">　　　　　　　　２</w:t>
      </w:r>
      <w:bookmarkStart w:id="0" w:name="_GoBack"/>
      <w:bookmarkEnd w:id="0"/>
      <w:r>
        <w:rPr>
          <w:rFonts w:hint="eastAsia"/>
        </w:rPr>
        <w:t>通</w:t>
      </w:r>
    </w:p>
    <w:p w:rsidR="00C034F0" w:rsidRDefault="00C2700B" w:rsidP="00FF266E">
      <w:pPr>
        <w:spacing w:after="0" w:line="360" w:lineRule="auto"/>
        <w:ind w:left="0" w:firstLine="0"/>
      </w:pPr>
      <w:r>
        <w:rPr>
          <w:sz w:val="16"/>
        </w:rPr>
        <w:t>□については，レを付したもの。</w:t>
      </w:r>
    </w:p>
    <w:sectPr w:rsidR="00C034F0">
      <w:pgSz w:w="11900" w:h="16840"/>
      <w:pgMar w:top="380" w:right="1071" w:bottom="319"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C5F" w:rsidRDefault="00F27C5F" w:rsidP="008D37D8">
      <w:pPr>
        <w:spacing w:after="0" w:line="240" w:lineRule="auto"/>
      </w:pPr>
      <w:r>
        <w:separator/>
      </w:r>
    </w:p>
  </w:endnote>
  <w:endnote w:type="continuationSeparator" w:id="0">
    <w:p w:rsidR="00F27C5F" w:rsidRDefault="00F27C5F" w:rsidP="008D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C5F" w:rsidRDefault="00F27C5F" w:rsidP="008D37D8">
      <w:pPr>
        <w:spacing w:after="0" w:line="240" w:lineRule="auto"/>
      </w:pPr>
      <w:r>
        <w:separator/>
      </w:r>
    </w:p>
  </w:footnote>
  <w:footnote w:type="continuationSeparator" w:id="0">
    <w:p w:rsidR="00F27C5F" w:rsidRDefault="00F27C5F" w:rsidP="008D3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F0"/>
    <w:rsid w:val="00203D2F"/>
    <w:rsid w:val="002A1DC1"/>
    <w:rsid w:val="002A3F3D"/>
    <w:rsid w:val="0034776F"/>
    <w:rsid w:val="0058451A"/>
    <w:rsid w:val="00666309"/>
    <w:rsid w:val="0076115C"/>
    <w:rsid w:val="007D67A3"/>
    <w:rsid w:val="008D37D8"/>
    <w:rsid w:val="00937DA2"/>
    <w:rsid w:val="00AE05B4"/>
    <w:rsid w:val="00C034F0"/>
    <w:rsid w:val="00C2700B"/>
    <w:rsid w:val="00CE45B8"/>
    <w:rsid w:val="00D23BB6"/>
    <w:rsid w:val="00F27C5F"/>
    <w:rsid w:val="00F45AF2"/>
    <w:rsid w:val="00F63D5B"/>
    <w:rsid w:val="00FF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C752497-F9EF-45B7-8666-4D9F98EC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12" w:line="433" w:lineRule="auto"/>
      <w:ind w:left="615"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79" w:line="259" w:lineRule="auto"/>
      <w:ind w:left="10" w:right="226" w:hanging="10"/>
      <w:jc w:val="center"/>
      <w:outlineLvl w:val="0"/>
    </w:pPr>
    <w:rPr>
      <w:rFonts w:ascii="ＭＳ 明朝" w:eastAsia="ＭＳ 明朝" w:hAnsi="ＭＳ 明朝" w:cs="ＭＳ 明朝"/>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D37D8"/>
    <w:pPr>
      <w:tabs>
        <w:tab w:val="center" w:pos="4252"/>
        <w:tab w:val="right" w:pos="8504"/>
      </w:tabs>
      <w:snapToGrid w:val="0"/>
    </w:pPr>
  </w:style>
  <w:style w:type="character" w:customStyle="1" w:styleId="a4">
    <w:name w:val="ヘッダー (文字)"/>
    <w:basedOn w:val="a0"/>
    <w:link w:val="a3"/>
    <w:uiPriority w:val="99"/>
    <w:rsid w:val="008D37D8"/>
    <w:rPr>
      <w:rFonts w:ascii="ＭＳ 明朝" w:eastAsia="ＭＳ 明朝" w:hAnsi="ＭＳ 明朝" w:cs="ＭＳ 明朝"/>
      <w:color w:val="000000"/>
      <w:sz w:val="24"/>
    </w:rPr>
  </w:style>
  <w:style w:type="paragraph" w:styleId="a5">
    <w:name w:val="footer"/>
    <w:basedOn w:val="a"/>
    <w:link w:val="a6"/>
    <w:uiPriority w:val="99"/>
    <w:unhideWhenUsed/>
    <w:rsid w:val="008D37D8"/>
    <w:pPr>
      <w:tabs>
        <w:tab w:val="center" w:pos="4252"/>
        <w:tab w:val="right" w:pos="8504"/>
      </w:tabs>
      <w:snapToGrid w:val="0"/>
    </w:pPr>
  </w:style>
  <w:style w:type="character" w:customStyle="1" w:styleId="a6">
    <w:name w:val="フッター (文字)"/>
    <w:basedOn w:val="a0"/>
    <w:link w:val="a5"/>
    <w:uiPriority w:val="99"/>
    <w:rsid w:val="008D37D8"/>
    <w:rPr>
      <w:rFonts w:ascii="ＭＳ 明朝" w:eastAsia="ＭＳ 明朝" w:hAnsi="ＭＳ 明朝" w:cs="ＭＳ 明朝"/>
      <w:color w:val="000000"/>
      <w:sz w:val="24"/>
    </w:rPr>
  </w:style>
  <w:style w:type="paragraph" w:styleId="a7">
    <w:name w:val="Balloon Text"/>
    <w:basedOn w:val="a"/>
    <w:link w:val="a8"/>
    <w:uiPriority w:val="99"/>
    <w:semiHidden/>
    <w:unhideWhenUsed/>
    <w:rsid w:val="00937D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DA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156</Words>
  <Characters>895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untitled</vt:lpstr>
    </vt:vector>
  </TitlesOfParts>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2019-09-10T02:49:00Z</cp:lastPrinted>
  <dcterms:created xsi:type="dcterms:W3CDTF">2019-08-14T07:10:00Z</dcterms:created>
  <dcterms:modified xsi:type="dcterms:W3CDTF">2019-09-10T03:03:00Z</dcterms:modified>
</cp:coreProperties>
</file>