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DF" w:rsidRDefault="000D73DF" w:rsidP="000D73DF">
      <w:pPr>
        <w:spacing w:after="1483" w:line="264" w:lineRule="auto"/>
        <w:ind w:left="-6" w:hanging="11"/>
      </w:pPr>
      <w:r>
        <w:rPr>
          <w:rFonts w:ascii="ＭＳ 明朝" w:eastAsia="ＭＳ 明朝" w:hAnsi="ＭＳ 明朝" w:cs="ＭＳ 明朝" w:hint="eastAsia"/>
          <w:sz w:val="16"/>
        </w:rPr>
        <w:t>（(ﾙ)通常）表紙</w:t>
      </w:r>
    </w:p>
    <w:p w:rsidR="000D73DF" w:rsidRDefault="000D73DF" w:rsidP="000D73DF">
      <w:pPr>
        <w:spacing w:after="680" w:line="264" w:lineRule="auto"/>
        <w:ind w:left="10" w:right="53" w:hanging="10"/>
        <w:jc w:val="center"/>
      </w:pPr>
      <w:r>
        <w:rPr>
          <w:rFonts w:ascii="ＭＳ 明朝" w:eastAsia="ＭＳ 明朝" w:hAnsi="ＭＳ 明朝" w:cs="ＭＳ 明朝" w:hint="eastAsia"/>
          <w:sz w:val="24"/>
        </w:rPr>
        <w:t>債 権 差 押 命 令 申 立 書</w:t>
      </w:r>
    </w:p>
    <w:p w:rsidR="000D73DF" w:rsidRDefault="000D73DF" w:rsidP="000D73DF">
      <w:pPr>
        <w:spacing w:after="680" w:line="264" w:lineRule="auto"/>
        <w:ind w:left="248" w:hanging="10"/>
      </w:pPr>
      <w:r>
        <w:rPr>
          <w:rFonts w:ascii="ＭＳ 明朝" w:eastAsia="ＭＳ 明朝" w:hAnsi="ＭＳ 明朝" w:cs="ＭＳ 明朝" w:hint="eastAsia"/>
          <w:sz w:val="24"/>
        </w:rPr>
        <w:t>東京地方裁判所民事第２１部 御中</w:t>
      </w:r>
    </w:p>
    <w:p w:rsidR="000D73DF" w:rsidRDefault="000D73DF" w:rsidP="000D73DF">
      <w:pPr>
        <w:spacing w:after="682" w:line="264" w:lineRule="auto"/>
        <w:ind w:left="748" w:hanging="10"/>
      </w:pPr>
      <w:r>
        <w:rPr>
          <w:rFonts w:ascii="ＭＳ 明朝" w:eastAsia="ＭＳ 明朝" w:hAnsi="ＭＳ 明朝" w:cs="ＭＳ 明朝" w:hint="eastAsia"/>
          <w:sz w:val="24"/>
        </w:rPr>
        <w:t>令和　 年　 月 　日</w:t>
      </w:r>
    </w:p>
    <w:p w:rsidR="000D73DF" w:rsidRDefault="000D73DF" w:rsidP="000D73DF">
      <w:pPr>
        <w:tabs>
          <w:tab w:val="center" w:pos="3252"/>
          <w:tab w:val="center" w:pos="8791"/>
        </w:tabs>
        <w:spacing w:after="705" w:line="264" w:lineRule="auto"/>
      </w:pPr>
      <w:r>
        <w:tab/>
      </w:r>
      <w:r>
        <w:rPr>
          <w:rFonts w:ascii="ＭＳ 明朝" w:eastAsia="ＭＳ 明朝" w:hAnsi="ＭＳ 明朝" w:cs="ＭＳ 明朝" w:hint="eastAsia"/>
          <w:sz w:val="24"/>
        </w:rPr>
        <w:t>債権者</w:t>
      </w:r>
      <w:r>
        <w:rPr>
          <w:rFonts w:ascii="ＭＳ 明朝" w:eastAsia="ＭＳ 明朝" w:hAnsi="ＭＳ 明朝" w:cs="ＭＳ 明朝" w:hint="eastAsia"/>
          <w:sz w:val="24"/>
        </w:rPr>
        <w:tab/>
        <w:t>印</w:t>
      </w:r>
    </w:p>
    <w:p w:rsidR="000D73DF" w:rsidRDefault="000D73DF" w:rsidP="000D73DF">
      <w:pPr>
        <w:spacing w:after="169" w:line="264" w:lineRule="auto"/>
        <w:ind w:left="3623" w:hanging="10"/>
      </w:pPr>
      <w:r>
        <w:rPr>
          <w:rFonts w:ascii="ＭＳ 明朝" w:eastAsia="ＭＳ 明朝" w:hAnsi="ＭＳ 明朝" w:cs="ＭＳ 明朝" w:hint="eastAsia"/>
          <w:sz w:val="24"/>
        </w:rPr>
        <w:t>電  話</w:t>
      </w:r>
    </w:p>
    <w:p w:rsidR="000D73DF" w:rsidRDefault="000D73DF" w:rsidP="000D73DF">
      <w:pPr>
        <w:spacing w:after="0" w:line="393" w:lineRule="auto"/>
        <w:ind w:left="2215" w:right="4092" w:firstLine="1398"/>
        <w:rPr>
          <w:rFonts w:ascii="ＭＳ 明朝" w:eastAsia="ＭＳ 明朝" w:hAnsi="ＭＳ 明朝" w:cs="ＭＳ 明朝"/>
          <w:sz w:val="24"/>
        </w:rPr>
      </w:pPr>
      <w:r>
        <w:rPr>
          <w:rFonts w:ascii="ＭＳ 明朝" w:eastAsia="ＭＳ 明朝" w:hAnsi="ＭＳ 明朝" w:cs="ＭＳ 明朝" w:hint="eastAsia"/>
          <w:sz w:val="24"/>
        </w:rPr>
        <w:t>ＦＡＸ</w:t>
      </w:r>
    </w:p>
    <w:p w:rsidR="000D73DF" w:rsidRDefault="000D73DF" w:rsidP="000D73DF">
      <w:pPr>
        <w:spacing w:after="169" w:line="264" w:lineRule="auto"/>
        <w:ind w:left="2225" w:hanging="10"/>
        <w:rPr>
          <w:rFonts w:ascii="ＭＳ 明朝" w:eastAsia="ＭＳ 明朝" w:hAnsi="ＭＳ 明朝" w:cs="ＭＳ 明朝"/>
          <w:sz w:val="24"/>
        </w:rPr>
      </w:pPr>
      <w:r>
        <w:rPr>
          <w:rFonts w:hint="eastAsia"/>
          <w:noProof/>
        </w:rPr>
        <w:drawing>
          <wp:anchor distT="0" distB="0" distL="114300" distR="114300" simplePos="0" relativeHeight="251661312" behindDoc="0" locked="0" layoutInCell="1" allowOverlap="0">
            <wp:simplePos x="0" y="0"/>
            <wp:positionH relativeFrom="column">
              <wp:posOffset>2488565</wp:posOffset>
            </wp:positionH>
            <wp:positionV relativeFrom="paragraph">
              <wp:posOffset>250825</wp:posOffset>
            </wp:positionV>
            <wp:extent cx="164465" cy="975360"/>
            <wp:effectExtent l="0" t="0" r="698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 cy="975360"/>
                    </a:xfrm>
                    <a:prstGeom prst="rect">
                      <a:avLst/>
                    </a:prstGeom>
                    <a:noFill/>
                  </pic:spPr>
                </pic:pic>
              </a:graphicData>
            </a:graphic>
            <wp14:sizeRelH relativeFrom="page">
              <wp14:pctWidth>0</wp14:pctWidth>
            </wp14:sizeRelH>
            <wp14:sizeRelV relativeFrom="page">
              <wp14:pctHeight>0</wp14:pctHeight>
            </wp14:sizeRelV>
          </wp:anchor>
        </w:drawing>
      </w:r>
    </w:p>
    <w:p w:rsidR="000D73DF" w:rsidRDefault="000D73DF" w:rsidP="000D73DF">
      <w:pPr>
        <w:spacing w:after="0" w:line="393" w:lineRule="auto"/>
        <w:ind w:right="4092"/>
      </w:pPr>
      <w:r>
        <w:rPr>
          <w:rFonts w:ascii="ＭＳ 明朝" w:eastAsia="ＭＳ 明朝" w:hAnsi="ＭＳ 明朝" w:cs="ＭＳ 明朝" w:hint="eastAsia"/>
          <w:sz w:val="24"/>
        </w:rPr>
        <w:t xml:space="preserve">       　　　　　 当事者</w:t>
      </w:r>
    </w:p>
    <w:p w:rsidR="000D73DF" w:rsidRDefault="000D73DF" w:rsidP="000D73DF">
      <w:pPr>
        <w:spacing w:after="169" w:line="264" w:lineRule="auto"/>
        <w:ind w:firstLineChars="900" w:firstLine="2160"/>
      </w:pPr>
      <w:r>
        <w:rPr>
          <w:rFonts w:ascii="ＭＳ 明朝" w:eastAsia="ＭＳ 明朝" w:hAnsi="ＭＳ 明朝" w:cs="ＭＳ 明朝" w:hint="eastAsia"/>
          <w:sz w:val="24"/>
        </w:rPr>
        <w:t>請求債権           別紙目録</w:t>
      </w:r>
      <w:r w:rsidR="00006B49">
        <w:rPr>
          <w:rFonts w:ascii="ＭＳ 明朝" w:eastAsia="ＭＳ 明朝" w:hAnsi="ＭＳ 明朝" w:cs="ＭＳ 明朝" w:hint="eastAsia"/>
          <w:sz w:val="24"/>
        </w:rPr>
        <w:t>記載</w:t>
      </w:r>
      <w:r>
        <w:rPr>
          <w:rFonts w:ascii="ＭＳ 明朝" w:eastAsia="ＭＳ 明朝" w:hAnsi="ＭＳ 明朝" w:cs="ＭＳ 明朝" w:hint="eastAsia"/>
          <w:sz w:val="24"/>
        </w:rPr>
        <w:t>のとおり</w:t>
      </w:r>
    </w:p>
    <w:p w:rsidR="000D73DF" w:rsidRDefault="000D73DF" w:rsidP="000D73DF">
      <w:pPr>
        <w:spacing w:after="680" w:line="264" w:lineRule="auto"/>
        <w:ind w:right="5720" w:firstLineChars="900" w:firstLine="2160"/>
      </w:pPr>
      <w:r>
        <w:rPr>
          <w:rFonts w:ascii="ＭＳ 明朝" w:eastAsia="ＭＳ 明朝" w:hAnsi="ＭＳ 明朝" w:cs="ＭＳ 明朝" w:hint="eastAsia"/>
          <w:sz w:val="24"/>
        </w:rPr>
        <w:t>差押債権</w:t>
      </w:r>
    </w:p>
    <w:p w:rsidR="000D73DF" w:rsidRDefault="000D73DF" w:rsidP="000D73DF">
      <w:pPr>
        <w:spacing w:after="169" w:line="393" w:lineRule="auto"/>
        <w:ind w:firstLine="246"/>
      </w:pPr>
      <w:r>
        <w:rPr>
          <w:rFonts w:ascii="ＭＳ 明朝" w:eastAsia="ＭＳ 明朝" w:hAnsi="ＭＳ 明朝" w:cs="ＭＳ 明朝" w:hint="eastAsia"/>
          <w:sz w:val="24"/>
        </w:rPr>
        <w:t>債権者は，債務者に対し，別紙請求債権目録記載の執行力ある債務</w:t>
      </w:r>
      <w:r w:rsidR="00006B49">
        <w:rPr>
          <w:rFonts w:ascii="ＭＳ 明朝" w:eastAsia="ＭＳ 明朝" w:hAnsi="ＭＳ 明朝" w:cs="ＭＳ 明朝" w:hint="eastAsia"/>
          <w:sz w:val="24"/>
        </w:rPr>
        <w:t>名義の正本に記載された請求債権を有しているが，債務者がその支払</w:t>
      </w:r>
      <w:r>
        <w:rPr>
          <w:rFonts w:ascii="ＭＳ 明朝" w:eastAsia="ＭＳ 明朝" w:hAnsi="ＭＳ 明朝" w:cs="ＭＳ 明朝" w:hint="eastAsia"/>
          <w:sz w:val="24"/>
        </w:rPr>
        <w:t>をしないので，債務者が第三債務者に対して有する別紙差押債権目録記載の債権の差押命令を求める。</w:t>
      </w:r>
    </w:p>
    <w:p w:rsidR="000D73DF" w:rsidRDefault="000D73DF" w:rsidP="000D73DF">
      <w:pPr>
        <w:tabs>
          <w:tab w:val="center" w:pos="5002"/>
          <w:tab w:val="center" w:pos="8288"/>
          <w:tab w:val="right" w:pos="9407"/>
        </w:tabs>
        <w:spacing w:after="194" w:line="264" w:lineRule="auto"/>
        <w:ind w:firstLineChars="100" w:firstLine="240"/>
      </w:pPr>
      <w:r>
        <w:rPr>
          <w:rFonts w:ascii="ＭＳ 明朝" w:eastAsia="ＭＳ 明朝" w:hAnsi="ＭＳ 明朝" w:cs="ＭＳ 明朝" w:hint="eastAsia"/>
          <w:sz w:val="24"/>
        </w:rPr>
        <w:t>□ 第三債務者に対</w:t>
      </w:r>
      <w:r w:rsidR="00006B49">
        <w:rPr>
          <w:rFonts w:ascii="ＭＳ 明朝" w:eastAsia="ＭＳ 明朝" w:hAnsi="ＭＳ 明朝" w:cs="ＭＳ 明朝" w:hint="eastAsia"/>
          <w:sz w:val="24"/>
        </w:rPr>
        <w:t>する</w:t>
      </w:r>
      <w:r>
        <w:rPr>
          <w:rFonts w:ascii="ＭＳ 明朝" w:eastAsia="ＭＳ 明朝" w:hAnsi="ＭＳ 明朝" w:cs="ＭＳ 明朝" w:hint="eastAsia"/>
          <w:sz w:val="24"/>
        </w:rPr>
        <w:t>陳述催告の申立て（民事執行法第１４７条１項）をする。</w:t>
      </w:r>
      <w:r>
        <w:rPr>
          <w:rFonts w:ascii="ＭＳ 明朝" w:eastAsia="ＭＳ 明朝" w:hAnsi="ＭＳ 明朝" w:cs="ＭＳ 明朝" w:hint="eastAsia"/>
          <w:sz w:val="24"/>
        </w:rPr>
        <w:tab/>
      </w:r>
    </w:p>
    <w:p w:rsidR="00AF0F7F" w:rsidRDefault="000D73DF" w:rsidP="00AF0F7F">
      <w:pPr>
        <w:spacing w:after="720" w:line="264" w:lineRule="auto"/>
        <w:ind w:left="248" w:hanging="10"/>
        <w:rPr>
          <w:rFonts w:ascii="ＭＳ 明朝" w:eastAsia="ＭＳ 明朝" w:hAnsi="ＭＳ 明朝" w:cs="ＭＳ 明朝"/>
          <w:sz w:val="24"/>
        </w:rPr>
      </w:pPr>
      <w:r>
        <w:rPr>
          <w:rFonts w:ascii="ＭＳ 明朝" w:eastAsia="ＭＳ 明朝" w:hAnsi="ＭＳ 明朝" w:cs="ＭＳ 明朝" w:hint="eastAsia"/>
          <w:sz w:val="24"/>
        </w:rPr>
        <w:t>□</w:t>
      </w:r>
    </w:p>
    <w:p w:rsidR="000D73DF" w:rsidRDefault="000D73DF" w:rsidP="002E379A">
      <w:pPr>
        <w:spacing w:after="240" w:line="264" w:lineRule="auto"/>
        <w:rPr>
          <w:rFonts w:ascii="ＭＳ 明朝" w:eastAsia="ＭＳ 明朝" w:hAnsi="ＭＳ 明朝" w:cs="ＭＳ 明朝"/>
          <w:sz w:val="24"/>
        </w:rPr>
      </w:pPr>
      <w:r>
        <w:rPr>
          <w:rFonts w:ascii="ＭＳ 明朝" w:eastAsia="ＭＳ 明朝" w:hAnsi="ＭＳ 明朝" w:cs="ＭＳ 明朝" w:hint="eastAsia"/>
          <w:sz w:val="24"/>
        </w:rPr>
        <w:t>添 付 書 類</w:t>
      </w:r>
    </w:p>
    <w:p w:rsidR="00AF0F7F" w:rsidRDefault="000D73DF" w:rsidP="00AF0F7F">
      <w:pPr>
        <w:spacing w:after="240" w:line="264" w:lineRule="auto"/>
        <w:ind w:left="248" w:hanging="10"/>
        <w:rPr>
          <w:rFonts w:ascii="ＭＳ 明朝" w:eastAsia="ＭＳ 明朝" w:hAnsi="ＭＳ 明朝" w:cs="ＭＳ 明朝"/>
          <w:sz w:val="24"/>
        </w:rPr>
      </w:pPr>
      <w:r>
        <w:rPr>
          <w:rFonts w:ascii="ＭＳ 明朝" w:eastAsia="ＭＳ 明朝" w:hAnsi="ＭＳ 明朝" w:cs="ＭＳ 明朝" w:hint="eastAsia"/>
          <w:sz w:val="24"/>
        </w:rPr>
        <w:t>１　執行力ある債務名義の正本　　　通</w:t>
      </w:r>
    </w:p>
    <w:p w:rsidR="000D73DF" w:rsidRDefault="000D73DF" w:rsidP="00AF0F7F">
      <w:pPr>
        <w:spacing w:after="240" w:line="264" w:lineRule="auto"/>
        <w:ind w:left="248" w:hanging="10"/>
        <w:rPr>
          <w:rFonts w:ascii="ＭＳ 明朝" w:eastAsia="ＭＳ 明朝" w:hAnsi="ＭＳ 明朝" w:cs="ＭＳ 明朝"/>
          <w:sz w:val="24"/>
        </w:rPr>
      </w:pPr>
      <w:r>
        <w:rPr>
          <w:rFonts w:ascii="ＭＳ 明朝" w:eastAsia="ＭＳ 明朝" w:hAnsi="ＭＳ 明朝" w:cs="ＭＳ 明朝" w:hint="eastAsia"/>
          <w:sz w:val="24"/>
        </w:rPr>
        <w:t>２　同送達証明書　　　　　　　　　通</w:t>
      </w:r>
    </w:p>
    <w:p w:rsidR="000D73DF" w:rsidRDefault="000D73DF" w:rsidP="00AF0F7F">
      <w:pPr>
        <w:spacing w:after="360" w:line="264" w:lineRule="auto"/>
        <w:ind w:left="248" w:hanging="10"/>
      </w:pPr>
      <w:r>
        <w:rPr>
          <w:rFonts w:ascii="ＭＳ 明朝" w:eastAsia="ＭＳ 明朝" w:hAnsi="ＭＳ 明朝" w:cs="ＭＳ 明朝" w:hint="eastAsia"/>
          <w:sz w:val="24"/>
        </w:rPr>
        <w:t>３　資格証明書　　　　　　　　　　通</w:t>
      </w:r>
    </w:p>
    <w:p w:rsidR="000D73DF" w:rsidRDefault="000D73DF" w:rsidP="00AF0F7F">
      <w:pPr>
        <w:spacing w:after="1483" w:line="264" w:lineRule="auto"/>
        <w:ind w:left="-6" w:firstLineChars="200" w:firstLine="320"/>
      </w:pPr>
      <w:r>
        <w:rPr>
          <w:rFonts w:ascii="ＭＳ 明朝" w:eastAsia="ＭＳ 明朝" w:hAnsi="ＭＳ 明朝" w:cs="ＭＳ 明朝" w:hint="eastAsia"/>
          <w:sz w:val="16"/>
        </w:rPr>
        <w:t>□については，レを付したもの。</w:t>
      </w:r>
    </w:p>
    <w:p w:rsidR="000D73DF" w:rsidRDefault="000D73DF" w:rsidP="000D73DF">
      <w:pPr>
        <w:spacing w:after="1483" w:line="264" w:lineRule="auto"/>
        <w:ind w:left="-5" w:hanging="10"/>
      </w:pPr>
      <w:r>
        <w:rPr>
          <w:rFonts w:ascii="ＭＳ 明朝" w:eastAsia="ＭＳ 明朝" w:hAnsi="ＭＳ 明朝" w:cs="ＭＳ 明朝" w:hint="eastAsia"/>
          <w:sz w:val="16"/>
        </w:rPr>
        <w:lastRenderedPageBreak/>
        <w:t>（(ﾙ)通常）表紙</w:t>
      </w:r>
    </w:p>
    <w:p w:rsidR="000D73DF" w:rsidRDefault="000D73DF" w:rsidP="000D73DF">
      <w:pPr>
        <w:spacing w:after="169" w:line="264" w:lineRule="auto"/>
        <w:ind w:left="10" w:hanging="10"/>
      </w:pPr>
      <w:r>
        <w:rPr>
          <w:rFonts w:ascii="ＭＳ 明朝" w:eastAsia="ＭＳ 明朝" w:hAnsi="ＭＳ 明朝" w:cs="ＭＳ 明朝" w:hint="eastAsia"/>
          <w:sz w:val="24"/>
        </w:rPr>
        <w:t>【記載例】</w:t>
      </w:r>
    </w:p>
    <w:p w:rsidR="000D73DF" w:rsidRDefault="000D73DF" w:rsidP="000D73DF">
      <w:pPr>
        <w:spacing w:after="682" w:line="264" w:lineRule="auto"/>
        <w:ind w:left="10" w:right="53" w:hanging="10"/>
        <w:jc w:val="center"/>
      </w:pPr>
      <w:r>
        <w:rPr>
          <w:rFonts w:ascii="ＭＳ 明朝" w:eastAsia="ＭＳ 明朝" w:hAnsi="ＭＳ 明朝" w:cs="ＭＳ 明朝" w:hint="eastAsia"/>
          <w:sz w:val="24"/>
        </w:rPr>
        <w:t>債 権 差 押 命 令 申 立 書</w:t>
      </w:r>
    </w:p>
    <w:p w:rsidR="000D73DF" w:rsidRDefault="000D73DF" w:rsidP="000D73DF">
      <w:pPr>
        <w:spacing w:after="680" w:line="264" w:lineRule="auto"/>
        <w:ind w:left="248" w:hanging="10"/>
      </w:pPr>
      <w:r>
        <w:rPr>
          <w:rFonts w:ascii="ＭＳ 明朝" w:eastAsia="ＭＳ 明朝" w:hAnsi="ＭＳ 明朝" w:cs="ＭＳ 明朝" w:hint="eastAsia"/>
          <w:sz w:val="24"/>
        </w:rPr>
        <w:t>東京地方裁判所民事第２１部 御中</w:t>
      </w:r>
    </w:p>
    <w:p w:rsidR="000D73DF" w:rsidRDefault="000D73DF" w:rsidP="000D73DF">
      <w:pPr>
        <w:spacing w:after="680" w:line="264" w:lineRule="auto"/>
        <w:ind w:left="748" w:hanging="10"/>
      </w:pPr>
      <w:r>
        <w:rPr>
          <w:rFonts w:ascii="ＭＳ 明朝" w:eastAsia="ＭＳ 明朝" w:hAnsi="ＭＳ 明朝" w:cs="ＭＳ 明朝" w:hint="eastAsia"/>
          <w:sz w:val="24"/>
        </w:rPr>
        <w:t>令和○○年○○月○○日</w:t>
      </w:r>
    </w:p>
    <w:p w:rsidR="000D73DF" w:rsidRDefault="000D73DF" w:rsidP="000D73DF">
      <w:pPr>
        <w:spacing w:after="169" w:line="264" w:lineRule="auto"/>
        <w:ind w:left="10" w:right="495" w:hanging="10"/>
        <w:jc w:val="center"/>
      </w:pPr>
      <w:r>
        <w:rPr>
          <w:rFonts w:ascii="ＭＳ 明朝" w:eastAsia="ＭＳ 明朝" w:hAnsi="ＭＳ 明朝" w:cs="ＭＳ 明朝" w:hint="eastAsia"/>
          <w:sz w:val="24"/>
        </w:rPr>
        <w:t>債権者 株式会社○○商事</w:t>
      </w:r>
    </w:p>
    <w:p w:rsidR="000D73DF" w:rsidRDefault="000D73DF" w:rsidP="000D73DF">
      <w:pPr>
        <w:spacing w:after="1" w:line="391" w:lineRule="auto"/>
        <w:ind w:left="4346" w:right="255" w:hanging="10"/>
        <w:rPr>
          <w:rFonts w:ascii="ＭＳ 明朝" w:eastAsia="ＭＳ 明朝" w:hAnsi="ＭＳ 明朝" w:cs="ＭＳ 明朝"/>
          <w:sz w:val="24"/>
        </w:rPr>
      </w:pPr>
      <w:r>
        <w:rPr>
          <w:rFonts w:ascii="ＭＳ 明朝" w:eastAsia="ＭＳ 明朝" w:hAnsi="ＭＳ 明朝" w:cs="ＭＳ 明朝" w:hint="eastAsia"/>
          <w:sz w:val="24"/>
        </w:rPr>
        <w:t>代表者代表取締役 執 行 太 郎 印</w:t>
      </w:r>
    </w:p>
    <w:p w:rsidR="000D73DF" w:rsidRDefault="000D73DF" w:rsidP="000D73DF">
      <w:pPr>
        <w:spacing w:after="1" w:line="391" w:lineRule="auto"/>
        <w:ind w:left="4346" w:right="255" w:hanging="10"/>
      </w:pPr>
      <w:r>
        <w:rPr>
          <w:rFonts w:ascii="ＭＳ 明朝" w:eastAsia="ＭＳ 明朝" w:hAnsi="ＭＳ 明朝" w:cs="ＭＳ 明朝" w:hint="eastAsia"/>
          <w:sz w:val="24"/>
        </w:rPr>
        <w:t>電  話 ０３－○○○○－○○○○</w:t>
      </w:r>
    </w:p>
    <w:p w:rsidR="000D73DF" w:rsidRDefault="000D73DF" w:rsidP="000D73DF">
      <w:pPr>
        <w:spacing w:after="0" w:line="393" w:lineRule="auto"/>
        <w:ind w:left="2215" w:right="237" w:firstLine="2120"/>
        <w:rPr>
          <w:rFonts w:ascii="ＭＳ 明朝" w:eastAsia="ＭＳ 明朝" w:hAnsi="ＭＳ 明朝" w:cs="ＭＳ 明朝"/>
          <w:sz w:val="24"/>
        </w:rPr>
      </w:pPr>
      <w:r>
        <w:rPr>
          <w:noProof/>
        </w:rPr>
        <w:drawing>
          <wp:anchor distT="0" distB="0" distL="114300" distR="114300" simplePos="0" relativeHeight="251659264" behindDoc="0" locked="0" layoutInCell="1" allowOverlap="0">
            <wp:simplePos x="0" y="0"/>
            <wp:positionH relativeFrom="column">
              <wp:posOffset>2357120</wp:posOffset>
            </wp:positionH>
            <wp:positionV relativeFrom="paragraph">
              <wp:posOffset>298450</wp:posOffset>
            </wp:positionV>
            <wp:extent cx="164465" cy="975360"/>
            <wp:effectExtent l="0" t="0" r="698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65" cy="97536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hint="eastAsia"/>
          <w:sz w:val="24"/>
        </w:rPr>
        <w:t xml:space="preserve">ＦＡＸ ０３－○○○○－○○○○ </w:t>
      </w:r>
    </w:p>
    <w:p w:rsidR="000D73DF" w:rsidRDefault="000D73DF" w:rsidP="000D73DF">
      <w:pPr>
        <w:spacing w:after="0" w:line="393" w:lineRule="auto"/>
        <w:ind w:right="237" w:firstLineChars="1000" w:firstLine="2400"/>
      </w:pPr>
      <w:r>
        <w:rPr>
          <w:rFonts w:ascii="ＭＳ 明朝" w:eastAsia="ＭＳ 明朝" w:hAnsi="ＭＳ 明朝" w:cs="ＭＳ 明朝" w:hint="eastAsia"/>
          <w:sz w:val="24"/>
        </w:rPr>
        <w:t>当事者</w:t>
      </w:r>
    </w:p>
    <w:p w:rsidR="000D73DF" w:rsidRDefault="000D73DF" w:rsidP="000D73DF">
      <w:pPr>
        <w:spacing w:after="169" w:line="264" w:lineRule="auto"/>
        <w:ind w:left="1843" w:firstLineChars="236" w:firstLine="566"/>
      </w:pPr>
      <w:r>
        <w:rPr>
          <w:rFonts w:ascii="ＭＳ 明朝" w:eastAsia="ＭＳ 明朝" w:hAnsi="ＭＳ 明朝" w:cs="ＭＳ 明朝" w:hint="eastAsia"/>
          <w:sz w:val="24"/>
        </w:rPr>
        <w:t>請求債権　　　別紙目録</w:t>
      </w:r>
      <w:r w:rsidR="00006B49">
        <w:rPr>
          <w:rFonts w:ascii="ＭＳ 明朝" w:eastAsia="ＭＳ 明朝" w:hAnsi="ＭＳ 明朝" w:cs="ＭＳ 明朝" w:hint="eastAsia"/>
          <w:sz w:val="24"/>
        </w:rPr>
        <w:t>記載</w:t>
      </w:r>
      <w:r>
        <w:rPr>
          <w:rFonts w:ascii="ＭＳ 明朝" w:eastAsia="ＭＳ 明朝" w:hAnsi="ＭＳ 明朝" w:cs="ＭＳ 明朝" w:hint="eastAsia"/>
          <w:sz w:val="24"/>
        </w:rPr>
        <w:t>のとおり</w:t>
      </w:r>
    </w:p>
    <w:p w:rsidR="000D73DF" w:rsidRDefault="000D73DF" w:rsidP="000D73DF">
      <w:pPr>
        <w:spacing w:after="680" w:line="264" w:lineRule="auto"/>
        <w:ind w:left="2225" w:right="5720" w:firstLineChars="77" w:firstLine="185"/>
      </w:pPr>
      <w:r>
        <w:rPr>
          <w:rFonts w:ascii="ＭＳ 明朝" w:eastAsia="ＭＳ 明朝" w:hAnsi="ＭＳ 明朝" w:cs="ＭＳ 明朝" w:hint="eastAsia"/>
          <w:sz w:val="24"/>
        </w:rPr>
        <w:t>差押債権</w:t>
      </w:r>
    </w:p>
    <w:p w:rsidR="000D73DF" w:rsidRDefault="000D73DF" w:rsidP="000D73DF">
      <w:pPr>
        <w:spacing w:after="169" w:line="264" w:lineRule="auto"/>
        <w:ind w:left="248" w:hanging="10"/>
      </w:pPr>
      <w:r>
        <w:rPr>
          <w:rFonts w:ascii="ＭＳ 明朝" w:eastAsia="ＭＳ 明朝" w:hAnsi="ＭＳ 明朝" w:cs="ＭＳ 明朝" w:hint="eastAsia"/>
          <w:sz w:val="24"/>
        </w:rPr>
        <w:t>債権者は，債務者に対し，別紙請求債権目録記載の執行力ある債務名義の正本に記載</w:t>
      </w:r>
    </w:p>
    <w:p w:rsidR="000D73DF" w:rsidRDefault="00006B49" w:rsidP="000D73DF">
      <w:pPr>
        <w:spacing w:after="169" w:line="264" w:lineRule="auto"/>
        <w:ind w:left="10" w:hanging="10"/>
      </w:pPr>
      <w:r>
        <w:rPr>
          <w:rFonts w:ascii="ＭＳ 明朝" w:eastAsia="ＭＳ 明朝" w:hAnsi="ＭＳ 明朝" w:cs="ＭＳ 明朝" w:hint="eastAsia"/>
          <w:sz w:val="24"/>
        </w:rPr>
        <w:t>された請求債権を有しているが，債務者がその支払</w:t>
      </w:r>
      <w:r w:rsidR="000D73DF">
        <w:rPr>
          <w:rFonts w:ascii="ＭＳ 明朝" w:eastAsia="ＭＳ 明朝" w:hAnsi="ＭＳ 明朝" w:cs="ＭＳ 明朝" w:hint="eastAsia"/>
          <w:sz w:val="24"/>
        </w:rPr>
        <w:t>をしないので，債務者が第三債務</w:t>
      </w:r>
    </w:p>
    <w:p w:rsidR="000D73DF" w:rsidRDefault="000D73DF" w:rsidP="000D73DF">
      <w:pPr>
        <w:spacing w:after="83" w:line="264" w:lineRule="auto"/>
      </w:pPr>
      <w:r>
        <w:rPr>
          <w:rFonts w:ascii="ＭＳ 明朝" w:eastAsia="ＭＳ 明朝" w:hAnsi="ＭＳ 明朝" w:cs="ＭＳ 明朝" w:hint="eastAsia"/>
          <w:sz w:val="24"/>
        </w:rPr>
        <w:t>者に対して有する別紙差押債権目録記載の債権の差押命令を求める。</w:t>
      </w:r>
    </w:p>
    <w:p w:rsidR="000D73DF" w:rsidRDefault="000D73DF" w:rsidP="000D73DF">
      <w:pPr>
        <w:tabs>
          <w:tab w:val="center" w:pos="5042"/>
          <w:tab w:val="right" w:pos="9407"/>
        </w:tabs>
        <w:spacing w:after="0" w:line="264" w:lineRule="auto"/>
        <w:ind w:right="-15" w:firstLineChars="100" w:firstLine="220"/>
        <w:rPr>
          <w:rFonts w:ascii="ＭＳ 明朝" w:eastAsia="ＭＳ 明朝" w:hAnsi="ＭＳ 明朝" w:cs="ＭＳ 明朝"/>
          <w:sz w:val="24"/>
        </w:rPr>
      </w:pPr>
      <w:r>
        <w:rPr>
          <w:noProof/>
        </w:rPr>
        <mc:AlternateContent>
          <mc:Choice Requires="wpg">
            <w:drawing>
              <wp:anchor distT="0" distB="0" distL="114300" distR="114300" simplePos="0" relativeHeight="251660288" behindDoc="1" locked="0" layoutInCell="1" allowOverlap="1">
                <wp:simplePos x="0" y="0"/>
                <wp:positionH relativeFrom="column">
                  <wp:posOffset>1053465</wp:posOffset>
                </wp:positionH>
                <wp:positionV relativeFrom="paragraph">
                  <wp:posOffset>203835</wp:posOffset>
                </wp:positionV>
                <wp:extent cx="5057775" cy="878205"/>
                <wp:effectExtent l="0" t="0" r="9525" b="0"/>
                <wp:wrapNone/>
                <wp:docPr id="4018" name="グループ化 4018"/>
                <wp:cNvGraphicFramePr/>
                <a:graphic xmlns:a="http://schemas.openxmlformats.org/drawingml/2006/main">
                  <a:graphicData uri="http://schemas.microsoft.com/office/word/2010/wordprocessingGroup">
                    <wpg:wgp>
                      <wpg:cNvGrpSpPr/>
                      <wpg:grpSpPr>
                        <a:xfrm>
                          <a:off x="0" y="0"/>
                          <a:ext cx="5057775" cy="878205"/>
                          <a:chOff x="0" y="0"/>
                          <a:chExt cx="4664964" cy="821436"/>
                        </a:xfrm>
                      </wpg:grpSpPr>
                      <wps:wsp>
                        <wps:cNvPr id="4" name="Shape 238"/>
                        <wps:cNvSpPr/>
                        <wps:spPr>
                          <a:xfrm>
                            <a:off x="0" y="0"/>
                            <a:ext cx="76962" cy="9144"/>
                          </a:xfrm>
                          <a:custGeom>
                            <a:avLst/>
                            <a:gdLst/>
                            <a:ahLst/>
                            <a:cxnLst/>
                            <a:rect l="0" t="0" r="0" b="0"/>
                            <a:pathLst>
                              <a:path w="76962" h="9144">
                                <a:moveTo>
                                  <a:pt x="0" y="0"/>
                                </a:moveTo>
                                <a:lnTo>
                                  <a:pt x="76962" y="0"/>
                                </a:lnTo>
                                <a:lnTo>
                                  <a:pt x="76962" y="9144"/>
                                </a:lnTo>
                                <a:lnTo>
                                  <a:pt x="9144" y="9144"/>
                                </a:lnTo>
                                <a:lnTo>
                                  <a:pt x="762" y="761"/>
                                </a:lnTo>
                                <a:lnTo>
                                  <a:pt x="0" y="7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239"/>
                        <wps:cNvSpPr/>
                        <wps:spPr>
                          <a:xfrm>
                            <a:off x="0" y="0"/>
                            <a:ext cx="9144" cy="76778"/>
                          </a:xfrm>
                          <a:custGeom>
                            <a:avLst/>
                            <a:gdLst/>
                            <a:ahLst/>
                            <a:cxnLst/>
                            <a:rect l="0" t="0" r="0" b="0"/>
                            <a:pathLst>
                              <a:path w="9144" h="76778">
                                <a:moveTo>
                                  <a:pt x="0" y="0"/>
                                </a:moveTo>
                                <a:lnTo>
                                  <a:pt x="9144" y="9144"/>
                                </a:lnTo>
                                <a:lnTo>
                                  <a:pt x="9144" y="9144"/>
                                </a:lnTo>
                                <a:lnTo>
                                  <a:pt x="9144" y="76778"/>
                                </a:lnTo>
                                <a:lnTo>
                                  <a:pt x="0" y="764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240"/>
                        <wps:cNvSpPr/>
                        <wps:spPr>
                          <a:xfrm>
                            <a:off x="4588764" y="0"/>
                            <a:ext cx="75628" cy="9144"/>
                          </a:xfrm>
                          <a:custGeom>
                            <a:avLst/>
                            <a:gdLst/>
                            <a:ahLst/>
                            <a:cxnLst/>
                            <a:rect l="0" t="0" r="0" b="0"/>
                            <a:pathLst>
                              <a:path w="75628" h="9144">
                                <a:moveTo>
                                  <a:pt x="0" y="0"/>
                                </a:moveTo>
                                <a:lnTo>
                                  <a:pt x="75628" y="0"/>
                                </a:lnTo>
                                <a:lnTo>
                                  <a:pt x="75437" y="761"/>
                                </a:lnTo>
                                <a:lnTo>
                                  <a:pt x="6705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241"/>
                        <wps:cNvSpPr/>
                        <wps:spPr>
                          <a:xfrm>
                            <a:off x="4655820" y="0"/>
                            <a:ext cx="9144" cy="76778"/>
                          </a:xfrm>
                          <a:custGeom>
                            <a:avLst/>
                            <a:gdLst/>
                            <a:ahLst/>
                            <a:cxnLst/>
                            <a:rect l="0" t="0" r="0" b="0"/>
                            <a:pathLst>
                              <a:path w="9144" h="76778">
                                <a:moveTo>
                                  <a:pt x="9144" y="0"/>
                                </a:moveTo>
                                <a:lnTo>
                                  <a:pt x="9144" y="76412"/>
                                </a:lnTo>
                                <a:lnTo>
                                  <a:pt x="0" y="76778"/>
                                </a:lnTo>
                                <a:lnTo>
                                  <a:pt x="0" y="914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4414"/>
                        <wps:cNvSpPr/>
                        <wps:spPr>
                          <a:xfrm>
                            <a:off x="76962" y="0"/>
                            <a:ext cx="4512564" cy="9144"/>
                          </a:xfrm>
                          <a:custGeom>
                            <a:avLst/>
                            <a:gdLst/>
                            <a:ahLst/>
                            <a:cxnLst/>
                            <a:rect l="0" t="0" r="0" b="0"/>
                            <a:pathLst>
                              <a:path w="4512564" h="9144">
                                <a:moveTo>
                                  <a:pt x="0" y="0"/>
                                </a:moveTo>
                                <a:lnTo>
                                  <a:pt x="4512564" y="0"/>
                                </a:lnTo>
                                <a:lnTo>
                                  <a:pt x="4512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248"/>
                        <wps:cNvSpPr/>
                        <wps:spPr>
                          <a:xfrm>
                            <a:off x="0" y="812292"/>
                            <a:ext cx="76779" cy="9144"/>
                          </a:xfrm>
                          <a:custGeom>
                            <a:avLst/>
                            <a:gdLst/>
                            <a:ahLst/>
                            <a:cxnLst/>
                            <a:rect l="0" t="0" r="0" b="0"/>
                            <a:pathLst>
                              <a:path w="76779" h="9144">
                                <a:moveTo>
                                  <a:pt x="9144" y="0"/>
                                </a:moveTo>
                                <a:lnTo>
                                  <a:pt x="76779" y="0"/>
                                </a:lnTo>
                                <a:lnTo>
                                  <a:pt x="76413" y="9144"/>
                                </a:lnTo>
                                <a:lnTo>
                                  <a:pt x="0" y="9144"/>
                                </a:lnTo>
                                <a:lnTo>
                                  <a:pt x="914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 name="Shape 249"/>
                        <wps:cNvSpPr/>
                        <wps:spPr>
                          <a:xfrm>
                            <a:off x="0" y="743925"/>
                            <a:ext cx="9144" cy="77510"/>
                          </a:xfrm>
                          <a:custGeom>
                            <a:avLst/>
                            <a:gdLst/>
                            <a:ahLst/>
                            <a:cxnLst/>
                            <a:rect l="0" t="0" r="0" b="0"/>
                            <a:pathLst>
                              <a:path w="9144" h="77510">
                                <a:moveTo>
                                  <a:pt x="0" y="0"/>
                                </a:moveTo>
                                <a:lnTo>
                                  <a:pt x="9144" y="366"/>
                                </a:lnTo>
                                <a:lnTo>
                                  <a:pt x="9144" y="69128"/>
                                </a:lnTo>
                                <a:lnTo>
                                  <a:pt x="8382" y="69128"/>
                                </a:lnTo>
                                <a:lnTo>
                                  <a:pt x="762" y="76749"/>
                                </a:lnTo>
                                <a:lnTo>
                                  <a:pt x="762" y="77510"/>
                                </a:lnTo>
                                <a:lnTo>
                                  <a:pt x="0" y="7735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 name="Shape 250"/>
                        <wps:cNvSpPr/>
                        <wps:spPr>
                          <a:xfrm>
                            <a:off x="4655820" y="743925"/>
                            <a:ext cx="9144" cy="76901"/>
                          </a:xfrm>
                          <a:custGeom>
                            <a:avLst/>
                            <a:gdLst/>
                            <a:ahLst/>
                            <a:cxnLst/>
                            <a:rect l="0" t="0" r="0" b="0"/>
                            <a:pathLst>
                              <a:path w="9144" h="76901">
                                <a:moveTo>
                                  <a:pt x="9144" y="0"/>
                                </a:moveTo>
                                <a:lnTo>
                                  <a:pt x="9144" y="76901"/>
                                </a:lnTo>
                                <a:lnTo>
                                  <a:pt x="8382" y="76749"/>
                                </a:lnTo>
                                <a:lnTo>
                                  <a:pt x="762" y="69128"/>
                                </a:lnTo>
                                <a:lnTo>
                                  <a:pt x="0" y="69128"/>
                                </a:lnTo>
                                <a:lnTo>
                                  <a:pt x="0" y="366"/>
                                </a:lnTo>
                                <a:lnTo>
                                  <a:pt x="914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 name="Shape 251"/>
                        <wps:cNvSpPr/>
                        <wps:spPr>
                          <a:xfrm>
                            <a:off x="4588216" y="812292"/>
                            <a:ext cx="76748" cy="9144"/>
                          </a:xfrm>
                          <a:custGeom>
                            <a:avLst/>
                            <a:gdLst/>
                            <a:ahLst/>
                            <a:cxnLst/>
                            <a:rect l="0" t="0" r="0" b="0"/>
                            <a:pathLst>
                              <a:path w="76748" h="9144">
                                <a:moveTo>
                                  <a:pt x="366" y="0"/>
                                </a:moveTo>
                                <a:lnTo>
                                  <a:pt x="67604" y="0"/>
                                </a:lnTo>
                                <a:lnTo>
                                  <a:pt x="76748" y="9144"/>
                                </a:lnTo>
                                <a:lnTo>
                                  <a:pt x="0" y="9144"/>
                                </a:lnTo>
                                <a:lnTo>
                                  <a:pt x="36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 name="Shape 4415"/>
                        <wps:cNvSpPr/>
                        <wps:spPr>
                          <a:xfrm>
                            <a:off x="76962" y="812292"/>
                            <a:ext cx="4512564" cy="9144"/>
                          </a:xfrm>
                          <a:custGeom>
                            <a:avLst/>
                            <a:gdLst/>
                            <a:ahLst/>
                            <a:cxnLst/>
                            <a:rect l="0" t="0" r="0" b="0"/>
                            <a:pathLst>
                              <a:path w="4512564" h="9144">
                                <a:moveTo>
                                  <a:pt x="0" y="0"/>
                                </a:moveTo>
                                <a:lnTo>
                                  <a:pt x="4512564" y="0"/>
                                </a:lnTo>
                                <a:lnTo>
                                  <a:pt x="45125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 name="Shape 4416"/>
                        <wps:cNvSpPr/>
                        <wps:spPr>
                          <a:xfrm>
                            <a:off x="0" y="76961"/>
                            <a:ext cx="9144" cy="668274"/>
                          </a:xfrm>
                          <a:custGeom>
                            <a:avLst/>
                            <a:gdLst/>
                            <a:ahLst/>
                            <a:cxnLst/>
                            <a:rect l="0" t="0" r="0" b="0"/>
                            <a:pathLst>
                              <a:path w="9144" h="668274">
                                <a:moveTo>
                                  <a:pt x="0" y="0"/>
                                </a:moveTo>
                                <a:lnTo>
                                  <a:pt x="9144" y="0"/>
                                </a:lnTo>
                                <a:lnTo>
                                  <a:pt x="9144" y="668274"/>
                                </a:lnTo>
                                <a:lnTo>
                                  <a:pt x="0" y="66827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 name="Shape 4417"/>
                        <wps:cNvSpPr/>
                        <wps:spPr>
                          <a:xfrm>
                            <a:off x="4655820" y="76961"/>
                            <a:ext cx="9144" cy="668274"/>
                          </a:xfrm>
                          <a:custGeom>
                            <a:avLst/>
                            <a:gdLst/>
                            <a:ahLst/>
                            <a:cxnLst/>
                            <a:rect l="0" t="0" r="0" b="0"/>
                            <a:pathLst>
                              <a:path w="9144" h="668274">
                                <a:moveTo>
                                  <a:pt x="0" y="0"/>
                                </a:moveTo>
                                <a:lnTo>
                                  <a:pt x="9144" y="0"/>
                                </a:lnTo>
                                <a:lnTo>
                                  <a:pt x="9144" y="668274"/>
                                </a:lnTo>
                                <a:lnTo>
                                  <a:pt x="0" y="66827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CC818C" id="グループ化 4018" o:spid="_x0000_s1026" style="position:absolute;left:0;text-align:left;margin-left:82.95pt;margin-top:16.05pt;width:398.25pt;height:69.15pt;z-index:-251656192;mso-width-relative:margin;mso-height-relative:margin" coordsize="46649,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">
                <v:shape id="Shape 238" o:spid="_x0000_s1027" style="position:absolute;width:769;height:91;visibility:visible;mso-wrap-style:square;v-text-anchor:top" coordsize="769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nT1sMA&#10;AADaAAAADwAAAGRycy9kb3ducmV2LnhtbESPT2vCQBTE74LfYXmCt2bjH4qkrhILgngQql68PbKv&#10;Sdrs23R3o9FP3y0UPA4z8xtmue5NI67kfG1ZwSRJQRAXVtdcKjifti8LED4ga2wsk4I7eVivhoMl&#10;Ztre+IOux1CKCGGfoYIqhDaT0hcVGfSJbYmj92mdwRClK6V2eItw08hpmr5KgzXHhQpbeq+o+D52&#10;RkF9cbnuCjx86RlPHzL/6WabvVLjUZ+/gQjUh2f4v73TCub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nT1sMAAADaAAAADwAAAAAAAAAAAAAAAACYAgAAZHJzL2Rv&#10;d25yZXYueG1sUEsFBgAAAAAEAAQA9QAAAIgDAAAAAA==&#10;" path="m,l76962,r,9144l9144,9144,762,761,,761,,xe" fillcolor="black" stroked="f" strokeweight="0">
                  <v:stroke miterlimit="83231f" joinstyle="miter"/>
                  <v:path arrowok="t" textboxrect="0,0,76962,9144"/>
                </v:shape>
                <v:shape id="Shape 239" o:spid="_x0000_s1028" style="position:absolute;width:91;height:767;visibility:visible;mso-wrap-style:square;v-text-anchor:top" coordsize="9144,7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trMQA&#10;AADaAAAADwAAAGRycy9kb3ducmV2LnhtbESPQWvCQBSE74L/YXlCb2ajpdKkrqKlJfYiaMVeH9nX&#10;JDT7NmTXJP57tyB4HGbmG2a5HkwtOmpdZVnBLIpBEOdWV1woOH1/Tl9BOI+ssbZMCq7kYL0aj5aY&#10;atvzgbqjL0SAsEtRQel9k0rp8pIMusg2xMH7ta1BH2RbSN1iH+CmlvM4XkiDFYeFEht6Lyn/O16M&#10;An/5+dpkedGdt/vzLsmeT/tk/qHU02TYvIHwNPhH+N7eaQUv8H8l3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6razEAAAA2gAAAA8AAAAAAAAAAAAAAAAAmAIAAGRycy9k&#10;b3ducmV2LnhtbFBLBQYAAAAABAAEAPUAAACJAwAAAAA=&#10;" path="m,l9144,9144r,l9144,76778,,76412,,xe" fillcolor="black" stroked="f" strokeweight="0">
                  <v:stroke miterlimit="83231f" joinstyle="miter"/>
                  <v:path arrowok="t" textboxrect="0,0,9144,76778"/>
                </v:shape>
                <v:shape id="Shape 240" o:spid="_x0000_s1029" style="position:absolute;left:45887;width:756;height:91;visibility:visible;mso-wrap-style:square;v-text-anchor:top" coordsize="75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5gsIA&#10;AADaAAAADwAAAGRycy9kb3ducmV2LnhtbESPQWsCMRSE74L/ITyht25WEVtWo4iltLfStcIeH5vn&#10;ZnXzsiapbv99Uyh4HGbmG2a1GWwnruRD61jBNMtBENdOt9wo+Nq/Pj6DCBFZY+eYFPxQgM16PFph&#10;od2NP+laxkYkCIcCFZgY+0LKUBuyGDLXEyfv6LzFmKRvpPZ4S3DbyVmeL6TFltOCwZ52hupz+W0V&#10;zOWs0vPLqXr54FPZuYMn+/ak1MNk2C5BRBriPfzfftcKFvB3Jd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bmCwgAAANoAAAAPAAAAAAAAAAAAAAAAAJgCAABkcnMvZG93&#10;bnJldi54bWxQSwUGAAAAAAQABAD1AAAAhwMAAAAA&#10;" path="m,l75628,r-191,761l67056,9144,,9144,,xe" fillcolor="black" stroked="f" strokeweight="0">
                  <v:stroke miterlimit="83231f" joinstyle="miter"/>
                  <v:path arrowok="t" textboxrect="0,0,75628,9144"/>
                </v:shape>
                <v:shape id="Shape 241" o:spid="_x0000_s1030" style="position:absolute;left:46558;width:91;height:767;visibility:visible;mso-wrap-style:square;v-text-anchor:top" coordsize="9144,7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WQMQA&#10;AADaAAAADwAAAGRycy9kb3ducmV2LnhtbESPQWvCQBSE74L/YXlCb2ajhdqkrqKlJfYiaMVeH9nX&#10;JDT7NmTXJP57tyB4HGbmG2a5HkwtOmpdZVnBLIpBEOdWV1woOH1/Tl9BOI+ssbZMCq7kYL0aj5aY&#10;atvzgbqjL0SAsEtRQel9k0rp8pIMusg2xMH7ta1BH2RbSN1iH+CmlvM4fpEGKw4LJTb0XlL+d7wY&#10;Bf7y87XJ8qI7b/fnXZI9n/bJ/EOpp8mweQPhafCP8L290woW8H8l3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klkDEAAAA2gAAAA8AAAAAAAAAAAAAAAAAmAIAAGRycy9k&#10;b3ducmV2LnhtbFBLBQYAAAAABAAEAPUAAACJAwAAAAA=&#10;" path="m9144,r,76412l,76778,,9144,9144,xe" fillcolor="black" stroked="f" strokeweight="0">
                  <v:stroke miterlimit="83231f" joinstyle="miter"/>
                  <v:path arrowok="t" textboxrect="0,0,9144,76778"/>
                </v:shape>
                <v:shape id="Shape 4414" o:spid="_x0000_s1031" style="position:absolute;left:769;width:45126;height:91;visibility:visible;mso-wrap-style:square;v-text-anchor:top" coordsize="4512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YWL4A&#10;AADaAAAADwAAAGRycy9kb3ducmV2LnhtbERPz2vCMBS+D/Y/hDfwNlOHyNaZFpEJHm036PXRPJuy&#10;5iUkUet/bw6DHT++39t6tpO4UoijYwWrZQGCuHd65EHBz/fh9R1ETMgaJ8ek4E4R6ur5aYuldjdu&#10;6NqmQeQQjiUqMCn5UsrYG7IYl84TZ+7sgsWUYRikDnjL4XaSb0WxkRZHzg0GPe0N9b/txSqwuvNd&#10;89Fums77+7n4MutTaJRavMy7TxCJ5vQv/nMftYK8NV/JN0BW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RGFi+AAAA2gAAAA8AAAAAAAAAAAAAAAAAmAIAAGRycy9kb3ducmV2&#10;LnhtbFBLBQYAAAAABAAEAPUAAACDAwAAAAA=&#10;" path="m,l4512564,r,9144l,9144,,e" fillcolor="black" stroked="f" strokeweight="0">
                  <v:stroke miterlimit="83231f" joinstyle="miter"/>
                  <v:path arrowok="t" textboxrect="0,0,4512564,9144"/>
                </v:shape>
                <v:shape id="Shape 248" o:spid="_x0000_s1032" style="position:absolute;top:8122;width:767;height:92;visibility:visible;mso-wrap-style:square;v-text-anchor:top" coordsize="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l4MQA&#10;AADaAAAADwAAAGRycy9kb3ducmV2LnhtbESPQWvCQBSE74L/YXlCb3WjhaCpmyCCWNqTabHXR/Y1&#10;Sc2+jdltkvbXu0LB4zAz3zCbbDSN6KlztWUFi3kEgriwuuZSwcf7/nEFwnlkjY1lUvBLDrJ0Otlg&#10;ou3AR+pzX4oAYZeggsr7NpHSFRUZdHPbEgfvy3YGfZBdKXWHQ4CbRi6jKJYGaw4LFba0q6g45z9G&#10;wUW+fr8dlsfVH++HWJ/00+c5Pyj1MBu3zyA8jf4e/m+/aAVru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85eDEAAAA2gAAAA8AAAAAAAAAAAAAAAAAmAIAAGRycy9k&#10;b3ducmV2LnhtbFBLBQYAAAAABAAEAPUAAACJAwAAAAA=&#10;" path="m9144,l76779,r-366,9144l,9144,9144,xe" fillcolor="black" stroked="f" strokeweight="0">
                  <v:stroke miterlimit="1" joinstyle="miter"/>
                  <v:path arrowok="t" textboxrect="0,0,76779,9144"/>
                </v:shape>
                <v:shape id="Shape 249" o:spid="_x0000_s1033" style="position:absolute;top:7439;width:91;height:775;visibility:visible;mso-wrap-style:square;v-text-anchor:top" coordsize="9144,7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OVMUA&#10;AADbAAAADwAAAGRycy9kb3ducmV2LnhtbESPT2vCQBDF74LfYRmhF9FNeygSXUUEofQPoi3icdwd&#10;k2B2NmRXTb+9cxC8zfDevPeb2aLztbpSG6vABl7HGShiG1zFhYG/3/VoAiomZId1YDLwTxEW835v&#10;hrkLN97SdZcKJSEcczRQptTkWkdbksc4Dg2xaKfQekyytoV2Ld4k3Nf6LcvetceKpaHEhlYl2fPu&#10;4g3Yy3ny8+2G+8/t8cseXL05puXJmJdBt5yCStSlp/lx/eEEX+j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c5UxQAAANsAAAAPAAAAAAAAAAAAAAAAAJgCAABkcnMv&#10;ZG93bnJldi54bWxQSwUGAAAAAAQABAD1AAAAigMAAAAA&#10;" path="m,l9144,366r,68762l8382,69128,762,76749r,761l,77358,,xe" fillcolor="black" stroked="f" strokeweight="0">
                  <v:stroke miterlimit="1" joinstyle="miter"/>
                  <v:path arrowok="t" textboxrect="0,0,9144,77510"/>
                </v:shape>
                <v:shape id="Shape 250" o:spid="_x0000_s1034" style="position:absolute;left:46558;top:7439;width:91;height:769;visibility:visible;mso-wrap-style:square;v-text-anchor:top" coordsize="9144,7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pzcIA&#10;AADbAAAADwAAAGRycy9kb3ducmV2LnhtbERPTWvCQBC9F/wPywi9lLqxB6kxqxRB8NCLaw96m2bH&#10;JE12NmS3JvrrXUHwNo/3OdlqsI04U+crxwqmkwQEce5MxYWCn/3m/ROED8gGG8ek4EIeVsvRS4ap&#10;cT3v6KxDIWII+xQVlCG0qZQ+L8min7iWOHIn11kMEXaFNB32Mdw28iNJZtJixbGhxJbWJeW1/rcK&#10;+uPbdq+N/q0p6NbW/d/3/HBV6nU8fC1ABBrCU/xwb02cP4X7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sOnNwgAAANsAAAAPAAAAAAAAAAAAAAAAAJgCAABkcnMvZG93&#10;bnJldi54bWxQSwUGAAAAAAQABAD1AAAAhwMAAAAA&#10;" path="m9144,r,76901l8382,76749,762,69128r-762,l,366,9144,xe" fillcolor="black" stroked="f" strokeweight="0">
                  <v:stroke miterlimit="1" joinstyle="miter"/>
                  <v:path arrowok="t" textboxrect="0,0,9144,76901"/>
                </v:shape>
                <v:shape id="Shape 251" o:spid="_x0000_s1035" style="position:absolute;left:45882;top:8122;width:767;height:92;visibility:visible;mso-wrap-style:square;v-text-anchor:top" coordsize="7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pIsAA&#10;AADbAAAADwAAAGRycy9kb3ducmV2LnhtbERPS4vCMBC+C/sfwizsTdMti0o1iiwIwp58FPU2NGNb&#10;bCahSbX7740geJuP7znzZW8acaPW15YVfI8SEMSF1TWXCg779XAKwgdkjY1lUvBPHpaLj8EcM23v&#10;vKXbLpQihrDPUEEVgsuk9EVFBv3IOuLIXWxrMETYllK3eI/hppFpkoylwZpjQ4WOfisqrrvOKOgO&#10;Z1/+uFOXTDF36TH/u5zOE6W+PvvVDESgPrzFL/dGx/kp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zpIsAAAADbAAAADwAAAAAAAAAAAAAAAACYAgAAZHJzL2Rvd25y&#10;ZXYueG1sUEsFBgAAAAAEAAQA9QAAAIUDAAAAAA==&#10;" path="m366,l67604,r9144,9144l,9144,366,xe" fillcolor="black" stroked="f" strokeweight="0">
                  <v:stroke miterlimit="1" joinstyle="miter"/>
                  <v:path arrowok="t" textboxrect="0,0,76748,9144"/>
                </v:shape>
                <v:shape id="Shape 4415" o:spid="_x0000_s1036" style="position:absolute;left:769;top:8122;width:45126;height:92;visibility:visible;mso-wrap-style:square;v-text-anchor:top" coordsize="4512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XfMQA&#10;AADbAAAADwAAAGRycy9kb3ducmV2LnhtbERPS2vCQBC+C/6HZYTe6qb2oURXWVpatJSixoPHITtN&#10;gtnZkN3G+O/dQsHbfHzPWax6W4uOWl85VvAwTkAQ585UXCg4ZO/3MxA+IBusHZOCC3lYLYeDBabG&#10;nXlH3T4UIoawT1FBGUKTSunzkiz6sWuII/fjWoshwraQpsVzDLe1nCTJi7RYcWwosaHXkvLT/tcq&#10;+L68ab3NNsePbP35pKfFrHvWX0rdjXo9BxGoDzfxv3tt4vxH+Ps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F3zEAAAA2wAAAA8AAAAAAAAAAAAAAAAAmAIAAGRycy9k&#10;b3ducmV2LnhtbFBLBQYAAAAABAAEAPUAAACJAwAAAAA=&#10;" path="m,l4512564,r,9144l,9144,,e" fillcolor="black" stroked="f" strokeweight="0">
                  <v:stroke miterlimit="1" joinstyle="miter"/>
                  <v:path arrowok="t" textboxrect="0,0,4512564,9144"/>
                </v:shape>
                <v:shape id="Shape 4416" o:spid="_x0000_s1037" style="position:absolute;top:769;width:91;height:6683;visibility:visible;mso-wrap-style:square;v-text-anchor:top" coordsize="9144,66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sjcAA&#10;AADbAAAADwAAAGRycy9kb3ducmV2LnhtbERPy6rCMBDdC/5DGMGN3KaKqFSjiCAKche+uNuhGdti&#10;MylN1OrXmwuCuzmc58wWjSnFnWpXWFbQj2IQxKnVBWcKTsf1zwSE88gaS8uk4EkOFvN2a4aJtg/e&#10;0/3gMxFC2CWoIPe+SqR0aU4GXWQr4sBdbG3QB1hnUtf4COGmlIM4HkmDBYeGHCta5ZReDzejIF5e&#10;++fLa/TqbfDXZJv1zv7ZsVLdTrOcgvDU+K/4497qMH8I/7+E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bsjcAAAADbAAAADwAAAAAAAAAAAAAAAACYAgAAZHJzL2Rvd25y&#10;ZXYueG1sUEsFBgAAAAAEAAQA9QAAAIUDAAAAAA==&#10;" path="m,l9144,r,668274l,668274,,e" fillcolor="black" stroked="f" strokeweight="0">
                  <v:stroke miterlimit="1" joinstyle="miter"/>
                  <v:path arrowok="t" textboxrect="0,0,9144,668274"/>
                </v:shape>
                <v:shape id="Shape 4417" o:spid="_x0000_s1038" style="position:absolute;left:46558;top:769;width:91;height:6683;visibility:visible;mso-wrap-style:square;v-text-anchor:top" coordsize="9144,66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JFsAA&#10;AADbAAAADwAAAGRycy9kb3ducmV2LnhtbERPy6rCMBDdC/5DGMGN3KYKPqhGEUEU5C58cbdDM7bF&#10;ZlKaqNWvNxcEd3M4z5ktGlOKO9WusKygH8UgiFOrC84UnI7rnwkI55E1lpZJwZMcLObt1gwTbR+8&#10;p/vBZyKEsEtQQe59lUjp0pwMushWxIG72NqgD7DOpK7xEcJNKQdxPJIGCw4NOVa0yim9Hm5GQby8&#10;9s+X1+jV2+CvyTbrnf2zY6W6nWY5BeGp8V/xx73VYf4Q/n8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pJFsAAAADbAAAADwAAAAAAAAAAAAAAAACYAgAAZHJzL2Rvd25y&#10;ZXYueG1sUEsFBgAAAAAEAAQA9QAAAIUDAAAAAA==&#10;" path="m,l9144,r,668274l,668274,,e" fillcolor="black" stroked="f" strokeweight="0">
                  <v:stroke miterlimit="1" joinstyle="miter"/>
                  <v:path arrowok="t" textboxrect="0,0,9144,668274"/>
                </v:shape>
              </v:group>
            </w:pict>
          </mc:Fallback>
        </mc:AlternateContent>
      </w:r>
      <w:r w:rsidR="00AF0F7F">
        <w:rPr>
          <w:rFonts w:asciiTheme="minorEastAsia" w:eastAsiaTheme="minorEastAsia" w:hAnsiTheme="minorEastAsia" w:hint="eastAsia"/>
          <w:noProof/>
        </w:rPr>
        <w:t>☑</w:t>
      </w:r>
      <w:r>
        <w:rPr>
          <w:rFonts w:asciiTheme="minorEastAsia" w:eastAsiaTheme="minorEastAsia" w:hAnsiTheme="minorEastAsia" w:hint="eastAsia"/>
          <w:noProof/>
        </w:rPr>
        <w:t xml:space="preserve">　</w:t>
      </w:r>
      <w:r w:rsidR="00006B49">
        <w:rPr>
          <w:rFonts w:ascii="ＭＳ 明朝" w:eastAsia="ＭＳ 明朝" w:hAnsi="ＭＳ 明朝" w:cs="ＭＳ 明朝" w:hint="eastAsia"/>
          <w:sz w:val="24"/>
        </w:rPr>
        <w:t>第三債務者に対する</w:t>
      </w:r>
      <w:r>
        <w:rPr>
          <w:rFonts w:ascii="ＭＳ 明朝" w:eastAsia="ＭＳ 明朝" w:hAnsi="ＭＳ 明朝" w:cs="ＭＳ 明朝" w:hint="eastAsia"/>
          <w:sz w:val="24"/>
        </w:rPr>
        <w:t>陳述催告の申立て（民事執行法第１４７条１項）をする。</w:t>
      </w:r>
    </w:p>
    <w:p w:rsidR="000D73DF" w:rsidRDefault="000D73DF" w:rsidP="000D73DF">
      <w:pPr>
        <w:spacing w:after="0" w:line="261" w:lineRule="auto"/>
        <w:ind w:left="2023"/>
      </w:pPr>
      <w:r>
        <w:rPr>
          <w:rFonts w:ascii="ＭＳ 明朝" w:eastAsia="ＭＳ 明朝" w:hAnsi="ＭＳ 明朝" w:cs="ＭＳ 明朝" w:hint="eastAsia"/>
          <w:sz w:val="18"/>
        </w:rPr>
        <w:t>「陳述催告」とは，第三債務者に差押債権内容について「陳述書」を提出するよう催告する手続です。その陳述書には，例えば給料の差押えであれば，「債務者を雇っているか，給料はいくらか」等を，預貯金の差押えであれば，「債務者の口座はあるか，残高はいくらか」等を記載するようになっています。陳述書は債権者と裁判所に送付されます。なお，陳述催告書は差押命令正本と同時に発送します。</w:t>
      </w:r>
    </w:p>
    <w:p w:rsidR="000D73DF" w:rsidRPr="00AF0F7F" w:rsidRDefault="00AF0F7F" w:rsidP="000D73DF">
      <w:pPr>
        <w:spacing w:after="283"/>
        <w:ind w:firstLineChars="129" w:firstLine="284"/>
        <w:rPr>
          <w:rFonts w:eastAsiaTheme="minorEastAsia"/>
        </w:rPr>
      </w:pPr>
      <w:r>
        <w:rPr>
          <w:rFonts w:eastAsiaTheme="minorEastAsia" w:hint="eastAsia"/>
        </w:rPr>
        <w:t>□</w:t>
      </w:r>
    </w:p>
    <w:p w:rsidR="000D73DF" w:rsidRDefault="000D73DF" w:rsidP="00E921CF">
      <w:pPr>
        <w:spacing w:after="169" w:line="264" w:lineRule="auto"/>
        <w:ind w:left="10" w:right="52" w:hanging="10"/>
      </w:pPr>
      <w:bookmarkStart w:id="0" w:name="_GoBack"/>
      <w:bookmarkEnd w:id="0"/>
      <w:r>
        <w:rPr>
          <w:rFonts w:ascii="ＭＳ 明朝" w:eastAsia="ＭＳ 明朝" w:hAnsi="ＭＳ 明朝" w:cs="ＭＳ 明朝" w:hint="eastAsia"/>
          <w:sz w:val="24"/>
        </w:rPr>
        <w:t>添 付 書 類</w:t>
      </w:r>
    </w:p>
    <w:p w:rsidR="000D73DF" w:rsidRDefault="000D73DF" w:rsidP="000D73DF">
      <w:pPr>
        <w:numPr>
          <w:ilvl w:val="0"/>
          <w:numId w:val="1"/>
        </w:numPr>
        <w:spacing w:after="169" w:line="264" w:lineRule="auto"/>
        <w:ind w:hanging="481"/>
      </w:pPr>
      <w:r>
        <w:rPr>
          <w:rFonts w:ascii="ＭＳ 明朝" w:eastAsia="ＭＳ 明朝" w:hAnsi="ＭＳ 明朝" w:cs="ＭＳ 明朝" w:hint="eastAsia"/>
          <w:sz w:val="24"/>
        </w:rPr>
        <w:t>執行力ある債務名義の正本 １ 通</w:t>
      </w:r>
    </w:p>
    <w:p w:rsidR="000D73DF" w:rsidRDefault="000D73DF" w:rsidP="000D73DF">
      <w:pPr>
        <w:numPr>
          <w:ilvl w:val="0"/>
          <w:numId w:val="1"/>
        </w:numPr>
        <w:spacing w:after="194" w:line="264" w:lineRule="auto"/>
        <w:ind w:hanging="481"/>
      </w:pPr>
      <w:r>
        <w:rPr>
          <w:rFonts w:ascii="ＭＳ 明朝" w:eastAsia="ＭＳ 明朝" w:hAnsi="ＭＳ 明朝" w:cs="ＭＳ 明朝" w:hint="eastAsia"/>
          <w:sz w:val="24"/>
        </w:rPr>
        <w:t>同送達証明書</w:t>
      </w:r>
      <w:r>
        <w:rPr>
          <w:rFonts w:ascii="ＭＳ 明朝" w:eastAsia="ＭＳ 明朝" w:hAnsi="ＭＳ 明朝" w:cs="ＭＳ 明朝" w:hint="eastAsia"/>
          <w:sz w:val="24"/>
        </w:rPr>
        <w:tab/>
        <w:t xml:space="preserve">　　　　  １ 通</w:t>
      </w:r>
    </w:p>
    <w:p w:rsidR="000D73DF" w:rsidRDefault="000D73DF" w:rsidP="00AF0F7F">
      <w:pPr>
        <w:numPr>
          <w:ilvl w:val="0"/>
          <w:numId w:val="1"/>
        </w:numPr>
        <w:spacing w:after="360" w:line="264" w:lineRule="auto"/>
        <w:ind w:hanging="481"/>
      </w:pPr>
      <w:r>
        <w:rPr>
          <w:rFonts w:ascii="ＭＳ 明朝" w:eastAsia="ＭＳ 明朝" w:hAnsi="ＭＳ 明朝" w:cs="ＭＳ 明朝" w:hint="eastAsia"/>
          <w:sz w:val="24"/>
        </w:rPr>
        <w:t>資格証明書　　　　　　 　２ 通</w:t>
      </w:r>
    </w:p>
    <w:p w:rsidR="000D73DF" w:rsidRDefault="000D73DF" w:rsidP="000D73DF">
      <w:pPr>
        <w:spacing w:after="1483" w:line="264" w:lineRule="auto"/>
        <w:ind w:left="-5" w:firstLineChars="200" w:firstLine="320"/>
      </w:pPr>
      <w:r>
        <w:rPr>
          <w:rFonts w:ascii="ＭＳ 明朝" w:eastAsia="ＭＳ 明朝" w:hAnsi="ＭＳ 明朝" w:cs="ＭＳ 明朝" w:hint="eastAsia"/>
          <w:sz w:val="16"/>
        </w:rPr>
        <w:t>□については，レを付したもの。</w:t>
      </w:r>
    </w:p>
    <w:sectPr w:rsidR="000D73DF" w:rsidSect="00AF0F7F">
      <w:pgSz w:w="11906" w:h="16838" w:code="9"/>
      <w:pgMar w:top="397" w:right="794" w:bottom="567"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9A" w:rsidRDefault="002E379A" w:rsidP="002E379A">
      <w:pPr>
        <w:spacing w:after="0" w:line="240" w:lineRule="auto"/>
      </w:pPr>
      <w:r>
        <w:separator/>
      </w:r>
    </w:p>
  </w:endnote>
  <w:endnote w:type="continuationSeparator" w:id="0">
    <w:p w:rsidR="002E379A" w:rsidRDefault="002E379A" w:rsidP="002E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9A" w:rsidRDefault="002E379A" w:rsidP="002E379A">
      <w:pPr>
        <w:spacing w:after="0" w:line="240" w:lineRule="auto"/>
      </w:pPr>
      <w:r>
        <w:separator/>
      </w:r>
    </w:p>
  </w:footnote>
  <w:footnote w:type="continuationSeparator" w:id="0">
    <w:p w:rsidR="002E379A" w:rsidRDefault="002E379A" w:rsidP="002E3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13CD"/>
    <w:multiLevelType w:val="hybridMultilevel"/>
    <w:tmpl w:val="BE24226A"/>
    <w:lvl w:ilvl="0" w:tplc="7F880022">
      <w:start w:val="1"/>
      <w:numFmt w:val="decimalFullWidth"/>
      <w:lvlText w:val="%1"/>
      <w:lvlJc w:val="left"/>
      <w:pPr>
        <w:ind w:left="719"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919A330A">
      <w:start w:val="1"/>
      <w:numFmt w:val="lowerLetter"/>
      <w:lvlText w:val="%2"/>
      <w:lvlJc w:val="left"/>
      <w:pPr>
        <w:ind w:left="132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731697C0">
      <w:start w:val="1"/>
      <w:numFmt w:val="lowerRoman"/>
      <w:lvlText w:val="%3"/>
      <w:lvlJc w:val="left"/>
      <w:pPr>
        <w:ind w:left="204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478A0FAA">
      <w:start w:val="1"/>
      <w:numFmt w:val="decimal"/>
      <w:lvlText w:val="%4"/>
      <w:lvlJc w:val="left"/>
      <w:pPr>
        <w:ind w:left="276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612AE4CA">
      <w:start w:val="1"/>
      <w:numFmt w:val="lowerLetter"/>
      <w:lvlText w:val="%5"/>
      <w:lvlJc w:val="left"/>
      <w:pPr>
        <w:ind w:left="348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DA627CC2">
      <w:start w:val="1"/>
      <w:numFmt w:val="lowerRoman"/>
      <w:lvlText w:val="%6"/>
      <w:lvlJc w:val="left"/>
      <w:pPr>
        <w:ind w:left="420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7A822A7C">
      <w:start w:val="1"/>
      <w:numFmt w:val="decimal"/>
      <w:lvlText w:val="%7"/>
      <w:lvlJc w:val="left"/>
      <w:pPr>
        <w:ind w:left="492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5BC2937C">
      <w:start w:val="1"/>
      <w:numFmt w:val="lowerLetter"/>
      <w:lvlText w:val="%8"/>
      <w:lvlJc w:val="left"/>
      <w:pPr>
        <w:ind w:left="564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82B86252">
      <w:start w:val="1"/>
      <w:numFmt w:val="lowerRoman"/>
      <w:lvlText w:val="%9"/>
      <w:lvlJc w:val="left"/>
      <w:pPr>
        <w:ind w:left="636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DF"/>
    <w:rsid w:val="00006B49"/>
    <w:rsid w:val="000D73DF"/>
    <w:rsid w:val="001C4E31"/>
    <w:rsid w:val="00297531"/>
    <w:rsid w:val="002E379A"/>
    <w:rsid w:val="00690129"/>
    <w:rsid w:val="00AF0F7F"/>
    <w:rsid w:val="00D3299C"/>
    <w:rsid w:val="00E9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D06C89F-C4F9-4A5D-B854-1984EE73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3DF"/>
    <w:pPr>
      <w:spacing w:after="160" w:line="25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F7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F7F"/>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E379A"/>
    <w:pPr>
      <w:tabs>
        <w:tab w:val="center" w:pos="4252"/>
        <w:tab w:val="right" w:pos="8504"/>
      </w:tabs>
      <w:snapToGrid w:val="0"/>
    </w:pPr>
  </w:style>
  <w:style w:type="character" w:customStyle="1" w:styleId="a6">
    <w:name w:val="ヘッダー (文字)"/>
    <w:basedOn w:val="a0"/>
    <w:link w:val="a5"/>
    <w:uiPriority w:val="99"/>
    <w:rsid w:val="002E379A"/>
    <w:rPr>
      <w:rFonts w:ascii="Calibri" w:eastAsia="Calibri" w:hAnsi="Calibri" w:cs="Calibri"/>
      <w:color w:val="000000"/>
      <w:sz w:val="22"/>
    </w:rPr>
  </w:style>
  <w:style w:type="paragraph" w:styleId="a7">
    <w:name w:val="footer"/>
    <w:basedOn w:val="a"/>
    <w:link w:val="a8"/>
    <w:uiPriority w:val="99"/>
    <w:unhideWhenUsed/>
    <w:rsid w:val="002E379A"/>
    <w:pPr>
      <w:tabs>
        <w:tab w:val="center" w:pos="4252"/>
        <w:tab w:val="right" w:pos="8504"/>
      </w:tabs>
      <w:snapToGrid w:val="0"/>
    </w:pPr>
  </w:style>
  <w:style w:type="character" w:customStyle="1" w:styleId="a8">
    <w:name w:val="フッター (文字)"/>
    <w:basedOn w:val="a0"/>
    <w:link w:val="a7"/>
    <w:uiPriority w:val="99"/>
    <w:rsid w:val="002E379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137</Words>
  <Characters>785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2019-08-28T08:40:00Z</cp:lastPrinted>
  <dcterms:created xsi:type="dcterms:W3CDTF">2019-08-07T23:55:00Z</dcterms:created>
  <dcterms:modified xsi:type="dcterms:W3CDTF">2019-09-17T02:55:00Z</dcterms:modified>
</cp:coreProperties>
</file>