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EC" w:rsidRDefault="004701EC" w:rsidP="004701EC">
      <w:pPr>
        <w:autoSpaceDE w:val="0"/>
        <w:autoSpaceDN w:val="0"/>
        <w:adjustRightInd w:val="0"/>
        <w:ind w:firstLineChars="2700" w:firstLine="6804"/>
        <w:jc w:val="left"/>
        <w:rPr>
          <w:rFonts w:ascii="ＭＳ 明朝" w:eastAsia="ＭＳ 明朝" w:cs="ＭＳ 明朝"/>
          <w:kern w:val="0"/>
          <w:szCs w:val="21"/>
        </w:rPr>
      </w:pPr>
      <w:r>
        <w:rPr>
          <w:rFonts w:ascii="ＭＳ 明朝" w:eastAsia="ＭＳ 明朝" w:cs="ＭＳ 明朝" w:hint="eastAsia"/>
          <w:kern w:val="0"/>
          <w:szCs w:val="21"/>
        </w:rPr>
        <w:t>印紙１５０円</w:t>
      </w:r>
    </w:p>
    <w:p w:rsidR="004701EC" w:rsidRDefault="004701EC" w:rsidP="004701EC">
      <w:pPr>
        <w:autoSpaceDE w:val="0"/>
        <w:autoSpaceDN w:val="0"/>
        <w:adjustRightInd w:val="0"/>
        <w:ind w:firstLineChars="2700" w:firstLine="6804"/>
        <w:jc w:val="left"/>
        <w:rPr>
          <w:rFonts w:ascii="ＭＳ 明朝" w:eastAsia="ＭＳ 明朝" w:cs="ＭＳ 明朝"/>
          <w:kern w:val="0"/>
          <w:szCs w:val="21"/>
        </w:rPr>
      </w:pPr>
    </w:p>
    <w:p w:rsidR="004701EC" w:rsidRPr="004701EC" w:rsidRDefault="003D35FA" w:rsidP="004701EC">
      <w:pPr>
        <w:autoSpaceDE w:val="0"/>
        <w:autoSpaceDN w:val="0"/>
        <w:adjustRightInd w:val="0"/>
        <w:ind w:firstLineChars="600" w:firstLine="2172"/>
        <w:jc w:val="left"/>
        <w:rPr>
          <w:rFonts w:ascii="ＭＳ 明朝" w:eastAsia="ＭＳ 明朝" w:cs="ＭＳ 明朝"/>
          <w:kern w:val="0"/>
          <w:sz w:val="32"/>
          <w:szCs w:val="32"/>
        </w:rPr>
      </w:pPr>
      <w:r>
        <w:rPr>
          <w:rFonts w:ascii="ＭＳ 明朝" w:eastAsia="ＭＳ 明朝" w:cs="ＭＳ 明朝" w:hint="eastAsia"/>
          <w:kern w:val="0"/>
          <w:sz w:val="32"/>
          <w:szCs w:val="32"/>
        </w:rPr>
        <w:t xml:space="preserve">確　定　</w:t>
      </w:r>
      <w:r w:rsidR="004701EC" w:rsidRPr="004701EC">
        <w:rPr>
          <w:rFonts w:ascii="ＭＳ 明朝" w:eastAsia="ＭＳ 明朝" w:cs="ＭＳ 明朝" w:hint="eastAsia"/>
          <w:kern w:val="0"/>
          <w:sz w:val="32"/>
          <w:szCs w:val="32"/>
        </w:rPr>
        <w:t>証</w:t>
      </w:r>
      <w:r w:rsidR="004701EC">
        <w:rPr>
          <w:rFonts w:ascii="ＭＳ 明朝" w:eastAsia="ＭＳ 明朝" w:cs="ＭＳ 明朝" w:hint="eastAsia"/>
          <w:kern w:val="0"/>
          <w:sz w:val="32"/>
          <w:szCs w:val="32"/>
        </w:rPr>
        <w:t xml:space="preserve">　</w:t>
      </w:r>
      <w:r w:rsidR="004701EC" w:rsidRPr="004701EC">
        <w:rPr>
          <w:rFonts w:ascii="ＭＳ 明朝" w:eastAsia="ＭＳ 明朝" w:cs="ＭＳ 明朝" w:hint="eastAsia"/>
          <w:kern w:val="0"/>
          <w:sz w:val="32"/>
          <w:szCs w:val="32"/>
        </w:rPr>
        <w:t>明</w:t>
      </w:r>
      <w:r w:rsidR="004701EC">
        <w:rPr>
          <w:rFonts w:ascii="ＭＳ 明朝" w:eastAsia="ＭＳ 明朝" w:cs="ＭＳ 明朝" w:hint="eastAsia"/>
          <w:kern w:val="0"/>
          <w:sz w:val="32"/>
          <w:szCs w:val="32"/>
        </w:rPr>
        <w:t xml:space="preserve">　</w:t>
      </w:r>
      <w:r w:rsidR="004701EC" w:rsidRPr="004701EC">
        <w:rPr>
          <w:rFonts w:ascii="ＭＳ 明朝" w:eastAsia="ＭＳ 明朝" w:cs="ＭＳ 明朝" w:hint="eastAsia"/>
          <w:kern w:val="0"/>
          <w:sz w:val="32"/>
          <w:szCs w:val="32"/>
        </w:rPr>
        <w:t>申</w:t>
      </w:r>
      <w:r w:rsidR="004701EC">
        <w:rPr>
          <w:rFonts w:ascii="ＭＳ 明朝" w:eastAsia="ＭＳ 明朝" w:cs="ＭＳ 明朝" w:hint="eastAsia"/>
          <w:kern w:val="0"/>
          <w:sz w:val="32"/>
          <w:szCs w:val="32"/>
        </w:rPr>
        <w:t xml:space="preserve">　</w:t>
      </w:r>
      <w:r w:rsidR="004701EC" w:rsidRPr="004701EC">
        <w:rPr>
          <w:rFonts w:ascii="ＭＳ 明朝" w:eastAsia="ＭＳ 明朝" w:cs="ＭＳ 明朝" w:hint="eastAsia"/>
          <w:kern w:val="0"/>
          <w:sz w:val="32"/>
          <w:szCs w:val="32"/>
        </w:rPr>
        <w:t>請</w:t>
      </w:r>
      <w:r w:rsidR="004701EC">
        <w:rPr>
          <w:rFonts w:ascii="ＭＳ 明朝" w:eastAsia="ＭＳ 明朝" w:cs="ＭＳ 明朝" w:hint="eastAsia"/>
          <w:kern w:val="0"/>
          <w:sz w:val="32"/>
          <w:szCs w:val="32"/>
        </w:rPr>
        <w:t xml:space="preserve">　書</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400" w:firstLine="1128"/>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地方裁判所御中</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900" w:firstLine="2538"/>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3D35FA" w:rsidP="003D35FA">
      <w:pPr>
        <w:autoSpaceDE w:val="0"/>
        <w:autoSpaceDN w:val="0"/>
        <w:adjustRightInd w:val="0"/>
        <w:ind w:firstLineChars="1000" w:firstLine="2820"/>
        <w:jc w:val="left"/>
        <w:rPr>
          <w:rFonts w:ascii="ＭＳ 明朝" w:eastAsia="ＭＳ 明朝" w:cs="ＭＳ 明朝"/>
          <w:kern w:val="0"/>
          <w:sz w:val="20"/>
          <w:szCs w:val="20"/>
        </w:rPr>
      </w:pPr>
      <w:r>
        <w:rPr>
          <w:rFonts w:ascii="ＭＳ 明朝" w:eastAsia="ＭＳ 明朝" w:cs="ＭＳ 明朝" w:hint="eastAsia"/>
          <w:kern w:val="0"/>
          <w:sz w:val="24"/>
          <w:szCs w:val="24"/>
        </w:rPr>
        <w:t>□原　告　□被</w:t>
      </w:r>
      <w:r w:rsidR="004701EC">
        <w:rPr>
          <w:rFonts w:ascii="ＭＳ 明朝" w:eastAsia="ＭＳ 明朝" w:cs="ＭＳ 明朝" w:hint="eastAsia"/>
          <w:kern w:val="0"/>
          <w:sz w:val="24"/>
          <w:szCs w:val="24"/>
        </w:rPr>
        <w:t xml:space="preserve">　告</w:t>
      </w:r>
      <w:r>
        <w:rPr>
          <w:rFonts w:ascii="ＭＳ 明朝" w:eastAsia="ＭＳ 明朝" w:cs="ＭＳ 明朝" w:hint="eastAsia"/>
          <w:kern w:val="0"/>
          <w:sz w:val="24"/>
          <w:szCs w:val="24"/>
        </w:rPr>
        <w:t xml:space="preserve">　　　</w:t>
      </w:r>
      <w:r w:rsidR="004701EC">
        <w:rPr>
          <w:rFonts w:ascii="ＭＳ 明朝" w:eastAsia="ＭＳ 明朝" w:cs="ＭＳ 明朝" w:hint="eastAsia"/>
          <w:kern w:val="0"/>
          <w:sz w:val="24"/>
          <w:szCs w:val="24"/>
        </w:rPr>
        <w:t xml:space="preserve">　　　　　　　　　　</w:t>
      </w:r>
      <w:r w:rsidR="004701EC">
        <w:rPr>
          <w:rFonts w:ascii="ＭＳ 明朝" w:eastAsia="ＭＳ 明朝" w:cs="ＭＳ 明朝" w:hint="eastAsia"/>
          <w:kern w:val="0"/>
          <w:sz w:val="20"/>
          <w:szCs w:val="20"/>
        </w:rPr>
        <w:t>印</w:t>
      </w:r>
    </w:p>
    <w:p w:rsidR="004701EC" w:rsidRPr="003D35FA" w:rsidRDefault="004701EC" w:rsidP="004701EC">
      <w:pPr>
        <w:autoSpaceDE w:val="0"/>
        <w:autoSpaceDN w:val="0"/>
        <w:adjustRightInd w:val="0"/>
        <w:ind w:firstLineChars="1400" w:firstLine="3388"/>
        <w:jc w:val="left"/>
        <w:rPr>
          <w:rFonts w:ascii="ＭＳ 明朝" w:eastAsia="ＭＳ 明朝" w:cs="ＭＳ 明朝"/>
          <w:kern w:val="0"/>
          <w:sz w:val="20"/>
          <w:szCs w:val="20"/>
        </w:rPr>
      </w:pPr>
    </w:p>
    <w:p w:rsidR="004701EC" w:rsidRDefault="004701EC" w:rsidP="004701EC">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原　告</w:t>
      </w:r>
    </w:p>
    <w:p w:rsidR="004701EC" w:rsidRDefault="004701EC" w:rsidP="004701EC">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被　告</w:t>
      </w:r>
    </w:p>
    <w:p w:rsidR="004701EC" w:rsidRDefault="004701EC" w:rsidP="004701EC">
      <w:pPr>
        <w:autoSpaceDE w:val="0"/>
        <w:autoSpaceDN w:val="0"/>
        <w:adjustRightInd w:val="0"/>
        <w:ind w:firstLineChars="1300" w:firstLine="3666"/>
        <w:jc w:val="left"/>
        <w:rPr>
          <w:rFonts w:ascii="ＭＳ 明朝" w:eastAsia="ＭＳ 明朝" w:cs="ＭＳ 明朝"/>
          <w:kern w:val="0"/>
          <w:sz w:val="24"/>
          <w:szCs w:val="24"/>
        </w:rPr>
      </w:pPr>
    </w:p>
    <w:p w:rsidR="004701EC" w:rsidRDefault="004701EC" w:rsidP="004701EC">
      <w:pPr>
        <w:autoSpaceDE w:val="0"/>
        <w:autoSpaceDN w:val="0"/>
        <w:adjustRightInd w:val="0"/>
        <w:ind w:firstLineChars="100" w:firstLine="282"/>
        <w:jc w:val="left"/>
        <w:rPr>
          <w:rFonts w:ascii="ＭＳ 明朝" w:eastAsia="ＭＳ 明朝" w:cs="ＭＳ 明朝"/>
          <w:kern w:val="0"/>
          <w:sz w:val="24"/>
          <w:szCs w:val="24"/>
        </w:rPr>
      </w:pPr>
      <w:r>
        <w:rPr>
          <w:rFonts w:ascii="ＭＳ 明朝" w:eastAsia="ＭＳ 明朝" w:cs="ＭＳ 明朝" w:hint="eastAsia"/>
          <w:kern w:val="0"/>
          <w:sz w:val="24"/>
          <w:szCs w:val="24"/>
        </w:rPr>
        <w:t>上記当事者間の御庁令和　　　年（ワ）第　　　　　　号</w:t>
      </w:r>
      <w:r w:rsidR="003D35FA">
        <w:rPr>
          <w:rFonts w:ascii="ＭＳ 明朝" w:eastAsia="ＭＳ 明朝" w:cs="ＭＳ 明朝" w:hint="eastAsia"/>
          <w:kern w:val="0"/>
          <w:sz w:val="24"/>
          <w:szCs w:val="24"/>
        </w:rPr>
        <w:t>□</w:t>
      </w:r>
      <w:r>
        <w:rPr>
          <w:rFonts w:ascii="ＭＳ 明朝" w:eastAsia="ＭＳ 明朝" w:cs="ＭＳ 明朝" w:hint="eastAsia"/>
          <w:kern w:val="0"/>
          <w:sz w:val="24"/>
          <w:szCs w:val="24"/>
        </w:rPr>
        <w:t>配当異議</w:t>
      </w:r>
      <w:r w:rsidR="003D35FA">
        <w:rPr>
          <w:rFonts w:ascii="ＭＳ 明朝" w:eastAsia="ＭＳ 明朝" w:cs="ＭＳ 明朝" w:hint="eastAsia"/>
          <w:kern w:val="0"/>
          <w:sz w:val="24"/>
          <w:szCs w:val="24"/>
        </w:rPr>
        <w:t xml:space="preserve">　□請求異議</w:t>
      </w:r>
      <w:r>
        <w:rPr>
          <w:rFonts w:ascii="ＭＳ 明朝" w:eastAsia="ＭＳ 明朝" w:cs="ＭＳ 明朝" w:hint="eastAsia"/>
          <w:kern w:val="0"/>
          <w:sz w:val="24"/>
          <w:szCs w:val="24"/>
        </w:rPr>
        <w:t>訴訟事件について言い渡された判決は確定したことを証明して下さい。</w:t>
      </w:r>
    </w:p>
    <w:p w:rsidR="004701EC" w:rsidRPr="003D35FA" w:rsidRDefault="004701EC" w:rsidP="004701EC">
      <w:pPr>
        <w:autoSpaceDE w:val="0"/>
        <w:autoSpaceDN w:val="0"/>
        <w:adjustRightInd w:val="0"/>
        <w:ind w:firstLineChars="100" w:firstLine="282"/>
        <w:jc w:val="left"/>
        <w:rPr>
          <w:rFonts w:ascii="ＭＳ 明朝" w:eastAsia="ＭＳ 明朝" w:cs="ＭＳ 明朝"/>
          <w:kern w:val="0"/>
          <w:sz w:val="24"/>
          <w:szCs w:val="24"/>
        </w:rPr>
      </w:pPr>
    </w:p>
    <w:p w:rsidR="004701EC" w:rsidRPr="005748CF" w:rsidRDefault="005748CF" w:rsidP="005748CF">
      <w:pPr>
        <w:autoSpaceDE w:val="0"/>
        <w:autoSpaceDN w:val="0"/>
        <w:adjustRightInd w:val="0"/>
        <w:jc w:val="left"/>
        <w:rPr>
          <w:rFonts w:ascii="ＭＳ 明朝" w:eastAsia="ＭＳ 明朝" w:cs="ＭＳ 明朝"/>
          <w:kern w:val="0"/>
          <w:sz w:val="24"/>
          <w:szCs w:val="24"/>
          <w:u w:val="dotted"/>
        </w:rPr>
      </w:pPr>
      <w:r w:rsidRPr="005748CF">
        <w:rPr>
          <w:rFonts w:ascii="ＭＳ 明朝" w:eastAsia="ＭＳ 明朝" w:cs="ＭＳ 明朝" w:hint="eastAsia"/>
          <w:kern w:val="0"/>
          <w:sz w:val="24"/>
          <w:szCs w:val="24"/>
          <w:u w:val="dotted"/>
        </w:rPr>
        <w:t xml:space="preserve">　　　　　　　　　　　　　　　　　　　　　　　　　　　　　　　　　　</w:t>
      </w:r>
    </w:p>
    <w:p w:rsidR="004701EC" w:rsidRPr="004701EC" w:rsidRDefault="004701EC" w:rsidP="004701EC">
      <w:pPr>
        <w:autoSpaceDE w:val="0"/>
        <w:autoSpaceDN w:val="0"/>
        <w:adjustRightInd w:val="0"/>
        <w:ind w:firstLineChars="900" w:firstLine="3258"/>
        <w:jc w:val="left"/>
        <w:rPr>
          <w:rFonts w:ascii="ＭＳ 明朝" w:eastAsia="ＭＳ 明朝" w:cs="ＭＳ 明朝"/>
          <w:kern w:val="0"/>
          <w:sz w:val="32"/>
          <w:szCs w:val="32"/>
        </w:rPr>
      </w:pPr>
      <w:bookmarkStart w:id="0" w:name="_GoBack"/>
      <w:bookmarkEnd w:id="0"/>
      <w:r w:rsidRPr="004701EC">
        <w:rPr>
          <w:rFonts w:ascii="ＭＳ 明朝" w:eastAsia="ＭＳ 明朝" w:cs="ＭＳ 明朝" w:hint="eastAsia"/>
          <w:kern w:val="0"/>
          <w:sz w:val="32"/>
          <w:szCs w:val="32"/>
        </w:rPr>
        <w:t>受</w:t>
      </w:r>
      <w:r>
        <w:rPr>
          <w:rFonts w:ascii="ＭＳ 明朝" w:eastAsia="ＭＳ 明朝" w:cs="ＭＳ 明朝" w:hint="eastAsia"/>
          <w:kern w:val="0"/>
          <w:sz w:val="32"/>
          <w:szCs w:val="32"/>
        </w:rPr>
        <w:t xml:space="preserve">　　　　　</w:t>
      </w:r>
      <w:r w:rsidRPr="004701EC">
        <w:rPr>
          <w:rFonts w:ascii="ＭＳ 明朝" w:eastAsia="ＭＳ 明朝" w:cs="ＭＳ 明朝" w:hint="eastAsia"/>
          <w:kern w:val="0"/>
          <w:sz w:val="32"/>
          <w:szCs w:val="32"/>
        </w:rPr>
        <w:t>書</w:t>
      </w:r>
    </w:p>
    <w:p w:rsidR="004701EC"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4701EC">
      <w:pPr>
        <w:autoSpaceDE w:val="0"/>
        <w:autoSpaceDN w:val="0"/>
        <w:adjustRightInd w:val="0"/>
        <w:ind w:firstLineChars="400" w:firstLine="1128"/>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地方裁判所御中</w:t>
      </w:r>
    </w:p>
    <w:p w:rsidR="004701EC" w:rsidRDefault="004701EC" w:rsidP="004701EC">
      <w:pPr>
        <w:autoSpaceDE w:val="0"/>
        <w:autoSpaceDN w:val="0"/>
        <w:adjustRightInd w:val="0"/>
        <w:ind w:firstLineChars="400" w:firstLine="1128"/>
        <w:jc w:val="left"/>
        <w:rPr>
          <w:rFonts w:ascii="ＭＳ 明朝" w:eastAsia="ＭＳ 明朝" w:cs="ＭＳ 明朝"/>
          <w:kern w:val="0"/>
          <w:sz w:val="24"/>
          <w:szCs w:val="24"/>
        </w:rPr>
      </w:pPr>
    </w:p>
    <w:p w:rsidR="004701EC" w:rsidRDefault="004701EC" w:rsidP="004701EC">
      <w:pPr>
        <w:autoSpaceDE w:val="0"/>
        <w:autoSpaceDN w:val="0"/>
        <w:adjustRightInd w:val="0"/>
        <w:ind w:firstLineChars="300" w:firstLine="846"/>
        <w:jc w:val="left"/>
        <w:rPr>
          <w:rFonts w:ascii="ＭＳ 明朝" w:eastAsia="ＭＳ 明朝" w:cs="ＭＳ 明朝"/>
          <w:kern w:val="0"/>
          <w:sz w:val="24"/>
          <w:szCs w:val="24"/>
        </w:rPr>
      </w:pPr>
      <w:r>
        <w:rPr>
          <w:rFonts w:ascii="ＭＳ 明朝" w:eastAsia="ＭＳ 明朝" w:cs="ＭＳ 明朝" w:hint="eastAsia"/>
          <w:kern w:val="0"/>
          <w:sz w:val="24"/>
          <w:szCs w:val="24"/>
        </w:rPr>
        <w:t>上記証明書を受領しました。</w:t>
      </w:r>
    </w:p>
    <w:p w:rsidR="004701EC" w:rsidRDefault="004701EC" w:rsidP="004701EC">
      <w:pPr>
        <w:autoSpaceDE w:val="0"/>
        <w:autoSpaceDN w:val="0"/>
        <w:adjustRightInd w:val="0"/>
        <w:ind w:firstLineChars="300" w:firstLine="846"/>
        <w:jc w:val="left"/>
        <w:rPr>
          <w:rFonts w:ascii="ＭＳ 明朝" w:eastAsia="ＭＳ 明朝" w:cs="ＭＳ 明朝"/>
          <w:kern w:val="0"/>
          <w:sz w:val="24"/>
          <w:szCs w:val="24"/>
        </w:rPr>
      </w:pPr>
    </w:p>
    <w:p w:rsidR="004701EC" w:rsidRDefault="004701EC" w:rsidP="004701EC">
      <w:pPr>
        <w:autoSpaceDE w:val="0"/>
        <w:autoSpaceDN w:val="0"/>
        <w:adjustRightInd w:val="0"/>
        <w:ind w:firstLineChars="600" w:firstLine="1692"/>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4701EC" w:rsidRDefault="005748CF" w:rsidP="005748CF">
      <w:pPr>
        <w:autoSpaceDE w:val="0"/>
        <w:autoSpaceDN w:val="0"/>
        <w:adjustRightInd w:val="0"/>
        <w:ind w:firstLineChars="800" w:firstLine="2256"/>
        <w:jc w:val="left"/>
        <w:rPr>
          <w:rFonts w:ascii="ＭＳ 明朝" w:eastAsia="ＭＳ 明朝" w:cs="ＭＳ 明朝"/>
          <w:kern w:val="0"/>
          <w:sz w:val="20"/>
          <w:szCs w:val="20"/>
        </w:rPr>
      </w:pPr>
      <w:r>
        <w:rPr>
          <w:rFonts w:ascii="ＭＳ 明朝" w:eastAsia="ＭＳ 明朝" w:cs="ＭＳ 明朝" w:hint="eastAsia"/>
          <w:kern w:val="0"/>
          <w:sz w:val="24"/>
          <w:szCs w:val="24"/>
        </w:rPr>
        <w:t>□原　告　□被　告</w:t>
      </w:r>
      <w:r w:rsidR="004701EC">
        <w:rPr>
          <w:rFonts w:ascii="ＭＳ 明朝" w:eastAsia="ＭＳ 明朝" w:cs="ＭＳ 明朝" w:hint="eastAsia"/>
          <w:kern w:val="0"/>
          <w:sz w:val="24"/>
          <w:szCs w:val="24"/>
        </w:rPr>
        <w:t xml:space="preserve">　　　　　　　　　　　　　　　</w:t>
      </w:r>
      <w:r w:rsidR="004701EC">
        <w:rPr>
          <w:rFonts w:ascii="ＭＳ 明朝" w:eastAsia="ＭＳ 明朝" w:cs="ＭＳ 明朝" w:hint="eastAsia"/>
          <w:kern w:val="0"/>
          <w:sz w:val="20"/>
          <w:szCs w:val="20"/>
        </w:rPr>
        <w:t>印</w:t>
      </w:r>
    </w:p>
    <w:p w:rsidR="003D35FA" w:rsidRPr="004701EC" w:rsidRDefault="003D35FA" w:rsidP="003D35FA">
      <w:pPr>
        <w:autoSpaceDE w:val="0"/>
        <w:autoSpaceDN w:val="0"/>
        <w:adjustRightInd w:val="0"/>
        <w:ind w:firstLineChars="600" w:firstLine="2172"/>
        <w:jc w:val="left"/>
        <w:rPr>
          <w:rFonts w:ascii="ＭＳ 明朝" w:eastAsia="ＭＳ 明朝" w:cs="ＭＳ 明朝"/>
          <w:kern w:val="0"/>
          <w:sz w:val="32"/>
          <w:szCs w:val="32"/>
        </w:rPr>
      </w:pPr>
      <w:r>
        <w:rPr>
          <w:rFonts w:ascii="ＭＳ 明朝" w:eastAsia="ＭＳ 明朝" w:cs="ＭＳ 明朝" w:hint="eastAsia"/>
          <w:kern w:val="0"/>
          <w:sz w:val="32"/>
          <w:szCs w:val="32"/>
        </w:rPr>
        <w:lastRenderedPageBreak/>
        <w:t xml:space="preserve">確　定　</w:t>
      </w:r>
      <w:r w:rsidRPr="004701EC">
        <w:rPr>
          <w:rFonts w:ascii="ＭＳ 明朝" w:eastAsia="ＭＳ 明朝" w:cs="ＭＳ 明朝" w:hint="eastAsia"/>
          <w:kern w:val="0"/>
          <w:sz w:val="32"/>
          <w:szCs w:val="32"/>
        </w:rPr>
        <w:t>証</w:t>
      </w:r>
      <w:r>
        <w:rPr>
          <w:rFonts w:ascii="ＭＳ 明朝" w:eastAsia="ＭＳ 明朝" w:cs="ＭＳ 明朝" w:hint="eastAsia"/>
          <w:kern w:val="0"/>
          <w:sz w:val="32"/>
          <w:szCs w:val="32"/>
        </w:rPr>
        <w:t xml:space="preserve">　</w:t>
      </w:r>
      <w:r w:rsidRPr="004701EC">
        <w:rPr>
          <w:rFonts w:ascii="ＭＳ 明朝" w:eastAsia="ＭＳ 明朝" w:cs="ＭＳ 明朝" w:hint="eastAsia"/>
          <w:kern w:val="0"/>
          <w:sz w:val="32"/>
          <w:szCs w:val="32"/>
        </w:rPr>
        <w:t>明</w:t>
      </w:r>
      <w:r>
        <w:rPr>
          <w:rFonts w:ascii="ＭＳ 明朝" w:eastAsia="ＭＳ 明朝" w:cs="ＭＳ 明朝" w:hint="eastAsia"/>
          <w:kern w:val="0"/>
          <w:sz w:val="32"/>
          <w:szCs w:val="32"/>
        </w:rPr>
        <w:t xml:space="preserve">　</w:t>
      </w:r>
      <w:r w:rsidRPr="004701EC">
        <w:rPr>
          <w:rFonts w:ascii="ＭＳ 明朝" w:eastAsia="ＭＳ 明朝" w:cs="ＭＳ 明朝" w:hint="eastAsia"/>
          <w:kern w:val="0"/>
          <w:sz w:val="32"/>
          <w:szCs w:val="32"/>
        </w:rPr>
        <w:t>申</w:t>
      </w:r>
      <w:r>
        <w:rPr>
          <w:rFonts w:ascii="ＭＳ 明朝" w:eastAsia="ＭＳ 明朝" w:cs="ＭＳ 明朝" w:hint="eastAsia"/>
          <w:kern w:val="0"/>
          <w:sz w:val="32"/>
          <w:szCs w:val="32"/>
        </w:rPr>
        <w:t xml:space="preserve">　</w:t>
      </w:r>
      <w:r w:rsidRPr="004701EC">
        <w:rPr>
          <w:rFonts w:ascii="ＭＳ 明朝" w:eastAsia="ＭＳ 明朝" w:cs="ＭＳ 明朝" w:hint="eastAsia"/>
          <w:kern w:val="0"/>
          <w:sz w:val="32"/>
          <w:szCs w:val="32"/>
        </w:rPr>
        <w:t>請</w:t>
      </w:r>
      <w:r>
        <w:rPr>
          <w:rFonts w:ascii="ＭＳ 明朝" w:eastAsia="ＭＳ 明朝" w:cs="ＭＳ 明朝" w:hint="eastAsia"/>
          <w:kern w:val="0"/>
          <w:sz w:val="32"/>
          <w:szCs w:val="32"/>
        </w:rPr>
        <w:t xml:space="preserve">　書</w:t>
      </w:r>
    </w:p>
    <w:p w:rsidR="004701EC" w:rsidRPr="003D35FA" w:rsidRDefault="004701EC" w:rsidP="004701EC">
      <w:pPr>
        <w:autoSpaceDE w:val="0"/>
        <w:autoSpaceDN w:val="0"/>
        <w:adjustRightInd w:val="0"/>
        <w:ind w:firstLineChars="500" w:firstLine="1810"/>
        <w:jc w:val="left"/>
        <w:rPr>
          <w:rFonts w:ascii="ＭＳ 明朝" w:eastAsia="ＭＳ 明朝" w:cs="ＭＳ 明朝"/>
          <w:kern w:val="0"/>
          <w:sz w:val="32"/>
          <w:szCs w:val="32"/>
        </w:rPr>
      </w:pPr>
    </w:p>
    <w:p w:rsidR="004701EC" w:rsidRDefault="004701EC" w:rsidP="004701EC">
      <w:pPr>
        <w:autoSpaceDE w:val="0"/>
        <w:autoSpaceDN w:val="0"/>
        <w:adjustRightInd w:val="0"/>
        <w:ind w:firstLineChars="500" w:firstLine="1410"/>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　御中</w:t>
      </w:r>
    </w:p>
    <w:p w:rsidR="004701EC" w:rsidRDefault="004701EC" w:rsidP="004701EC">
      <w:pPr>
        <w:autoSpaceDE w:val="0"/>
        <w:autoSpaceDN w:val="0"/>
        <w:adjustRightInd w:val="0"/>
        <w:ind w:firstLineChars="500" w:firstLine="1410"/>
        <w:jc w:val="left"/>
        <w:rPr>
          <w:rFonts w:ascii="ＭＳ 明朝" w:eastAsia="ＭＳ 明朝" w:cs="ＭＳ 明朝"/>
          <w:kern w:val="0"/>
          <w:sz w:val="24"/>
          <w:szCs w:val="24"/>
        </w:rPr>
      </w:pPr>
    </w:p>
    <w:p w:rsidR="004701EC" w:rsidRDefault="004701EC" w:rsidP="004701EC">
      <w:pPr>
        <w:autoSpaceDE w:val="0"/>
        <w:autoSpaceDN w:val="0"/>
        <w:adjustRightInd w:val="0"/>
        <w:ind w:firstLineChars="600" w:firstLine="1692"/>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4701EC" w:rsidRDefault="004701EC" w:rsidP="004701EC">
      <w:pPr>
        <w:autoSpaceDE w:val="0"/>
        <w:autoSpaceDN w:val="0"/>
        <w:adjustRightInd w:val="0"/>
        <w:ind w:firstLineChars="600" w:firstLine="1692"/>
        <w:jc w:val="left"/>
        <w:rPr>
          <w:rFonts w:ascii="ＭＳ 明朝" w:eastAsia="ＭＳ 明朝" w:cs="ＭＳ 明朝"/>
          <w:kern w:val="0"/>
          <w:sz w:val="24"/>
          <w:szCs w:val="24"/>
        </w:rPr>
      </w:pPr>
    </w:p>
    <w:p w:rsidR="003D35FA" w:rsidRDefault="003D35FA" w:rsidP="003D35FA">
      <w:pPr>
        <w:autoSpaceDE w:val="0"/>
        <w:autoSpaceDN w:val="0"/>
        <w:adjustRightInd w:val="0"/>
        <w:ind w:firstLineChars="1000" w:firstLine="2820"/>
        <w:jc w:val="left"/>
        <w:rPr>
          <w:rFonts w:ascii="ＭＳ 明朝" w:eastAsia="ＭＳ 明朝" w:cs="ＭＳ 明朝"/>
          <w:kern w:val="0"/>
          <w:sz w:val="20"/>
          <w:szCs w:val="20"/>
        </w:rPr>
      </w:pPr>
      <w:r>
        <w:rPr>
          <w:rFonts w:ascii="ＭＳ 明朝" w:eastAsia="ＭＳ 明朝" w:cs="ＭＳ 明朝" w:hint="eastAsia"/>
          <w:kern w:val="0"/>
          <w:sz w:val="24"/>
          <w:szCs w:val="24"/>
        </w:rPr>
        <w:t xml:space="preserve">□原　告　□被　告　　　　　　　　　　　　　</w:t>
      </w:r>
      <w:r>
        <w:rPr>
          <w:rFonts w:ascii="ＭＳ 明朝" w:eastAsia="ＭＳ 明朝" w:cs="ＭＳ 明朝" w:hint="eastAsia"/>
          <w:kern w:val="0"/>
          <w:sz w:val="20"/>
          <w:szCs w:val="20"/>
        </w:rPr>
        <w:t>印</w:t>
      </w:r>
    </w:p>
    <w:p w:rsidR="003D35FA" w:rsidRPr="003D35FA" w:rsidRDefault="003D35FA" w:rsidP="003D35FA">
      <w:pPr>
        <w:autoSpaceDE w:val="0"/>
        <w:autoSpaceDN w:val="0"/>
        <w:adjustRightInd w:val="0"/>
        <w:ind w:firstLineChars="1400" w:firstLine="3388"/>
        <w:jc w:val="left"/>
        <w:rPr>
          <w:rFonts w:ascii="ＭＳ 明朝" w:eastAsia="ＭＳ 明朝" w:cs="ＭＳ 明朝"/>
          <w:kern w:val="0"/>
          <w:sz w:val="20"/>
          <w:szCs w:val="20"/>
        </w:rPr>
      </w:pPr>
    </w:p>
    <w:p w:rsidR="003D35FA" w:rsidRDefault="003D35FA" w:rsidP="003D35FA">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原　告</w:t>
      </w:r>
    </w:p>
    <w:p w:rsidR="003D35FA" w:rsidRDefault="003D35FA" w:rsidP="003D35FA">
      <w:pPr>
        <w:autoSpaceDE w:val="0"/>
        <w:autoSpaceDN w:val="0"/>
        <w:adjustRightInd w:val="0"/>
        <w:ind w:firstLineChars="1300" w:firstLine="3666"/>
        <w:jc w:val="left"/>
        <w:rPr>
          <w:rFonts w:ascii="ＭＳ 明朝" w:eastAsia="ＭＳ 明朝" w:cs="ＭＳ 明朝"/>
          <w:kern w:val="0"/>
          <w:sz w:val="24"/>
          <w:szCs w:val="24"/>
        </w:rPr>
      </w:pPr>
      <w:r>
        <w:rPr>
          <w:rFonts w:ascii="ＭＳ 明朝" w:eastAsia="ＭＳ 明朝" w:cs="ＭＳ 明朝" w:hint="eastAsia"/>
          <w:kern w:val="0"/>
          <w:sz w:val="24"/>
          <w:szCs w:val="24"/>
        </w:rPr>
        <w:t>被　告</w:t>
      </w:r>
    </w:p>
    <w:p w:rsidR="003D35FA" w:rsidRDefault="003D35FA" w:rsidP="003D35FA">
      <w:pPr>
        <w:autoSpaceDE w:val="0"/>
        <w:autoSpaceDN w:val="0"/>
        <w:adjustRightInd w:val="0"/>
        <w:ind w:firstLineChars="1300" w:firstLine="3666"/>
        <w:jc w:val="left"/>
        <w:rPr>
          <w:rFonts w:ascii="ＭＳ 明朝" w:eastAsia="ＭＳ 明朝" w:cs="ＭＳ 明朝"/>
          <w:kern w:val="0"/>
          <w:sz w:val="24"/>
          <w:szCs w:val="24"/>
        </w:rPr>
      </w:pPr>
    </w:p>
    <w:p w:rsidR="003D35FA" w:rsidRDefault="003D35FA" w:rsidP="003D35FA">
      <w:pPr>
        <w:autoSpaceDE w:val="0"/>
        <w:autoSpaceDN w:val="0"/>
        <w:adjustRightInd w:val="0"/>
        <w:ind w:firstLineChars="100" w:firstLine="282"/>
        <w:jc w:val="left"/>
        <w:rPr>
          <w:rFonts w:ascii="ＭＳ 明朝" w:eastAsia="ＭＳ 明朝" w:cs="ＭＳ 明朝"/>
          <w:kern w:val="0"/>
          <w:sz w:val="24"/>
          <w:szCs w:val="24"/>
        </w:rPr>
      </w:pPr>
      <w:r>
        <w:rPr>
          <w:rFonts w:ascii="ＭＳ 明朝" w:eastAsia="ＭＳ 明朝" w:cs="ＭＳ 明朝" w:hint="eastAsia"/>
          <w:kern w:val="0"/>
          <w:sz w:val="24"/>
          <w:szCs w:val="24"/>
        </w:rPr>
        <w:t>上記当事者間の御庁令和　　　年（ワ）第　　　　　　号□配当異議　□請求異議訴訟事件について言い渡された判決は確定したことを証明して下さい。</w:t>
      </w:r>
    </w:p>
    <w:p w:rsidR="004701EC" w:rsidRPr="003D35FA" w:rsidRDefault="004701EC" w:rsidP="004701EC">
      <w:pPr>
        <w:autoSpaceDE w:val="0"/>
        <w:autoSpaceDN w:val="0"/>
        <w:adjustRightInd w:val="0"/>
        <w:jc w:val="left"/>
        <w:rPr>
          <w:rFonts w:ascii="ＭＳ 明朝" w:eastAsia="ＭＳ 明朝" w:cs="ＭＳ 明朝"/>
          <w:kern w:val="0"/>
          <w:sz w:val="24"/>
          <w:szCs w:val="24"/>
        </w:rPr>
      </w:pPr>
    </w:p>
    <w:p w:rsidR="004701EC" w:rsidRDefault="004701EC" w:rsidP="003D35FA">
      <w:pPr>
        <w:autoSpaceDE w:val="0"/>
        <w:autoSpaceDN w:val="0"/>
        <w:adjustRightInd w:val="0"/>
        <w:ind w:firstLineChars="100" w:firstLine="282"/>
        <w:jc w:val="left"/>
        <w:rPr>
          <w:rFonts w:ascii="ＭＳ 明朝" w:eastAsia="ＭＳ 明朝" w:cs="ＭＳ 明朝"/>
          <w:kern w:val="0"/>
          <w:sz w:val="24"/>
          <w:szCs w:val="24"/>
        </w:rPr>
      </w:pPr>
      <w:r>
        <w:rPr>
          <w:rFonts w:ascii="ＭＳ 明朝" w:eastAsia="ＭＳ 明朝" w:cs="ＭＳ 明朝" w:hint="eastAsia"/>
          <w:kern w:val="0"/>
          <w:sz w:val="24"/>
          <w:szCs w:val="24"/>
        </w:rPr>
        <w:t>上記のとおり証明する。</w:t>
      </w:r>
    </w:p>
    <w:p w:rsidR="004701EC" w:rsidRDefault="004701EC" w:rsidP="004701EC">
      <w:pPr>
        <w:autoSpaceDE w:val="0"/>
        <w:autoSpaceDN w:val="0"/>
        <w:adjustRightInd w:val="0"/>
        <w:ind w:firstLineChars="300" w:firstLine="846"/>
        <w:jc w:val="left"/>
        <w:rPr>
          <w:rFonts w:ascii="ＭＳ 明朝" w:eastAsia="ＭＳ 明朝" w:cs="ＭＳ 明朝"/>
          <w:kern w:val="0"/>
          <w:sz w:val="24"/>
          <w:szCs w:val="24"/>
        </w:rPr>
      </w:pPr>
      <w:r>
        <w:rPr>
          <w:rFonts w:ascii="ＭＳ 明朝" w:eastAsia="ＭＳ 明朝" w:cs="ＭＳ 明朝" w:hint="eastAsia"/>
          <w:kern w:val="0"/>
          <w:sz w:val="24"/>
          <w:szCs w:val="24"/>
        </w:rPr>
        <w:t>令和　　　年　　　月　　　日</w:t>
      </w:r>
    </w:p>
    <w:p w:rsidR="004701EC" w:rsidRDefault="004701EC" w:rsidP="004701EC">
      <w:pPr>
        <w:autoSpaceDE w:val="0"/>
        <w:autoSpaceDN w:val="0"/>
        <w:adjustRightInd w:val="0"/>
        <w:ind w:firstLineChars="800" w:firstLine="2256"/>
        <w:jc w:val="left"/>
        <w:rPr>
          <w:rFonts w:ascii="ＭＳ 明朝" w:eastAsia="ＭＳ 明朝" w:cs="ＭＳ 明朝"/>
          <w:kern w:val="0"/>
          <w:sz w:val="24"/>
          <w:szCs w:val="24"/>
        </w:rPr>
      </w:pPr>
      <w:r>
        <w:rPr>
          <w:rFonts w:ascii="ＭＳ 明朝" w:eastAsia="ＭＳ 明朝" w:cs="ＭＳ 明朝" w:hint="eastAsia"/>
          <w:kern w:val="0"/>
          <w:sz w:val="24"/>
          <w:szCs w:val="24"/>
        </w:rPr>
        <w:t>地方裁判所</w:t>
      </w:r>
    </w:p>
    <w:p w:rsidR="00C5242A" w:rsidRPr="00E87B25" w:rsidRDefault="004701EC" w:rsidP="004701EC">
      <w:pPr>
        <w:ind w:firstLineChars="900" w:firstLine="2538"/>
        <w:rPr>
          <w:rFonts w:ascii="ＭＳ 明朝" w:eastAsia="ＭＳ 明朝" w:hAnsi="ＭＳ 明朝"/>
          <w:sz w:val="24"/>
          <w:szCs w:val="24"/>
        </w:rPr>
      </w:pPr>
      <w:r>
        <w:rPr>
          <w:rFonts w:ascii="ＭＳ 明朝" w:eastAsia="ＭＳ 明朝" w:cs="ＭＳ 明朝" w:hint="eastAsia"/>
          <w:kern w:val="0"/>
          <w:sz w:val="24"/>
          <w:szCs w:val="24"/>
        </w:rPr>
        <w:t>裁判所書記官</w:t>
      </w:r>
    </w:p>
    <w:sectPr w:rsidR="00C5242A" w:rsidRPr="00E87B25" w:rsidSect="00E87B25">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73" w:rsidRDefault="00137F73" w:rsidP="00E87B25">
      <w:r>
        <w:separator/>
      </w:r>
    </w:p>
  </w:endnote>
  <w:endnote w:type="continuationSeparator" w:id="0">
    <w:p w:rsidR="00137F73" w:rsidRDefault="00137F7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73" w:rsidRDefault="00137F73" w:rsidP="00E87B25">
      <w:r>
        <w:separator/>
      </w:r>
    </w:p>
  </w:footnote>
  <w:footnote w:type="continuationSeparator" w:id="0">
    <w:p w:rsidR="00137F73" w:rsidRDefault="00137F73"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EC"/>
    <w:rsid w:val="00137F73"/>
    <w:rsid w:val="00196840"/>
    <w:rsid w:val="003D35FA"/>
    <w:rsid w:val="004701EC"/>
    <w:rsid w:val="005748CF"/>
    <w:rsid w:val="008122AC"/>
    <w:rsid w:val="009D17ED"/>
    <w:rsid w:val="00C5242A"/>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7334D0-5F17-4997-B7ED-A43173BE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66</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2019-08-08T07:07:00Z</dcterms:created>
  <dcterms:modified xsi:type="dcterms:W3CDTF">2019-09-09T06:04:00Z</dcterms:modified>
</cp:coreProperties>
</file>