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F3" w:rsidRDefault="001677F6" w:rsidP="00D528F3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D528F3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</w:t>
      </w:r>
      <w:r w:rsidR="00D528F3">
        <w:rPr>
          <w:rFonts w:ascii="ＭＳ 明朝" w:eastAsia="ＭＳ 明朝" w:cs="ＭＳ 明朝"/>
          <w:kern w:val="0"/>
          <w:sz w:val="24"/>
          <w:szCs w:val="24"/>
        </w:rPr>
        <w:t>(</w:t>
      </w:r>
      <w:r w:rsidR="00D528F3">
        <w:rPr>
          <w:rFonts w:ascii="ＭＳ 明朝" w:eastAsia="ＭＳ 明朝" w:cs="ＭＳ 明朝" w:hint="eastAsia"/>
          <w:kern w:val="0"/>
          <w:sz w:val="24"/>
          <w:szCs w:val="24"/>
        </w:rPr>
        <w:t>リ</w:t>
      </w:r>
      <w:r w:rsidR="00D528F3">
        <w:rPr>
          <w:rFonts w:ascii="ＭＳ 明朝" w:eastAsia="ＭＳ 明朝" w:cs="ＭＳ 明朝"/>
          <w:kern w:val="0"/>
          <w:sz w:val="24"/>
          <w:szCs w:val="24"/>
        </w:rPr>
        <w:t>)</w:t>
      </w:r>
      <w:r w:rsidR="00D528F3">
        <w:rPr>
          <w:rFonts w:ascii="ＭＳ 明朝" w:eastAsia="ＭＳ 明朝" w:cs="ＭＳ 明朝" w:hint="eastAsia"/>
          <w:kern w:val="0"/>
          <w:sz w:val="24"/>
          <w:szCs w:val="24"/>
        </w:rPr>
        <w:t>第　　　　　　号外　　件</w:t>
      </w:r>
    </w:p>
    <w:p w:rsidR="00D528F3" w:rsidRDefault="00D528F3" w:rsidP="00D528F3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528F3" w:rsidRDefault="00D528F3" w:rsidP="00D528F3">
      <w:pPr>
        <w:autoSpaceDE w:val="0"/>
        <w:autoSpaceDN w:val="0"/>
        <w:adjustRightInd w:val="0"/>
        <w:ind w:firstLineChars="800" w:firstLine="2896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D528F3">
        <w:rPr>
          <w:rFonts w:ascii="ＭＳ 明朝" w:eastAsia="ＭＳ 明朝" w:cs="ＭＳ 明朝" w:hint="eastAsia"/>
          <w:kern w:val="0"/>
          <w:sz w:val="32"/>
          <w:szCs w:val="32"/>
        </w:rPr>
        <w:t>上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　　　</w:t>
      </w:r>
      <w:r w:rsidRPr="00D528F3">
        <w:rPr>
          <w:rFonts w:ascii="ＭＳ 明朝" w:eastAsia="ＭＳ 明朝" w:cs="ＭＳ 明朝" w:hint="eastAsia"/>
          <w:kern w:val="0"/>
          <w:sz w:val="32"/>
          <w:szCs w:val="32"/>
        </w:rPr>
        <w:t>申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　　　</w:t>
      </w:r>
      <w:r w:rsidRPr="00D528F3">
        <w:rPr>
          <w:rFonts w:ascii="ＭＳ 明朝" w:eastAsia="ＭＳ 明朝" w:cs="ＭＳ 明朝" w:hint="eastAsia"/>
          <w:kern w:val="0"/>
          <w:sz w:val="32"/>
          <w:szCs w:val="32"/>
        </w:rPr>
        <w:t>書</w:t>
      </w:r>
    </w:p>
    <w:p w:rsidR="00D528F3" w:rsidRPr="00D528F3" w:rsidRDefault="00D528F3" w:rsidP="00D528F3">
      <w:pPr>
        <w:autoSpaceDE w:val="0"/>
        <w:autoSpaceDN w:val="0"/>
        <w:adjustRightInd w:val="0"/>
        <w:ind w:firstLineChars="800" w:firstLine="2896"/>
        <w:jc w:val="left"/>
        <w:rPr>
          <w:rFonts w:ascii="ＭＳ 明朝" w:eastAsia="ＭＳ 明朝" w:cs="ＭＳ 明朝"/>
          <w:kern w:val="0"/>
          <w:sz w:val="32"/>
          <w:szCs w:val="32"/>
        </w:rPr>
      </w:pPr>
    </w:p>
    <w:p w:rsidR="00D528F3" w:rsidRDefault="00D528F3" w:rsidP="00D528F3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東京地方裁判所民事第２１部御中</w:t>
      </w:r>
    </w:p>
    <w:p w:rsidR="00D528F3" w:rsidRDefault="00D528F3" w:rsidP="00D528F3">
      <w:pPr>
        <w:autoSpaceDE w:val="0"/>
        <w:autoSpaceDN w:val="0"/>
        <w:adjustRightInd w:val="0"/>
        <w:ind w:firstLineChars="500" w:firstLine="141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　年　　　月　　　日</w:t>
      </w:r>
    </w:p>
    <w:p w:rsidR="009A60C1" w:rsidRDefault="009A60C1" w:rsidP="00D528F3">
      <w:pPr>
        <w:autoSpaceDE w:val="0"/>
        <w:autoSpaceDN w:val="0"/>
        <w:adjustRightInd w:val="0"/>
        <w:ind w:firstLineChars="500" w:firstLine="141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528F3" w:rsidRDefault="009A60C1" w:rsidP="00D528F3">
      <w:pPr>
        <w:autoSpaceDE w:val="0"/>
        <w:autoSpaceDN w:val="0"/>
        <w:adjustRightInd w:val="0"/>
        <w:ind w:firstLineChars="900" w:firstLine="2538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債務</w:t>
      </w:r>
      <w:r w:rsidR="00D528F3">
        <w:rPr>
          <w:rFonts w:ascii="ＭＳ 明朝" w:eastAsia="ＭＳ 明朝" w:cs="ＭＳ 明朝" w:hint="eastAsia"/>
          <w:kern w:val="0"/>
          <w:sz w:val="24"/>
          <w:szCs w:val="24"/>
        </w:rPr>
        <w:t>者</w:t>
      </w:r>
      <w:r w:rsidR="00D528F3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D528F3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D528F3">
        <w:rPr>
          <w:rFonts w:ascii="ＭＳ 明朝" w:eastAsia="ＭＳ 明朝" w:cs="ＭＳ 明朝" w:hint="eastAsia"/>
          <w:kern w:val="0"/>
          <w:szCs w:val="21"/>
        </w:rPr>
        <w:t>印</w:t>
      </w:r>
    </w:p>
    <w:p w:rsidR="009A60C1" w:rsidRDefault="009A60C1" w:rsidP="00D528F3">
      <w:pPr>
        <w:autoSpaceDE w:val="0"/>
        <w:autoSpaceDN w:val="0"/>
        <w:adjustRightInd w:val="0"/>
        <w:ind w:firstLineChars="900" w:firstLine="2268"/>
        <w:jc w:val="left"/>
        <w:rPr>
          <w:rFonts w:ascii="ＭＳ 明朝" w:eastAsia="ＭＳ 明朝" w:cs="ＭＳ 明朝"/>
          <w:kern w:val="0"/>
          <w:szCs w:val="21"/>
        </w:rPr>
      </w:pPr>
    </w:p>
    <w:p w:rsidR="00D528F3" w:rsidRDefault="00D528F3" w:rsidP="00D528F3">
      <w:pPr>
        <w:autoSpaceDE w:val="0"/>
        <w:autoSpaceDN w:val="0"/>
        <w:adjustRightInd w:val="0"/>
        <w:ind w:firstLineChars="700" w:firstLine="197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債権者</w:t>
      </w:r>
    </w:p>
    <w:p w:rsidR="00D528F3" w:rsidRDefault="00D528F3" w:rsidP="00D528F3">
      <w:pPr>
        <w:autoSpaceDE w:val="0"/>
        <w:autoSpaceDN w:val="0"/>
        <w:adjustRightInd w:val="0"/>
        <w:ind w:firstLineChars="700" w:firstLine="197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債務者</w:t>
      </w:r>
    </w:p>
    <w:p w:rsidR="00D528F3" w:rsidRDefault="00D528F3" w:rsidP="009A60C1">
      <w:pPr>
        <w:autoSpaceDE w:val="0"/>
        <w:autoSpaceDN w:val="0"/>
        <w:adjustRightInd w:val="0"/>
        <w:ind w:leftChars="50" w:left="126" w:firstLineChars="44" w:firstLine="12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上記当事者間の配当異議</w:t>
      </w:r>
      <w:r w:rsidR="009A60C1">
        <w:rPr>
          <w:rFonts w:ascii="ＭＳ 明朝" w:eastAsia="ＭＳ 明朝" w:cs="ＭＳ 明朝" w:hint="eastAsia"/>
          <w:kern w:val="0"/>
          <w:sz w:val="24"/>
          <w:szCs w:val="24"/>
        </w:rPr>
        <w:t>・請求異議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訴訟事件（御庁平成</w:t>
      </w:r>
      <w:r w:rsidR="009A60C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9A60C1">
        <w:rPr>
          <w:rFonts w:ascii="ＭＳ 明朝" w:eastAsia="ＭＳ 明朝" w:cs="ＭＳ 明朝" w:hint="eastAsia"/>
          <w:kern w:val="0"/>
          <w:sz w:val="24"/>
          <w:szCs w:val="24"/>
        </w:rPr>
        <w:t>（ワ）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="009A60C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号）は，令和</w:t>
      </w:r>
      <w:r w:rsidR="00A2082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9A60C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2082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日判決により終了しましたので，配当期日を指定されるよう上申いたします。</w:t>
      </w:r>
    </w:p>
    <w:p w:rsidR="00D528F3" w:rsidRDefault="00D528F3" w:rsidP="00D528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528F3" w:rsidRDefault="00D528F3" w:rsidP="00D528F3">
      <w:pPr>
        <w:autoSpaceDE w:val="0"/>
        <w:autoSpaceDN w:val="0"/>
        <w:adjustRightInd w:val="0"/>
        <w:ind w:firstLineChars="800" w:firstLine="225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添付書類　　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判決正本</w:t>
      </w:r>
    </w:p>
    <w:p w:rsidR="00D528F3" w:rsidRDefault="00D528F3" w:rsidP="00D528F3">
      <w:pPr>
        <w:autoSpaceDE w:val="0"/>
        <w:autoSpaceDN w:val="0"/>
        <w:adjustRightInd w:val="0"/>
        <w:ind w:firstLineChars="1400" w:firstLine="394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確定証明書</w:t>
      </w:r>
    </w:p>
    <w:p w:rsidR="009A60C1" w:rsidRDefault="00D528F3" w:rsidP="00D528F3">
      <w:pPr>
        <w:ind w:firstLineChars="1400" w:firstLine="3948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郵便切手</w:t>
      </w:r>
    </w:p>
    <w:p w:rsidR="00C5242A" w:rsidRPr="009A60C1" w:rsidRDefault="009A60C1" w:rsidP="009A60C1">
      <w:pPr>
        <w:ind w:firstLineChars="1700" w:firstLine="4284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Cs w:val="21"/>
        </w:rPr>
        <w:t xml:space="preserve">※　</w:t>
      </w:r>
      <w:r w:rsidRPr="009A60C1">
        <w:rPr>
          <w:rFonts w:ascii="ＭＳ 明朝" w:eastAsia="ＭＳ 明朝" w:cs="ＭＳ 明朝" w:hint="eastAsia"/>
          <w:kern w:val="0"/>
          <w:szCs w:val="21"/>
        </w:rPr>
        <w:t>切手の額は担当書記官にご確認ください。</w:t>
      </w:r>
    </w:p>
    <w:sectPr w:rsidR="00C5242A" w:rsidRPr="009A60C1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B5" w:rsidRDefault="00900CB5" w:rsidP="00E87B25">
      <w:r>
        <w:separator/>
      </w:r>
    </w:p>
  </w:endnote>
  <w:endnote w:type="continuationSeparator" w:id="0">
    <w:p w:rsidR="00900CB5" w:rsidRDefault="00900CB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B5" w:rsidRDefault="00900CB5" w:rsidP="00E87B25">
      <w:r>
        <w:separator/>
      </w:r>
    </w:p>
  </w:footnote>
  <w:footnote w:type="continuationSeparator" w:id="0">
    <w:p w:rsidR="00900CB5" w:rsidRDefault="00900CB5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43C1"/>
    <w:multiLevelType w:val="hybridMultilevel"/>
    <w:tmpl w:val="842AAA9C"/>
    <w:lvl w:ilvl="0" w:tplc="A48CFAA8">
      <w:numFmt w:val="bullet"/>
      <w:lvlText w:val="※"/>
      <w:lvlJc w:val="left"/>
      <w:pPr>
        <w:ind w:left="48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F3"/>
    <w:rsid w:val="001677F6"/>
    <w:rsid w:val="004A66E3"/>
    <w:rsid w:val="006233AF"/>
    <w:rsid w:val="00900CB5"/>
    <w:rsid w:val="00991CBD"/>
    <w:rsid w:val="009A60C1"/>
    <w:rsid w:val="00A20821"/>
    <w:rsid w:val="00C5242A"/>
    <w:rsid w:val="00D528F3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30EF8-CEBC-41BD-ACAB-3F3B570D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A20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8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60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2019-08-08T23:43:00Z</cp:lastPrinted>
  <dcterms:created xsi:type="dcterms:W3CDTF">2019-08-08T06:53:00Z</dcterms:created>
  <dcterms:modified xsi:type="dcterms:W3CDTF">2019-09-10T06:33:00Z</dcterms:modified>
</cp:coreProperties>
</file>