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9" w:rsidRDefault="004F6B79" w:rsidP="0008590D">
      <w:pPr>
        <w:widowControl/>
        <w:ind w:right="301"/>
        <w:jc w:val="right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【記載例】</w:t>
      </w:r>
    </w:p>
    <w:p w:rsidR="00BF1494" w:rsidRPr="006033B1" w:rsidRDefault="00BF1494" w:rsidP="00BF1494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〒１００－０００１　東京都千代田区霞が関○丁目○番○号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BF1494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-2109957632"/>
        </w:rPr>
        <w:t>申立</w:t>
      </w:r>
      <w:r w:rsidRPr="00BF1494">
        <w:rPr>
          <w:rFonts w:ascii="Times New Roman" w:hAnsi="Times New Roman" w:cs="ＭＳ 明朝" w:hint="eastAsia"/>
          <w:color w:val="000000"/>
          <w:kern w:val="0"/>
          <w:sz w:val="24"/>
          <w:fitText w:val="2024" w:id="-2109957632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○○商事株式会社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代表者代表取締役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甲　野　太　郎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F1494" w:rsidRDefault="00BF1494" w:rsidP="00BF1494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〒１５３－０００１　東京都目黒区目黒本町○丁目○番○号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（債務名義上の住所）東京都大田区西糀谷○丁目○番○号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BF1494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-2109957631"/>
        </w:rPr>
        <w:t>債務</w:t>
      </w:r>
      <w:r w:rsidRPr="00BF1494">
        <w:rPr>
          <w:rFonts w:ascii="Times New Roman" w:hAnsi="Times New Roman" w:cs="ＭＳ 明朝" w:hint="eastAsia"/>
          <w:color w:val="000000"/>
          <w:kern w:val="0"/>
          <w:sz w:val="24"/>
          <w:fitText w:val="2024" w:id="-2109957631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乙　野　次　郎</w:t>
      </w: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F1494" w:rsidRPr="006033B1" w:rsidRDefault="00BF1494" w:rsidP="00BF14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95F76" w:rsidRDefault="004F6B79" w:rsidP="004F6B79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6033B1">
        <w:rPr>
          <w:rFonts w:ascii="ＭＳ 明朝" w:hAnsi="Times New Roman"/>
          <w:kern w:val="0"/>
          <w:sz w:val="24"/>
        </w:rPr>
        <w:br w:type="page"/>
      </w:r>
    </w:p>
    <w:p w:rsidR="004F6B79" w:rsidRPr="006033B1" w:rsidRDefault="004F6B79" w:rsidP="004F6B7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当　　事　　者　　目　　録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</w:t>
      </w:r>
    </w:p>
    <w:p w:rsidR="00644339" w:rsidRDefault="0064433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6"/>
        </w:rPr>
        <w:t>申立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6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4F6B79" w:rsidRDefault="004F6B7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東京都</w:t>
      </w:r>
    </w:p>
    <w:p w:rsidR="00644339" w:rsidRDefault="0064433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F1494" w:rsidRDefault="00BF1494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7"/>
        </w:rPr>
        <w:t>債務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7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337D4" w:rsidRDefault="003337D4" w:rsidP="004F6B79">
      <w:pPr>
        <w:jc w:val="left"/>
        <w:textAlignment w:val="baseline"/>
        <w:rPr>
          <w:kern w:val="0"/>
          <w:sz w:val="24"/>
        </w:rPr>
      </w:pPr>
    </w:p>
    <w:sectPr w:rsidR="003337D4" w:rsidSect="007E6E32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DA" w:rsidRDefault="001E1DDA">
      <w:r>
        <w:separator/>
      </w:r>
    </w:p>
  </w:endnote>
  <w:endnote w:type="continuationSeparator" w:id="0">
    <w:p w:rsidR="001E1DDA" w:rsidRDefault="001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FD" w:rsidRDefault="00C343BF">
    <w:pPr>
      <w:jc w:val="left"/>
      <w:textAlignment w:val="baseline"/>
      <w:rPr>
        <w:kern w:val="0"/>
        <w:sz w:val="24"/>
      </w:rPr>
    </w:pPr>
    <w:r>
      <w:rPr>
        <w:rFonts w:hint="eastAsia"/>
        <w:kern w:val="0"/>
        <w:sz w:val="24"/>
      </w:rPr>
      <w:t>（注）該当する事項の□にレを付する。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DA" w:rsidRDefault="001E1DDA">
      <w:r>
        <w:separator/>
      </w:r>
    </w:p>
  </w:footnote>
  <w:footnote w:type="continuationSeparator" w:id="0">
    <w:p w:rsidR="001E1DDA" w:rsidRDefault="001E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590D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442F9"/>
    <w:rsid w:val="00171A69"/>
    <w:rsid w:val="00182BFF"/>
    <w:rsid w:val="001830B4"/>
    <w:rsid w:val="00186416"/>
    <w:rsid w:val="001A279B"/>
    <w:rsid w:val="001A4174"/>
    <w:rsid w:val="001C67D7"/>
    <w:rsid w:val="001D05F1"/>
    <w:rsid w:val="001E04C4"/>
    <w:rsid w:val="001E1DDA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14F86"/>
    <w:rsid w:val="00322949"/>
    <w:rsid w:val="00325160"/>
    <w:rsid w:val="00325966"/>
    <w:rsid w:val="003337D4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390D"/>
    <w:rsid w:val="00414E7F"/>
    <w:rsid w:val="00427DDB"/>
    <w:rsid w:val="00446632"/>
    <w:rsid w:val="00484517"/>
    <w:rsid w:val="00484E15"/>
    <w:rsid w:val="00496B18"/>
    <w:rsid w:val="004A3680"/>
    <w:rsid w:val="004F3A1A"/>
    <w:rsid w:val="004F6B79"/>
    <w:rsid w:val="005052F7"/>
    <w:rsid w:val="0051078A"/>
    <w:rsid w:val="005155D4"/>
    <w:rsid w:val="00525281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C114E"/>
    <w:rsid w:val="005C297C"/>
    <w:rsid w:val="005C700C"/>
    <w:rsid w:val="005D1F02"/>
    <w:rsid w:val="005D47C9"/>
    <w:rsid w:val="005E6954"/>
    <w:rsid w:val="005E76E5"/>
    <w:rsid w:val="005E7DC6"/>
    <w:rsid w:val="005F1038"/>
    <w:rsid w:val="005F2D22"/>
    <w:rsid w:val="005F7F5B"/>
    <w:rsid w:val="006029A9"/>
    <w:rsid w:val="006033B1"/>
    <w:rsid w:val="00604674"/>
    <w:rsid w:val="00622466"/>
    <w:rsid w:val="006415B8"/>
    <w:rsid w:val="00644339"/>
    <w:rsid w:val="00647492"/>
    <w:rsid w:val="006777AD"/>
    <w:rsid w:val="00695F76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774B0"/>
    <w:rsid w:val="007817D0"/>
    <w:rsid w:val="00786BC8"/>
    <w:rsid w:val="007906C4"/>
    <w:rsid w:val="007916A1"/>
    <w:rsid w:val="00793DA4"/>
    <w:rsid w:val="00795056"/>
    <w:rsid w:val="007B697B"/>
    <w:rsid w:val="007B79CF"/>
    <w:rsid w:val="007D1D29"/>
    <w:rsid w:val="007E6E32"/>
    <w:rsid w:val="007F71D6"/>
    <w:rsid w:val="00815FEF"/>
    <w:rsid w:val="00816810"/>
    <w:rsid w:val="00840E7F"/>
    <w:rsid w:val="00842177"/>
    <w:rsid w:val="0084269D"/>
    <w:rsid w:val="00851A67"/>
    <w:rsid w:val="00853D56"/>
    <w:rsid w:val="00862CDA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77E3F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747D9"/>
    <w:rsid w:val="00BD3289"/>
    <w:rsid w:val="00BD68B4"/>
    <w:rsid w:val="00BF1494"/>
    <w:rsid w:val="00C025C0"/>
    <w:rsid w:val="00C32077"/>
    <w:rsid w:val="00C343BF"/>
    <w:rsid w:val="00C363ED"/>
    <w:rsid w:val="00C462AE"/>
    <w:rsid w:val="00C644C3"/>
    <w:rsid w:val="00C7580A"/>
    <w:rsid w:val="00C75E87"/>
    <w:rsid w:val="00C83CFD"/>
    <w:rsid w:val="00CA49BA"/>
    <w:rsid w:val="00CC2661"/>
    <w:rsid w:val="00CD2E8C"/>
    <w:rsid w:val="00CD4241"/>
    <w:rsid w:val="00D0284A"/>
    <w:rsid w:val="00D21DF8"/>
    <w:rsid w:val="00D2644E"/>
    <w:rsid w:val="00D32178"/>
    <w:rsid w:val="00D37595"/>
    <w:rsid w:val="00D44269"/>
    <w:rsid w:val="00D51B93"/>
    <w:rsid w:val="00D702FD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322A"/>
    <w:rsid w:val="00EB5CE2"/>
    <w:rsid w:val="00EB72F9"/>
    <w:rsid w:val="00EC5952"/>
    <w:rsid w:val="00EC7797"/>
    <w:rsid w:val="00ED0045"/>
    <w:rsid w:val="00ED2518"/>
    <w:rsid w:val="00ED3B75"/>
    <w:rsid w:val="00EE6BC8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84FDC"/>
    <w:rsid w:val="00FA4337"/>
    <w:rsid w:val="00FB126D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1B940-7995-4341-88A2-7D61DBC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5354-D6AA-45B5-AFF4-D2A899AA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335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2020-02-10T01:09:00Z</cp:lastPrinted>
  <dcterms:created xsi:type="dcterms:W3CDTF">2020-02-07T09:28:00Z</dcterms:created>
  <dcterms:modified xsi:type="dcterms:W3CDTF">2020-02-10T01:09:00Z</dcterms:modified>
</cp:coreProperties>
</file>