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4"/>
      </w:tblGrid>
      <w:tr w:rsidR="0040484B" w:rsidTr="0040484B">
        <w:tc>
          <w:tcPr>
            <w:tcW w:w="9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B" w:rsidRPr="0040484B" w:rsidRDefault="00D455EA" w:rsidP="00404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子 の </w:t>
            </w:r>
            <w:r w:rsidR="00A8797A">
              <w:rPr>
                <w:rFonts w:asciiTheme="majorEastAsia" w:eastAsiaTheme="majorEastAsia" w:hAnsiTheme="majorEastAsia" w:hint="eastAsia"/>
                <w:sz w:val="24"/>
                <w:szCs w:val="24"/>
              </w:rPr>
              <w:t>解 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 施 の </w:t>
            </w:r>
            <w:r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立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必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書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  <w:r w:rsid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0484B"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40484B" w:rsidRPr="002D42E0" w:rsidRDefault="0040484B" w:rsidP="002D42E0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 w:rsidRPr="002B74C6">
        <w:rPr>
          <w:rFonts w:asciiTheme="majorEastAsia" w:eastAsiaTheme="majorEastAsia" w:hAnsiTheme="majorEastAsia" w:hint="eastAsia"/>
          <w:sz w:val="24"/>
          <w:szCs w:val="24"/>
        </w:rPr>
        <w:t xml:space="preserve">　</w:t>
      </w:r>
      <w:r w:rsidR="00A8797A">
        <w:rPr>
          <w:rFonts w:asciiTheme="majorEastAsia" w:eastAsiaTheme="majorEastAsia" w:hAnsiTheme="majorEastAsia" w:hint="eastAsia"/>
          <w:sz w:val="24"/>
          <w:szCs w:val="24"/>
        </w:rPr>
        <w:t>代替執行の決定（授権決定）</w:t>
      </w:r>
      <w:r w:rsidRPr="002B74C6">
        <w:rPr>
          <w:rFonts w:asciiTheme="majorEastAsia" w:eastAsiaTheme="majorEastAsia" w:hAnsiTheme="majorEastAsia" w:hint="eastAsia"/>
          <w:sz w:val="24"/>
          <w:szCs w:val="24"/>
        </w:rPr>
        <w:t>正本</w:t>
      </w:r>
    </w:p>
    <w:p w:rsidR="002D42E0" w:rsidRDefault="0040484B" w:rsidP="0040484B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 w:rsidRPr="002B74C6">
        <w:rPr>
          <w:rFonts w:asciiTheme="majorEastAsia" w:eastAsiaTheme="majorEastAsia" w:hAnsiTheme="majorEastAsia" w:hint="eastAsia"/>
          <w:sz w:val="24"/>
          <w:szCs w:val="24"/>
        </w:rPr>
        <w:t></w:t>
      </w:r>
      <w:r w:rsidR="002D42E0">
        <w:rPr>
          <w:rFonts w:asciiTheme="majorEastAsia" w:eastAsiaTheme="majorEastAsia" w:hAnsiTheme="majorEastAsia" w:hint="eastAsia"/>
          <w:sz w:val="24"/>
          <w:szCs w:val="24"/>
        </w:rPr>
        <w:t xml:space="preserve">　申立書</w:t>
      </w:r>
    </w:p>
    <w:p w:rsidR="002D42E0" w:rsidRPr="002D42E0" w:rsidRDefault="002D42E0" w:rsidP="0040484B">
      <w:pPr>
        <w:ind w:left="282" w:hangingChars="100" w:hanging="282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3720">
        <w:rPr>
          <w:rFonts w:asciiTheme="minorEastAsia" w:hAnsiTheme="minorEastAsia" w:hint="eastAsia"/>
          <w:szCs w:val="21"/>
        </w:rPr>
        <w:t>申立書には解放</w:t>
      </w:r>
      <w:r w:rsidRPr="002D42E0">
        <w:rPr>
          <w:rFonts w:asciiTheme="minorEastAsia" w:hAnsiTheme="minorEastAsia" w:hint="eastAsia"/>
          <w:szCs w:val="21"/>
        </w:rPr>
        <w:t>実施を行うべき</w:t>
      </w:r>
      <w:r w:rsidR="00B63720">
        <w:rPr>
          <w:rFonts w:asciiTheme="minorEastAsia" w:hAnsiTheme="minorEastAsia" w:hint="eastAsia"/>
          <w:szCs w:val="21"/>
        </w:rPr>
        <w:t>場所（執行場所）を複数記載することが可能ですが，どの場所での解放</w:t>
      </w:r>
      <w:r w:rsidR="007D311E">
        <w:rPr>
          <w:rFonts w:asciiTheme="minorEastAsia" w:hAnsiTheme="minorEastAsia" w:hint="eastAsia"/>
          <w:szCs w:val="21"/>
        </w:rPr>
        <w:t>実施を第一に求めるのかも</w:t>
      </w:r>
      <w:r w:rsidR="00B63720">
        <w:rPr>
          <w:rFonts w:asciiTheme="minorEastAsia" w:hAnsiTheme="minorEastAsia" w:hint="eastAsia"/>
          <w:szCs w:val="21"/>
        </w:rPr>
        <w:t>明らかにしてください</w:t>
      </w:r>
      <w:r>
        <w:rPr>
          <w:rFonts w:asciiTheme="minorEastAsia" w:hAnsiTheme="minorEastAsia" w:hint="eastAsia"/>
          <w:szCs w:val="21"/>
        </w:rPr>
        <w:t>。</w:t>
      </w:r>
    </w:p>
    <w:p w:rsidR="002D42E0" w:rsidRDefault="002D42E0" w:rsidP="00F46566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　印鑑</w:t>
      </w:r>
      <w:r w:rsidRPr="002D42E0">
        <w:rPr>
          <w:rFonts w:asciiTheme="minorEastAsia" w:hAnsiTheme="minorEastAsia" w:hint="eastAsia"/>
          <w:szCs w:val="21"/>
        </w:rPr>
        <w:t>（申立てから</w:t>
      </w:r>
      <w:r>
        <w:rPr>
          <w:rFonts w:asciiTheme="minorEastAsia" w:hAnsiTheme="minorEastAsia" w:hint="eastAsia"/>
          <w:szCs w:val="21"/>
        </w:rPr>
        <w:t>事件終了</w:t>
      </w:r>
      <w:r w:rsidRPr="002D42E0">
        <w:rPr>
          <w:rFonts w:asciiTheme="minorEastAsia" w:hAnsiTheme="minorEastAsia" w:hint="eastAsia"/>
          <w:szCs w:val="21"/>
        </w:rPr>
        <w:t>後まで，すべての書類に同じものを使用）</w:t>
      </w:r>
    </w:p>
    <w:p w:rsidR="00C13374" w:rsidRDefault="00F46566" w:rsidP="0040484B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</w:t>
      </w:r>
      <w:r w:rsidR="002D42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3720">
        <w:rPr>
          <w:rFonts w:asciiTheme="majorEastAsia" w:eastAsiaTheme="majorEastAsia" w:hAnsiTheme="majorEastAsia" w:hint="eastAsia"/>
          <w:sz w:val="24"/>
          <w:szCs w:val="24"/>
        </w:rPr>
        <w:t>委任状</w:t>
      </w:r>
      <w:r w:rsidR="00C13374" w:rsidRPr="00B63720">
        <w:rPr>
          <w:rFonts w:asciiTheme="minorEastAsia" w:hAnsiTheme="minorEastAsia" w:hint="eastAsia"/>
          <w:szCs w:val="21"/>
        </w:rPr>
        <w:t>（申立手続等を代理人によって行う場合）</w:t>
      </w:r>
    </w:p>
    <w:p w:rsidR="00A8797A" w:rsidRDefault="00F46566" w:rsidP="0040484B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</w:t>
      </w:r>
      <w:r w:rsidR="00C133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97A">
        <w:rPr>
          <w:rFonts w:asciiTheme="majorEastAsia" w:eastAsiaTheme="majorEastAsia" w:hAnsiTheme="majorEastAsia" w:hint="eastAsia"/>
          <w:sz w:val="24"/>
          <w:szCs w:val="24"/>
        </w:rPr>
        <w:t xml:space="preserve">子の生年月日を証する書類（写し）　</w:t>
      </w:r>
      <w:r w:rsidR="00A8797A" w:rsidRPr="00B63720">
        <w:rPr>
          <w:rFonts w:asciiTheme="minorEastAsia" w:hAnsiTheme="minorEastAsia" w:hint="eastAsia"/>
          <w:szCs w:val="21"/>
        </w:rPr>
        <w:t>例：パスポートの写し</w:t>
      </w:r>
    </w:p>
    <w:p w:rsidR="0040484B" w:rsidRPr="002B74C6" w:rsidRDefault="00F46566" w:rsidP="0040484B">
      <w:pPr>
        <w:ind w:left="282" w:hangingChars="100" w:hanging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</w:t>
      </w:r>
      <w:r w:rsidR="00C133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0484B" w:rsidRPr="002B74C6">
        <w:rPr>
          <w:rFonts w:asciiTheme="majorEastAsia" w:eastAsiaTheme="majorEastAsia" w:hAnsiTheme="majorEastAsia" w:hint="eastAsia"/>
          <w:sz w:val="24"/>
          <w:szCs w:val="24"/>
        </w:rPr>
        <w:t>債務者及び子その他</w:t>
      </w:r>
      <w:r w:rsidR="002B74C6" w:rsidRPr="00E75B71">
        <w:rPr>
          <w:rFonts w:asciiTheme="majorEastAsia" w:eastAsiaTheme="majorEastAsia" w:hAnsiTheme="majorEastAsia" w:hint="eastAsia"/>
          <w:sz w:val="24"/>
          <w:szCs w:val="24"/>
        </w:rPr>
        <w:t>執行場所に同席する可能性がある関係者</w:t>
      </w:r>
      <w:r w:rsidR="0040484B" w:rsidRPr="002B74C6">
        <w:rPr>
          <w:rFonts w:asciiTheme="majorEastAsia" w:eastAsiaTheme="majorEastAsia" w:hAnsiTheme="majorEastAsia" w:hint="eastAsia"/>
          <w:sz w:val="24"/>
          <w:szCs w:val="24"/>
        </w:rPr>
        <w:t>の写真その他執行場所でこれらの者を識別することができる資料</w:t>
      </w:r>
    </w:p>
    <w:p w:rsidR="0040484B" w:rsidRPr="002D42E0" w:rsidRDefault="002D42E0" w:rsidP="002D42E0">
      <w:pPr>
        <w:ind w:leftChars="200" w:left="504" w:firstLineChars="100" w:firstLine="25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写真についてはできる限り直近に撮影されたもの</w:t>
      </w:r>
      <w:r w:rsidR="00B63720">
        <w:rPr>
          <w:rFonts w:ascii="ＭＳ 明朝" w:eastAsia="ＭＳ 明朝" w:hAnsi="ＭＳ 明朝" w:hint="eastAsia"/>
          <w:szCs w:val="21"/>
        </w:rPr>
        <w:t>（撮影年月日も明らかにしてください）</w:t>
      </w:r>
      <w:r>
        <w:rPr>
          <w:rFonts w:ascii="ＭＳ 明朝" w:eastAsia="ＭＳ 明朝" w:hAnsi="ＭＳ 明朝" w:hint="eastAsia"/>
          <w:szCs w:val="21"/>
        </w:rPr>
        <w:t>で複数枚（全身，上</w:t>
      </w:r>
      <w:r w:rsidR="00B63720">
        <w:rPr>
          <w:rFonts w:ascii="ＭＳ 明朝" w:eastAsia="ＭＳ 明朝" w:hAnsi="ＭＳ 明朝" w:hint="eastAsia"/>
          <w:szCs w:val="21"/>
        </w:rPr>
        <w:t>半身，顔，角度・服装・表情が異なるもの）あるのが望ましいです</w:t>
      </w:r>
      <w:r>
        <w:rPr>
          <w:rFonts w:ascii="ＭＳ 明朝" w:eastAsia="ＭＳ 明朝" w:hAnsi="ＭＳ 明朝" w:hint="eastAsia"/>
          <w:szCs w:val="21"/>
        </w:rPr>
        <w:t>。</w:t>
      </w:r>
      <w:r w:rsidRPr="002D42E0">
        <w:rPr>
          <w:rFonts w:ascii="ＭＳ 明朝" w:eastAsia="ＭＳ 明朝" w:hAnsi="ＭＳ 明朝" w:hint="eastAsia"/>
          <w:szCs w:val="21"/>
        </w:rPr>
        <w:t>写真がない場合には，子の身体的特徴等を記載した報告書，陳述書等を提出してください。</w:t>
      </w:r>
    </w:p>
    <w:p w:rsidR="0040484B" w:rsidRPr="002B74C6" w:rsidRDefault="00F46566" w:rsidP="0040484B">
      <w:pPr>
        <w:ind w:left="282" w:hangingChars="100" w:hanging="2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</w:t>
      </w:r>
      <w:r w:rsidR="0040484B" w:rsidRPr="002B74C6">
        <w:rPr>
          <w:rFonts w:ascii="ＭＳ ゴシック" w:eastAsia="ＭＳ ゴシック" w:hAnsi="ＭＳ ゴシック" w:hint="eastAsia"/>
          <w:sz w:val="24"/>
          <w:szCs w:val="24"/>
        </w:rPr>
        <w:t xml:space="preserve">　債務者及び子の生活状況に関する資料</w:t>
      </w:r>
    </w:p>
    <w:p w:rsidR="0040484B" w:rsidRPr="002B74C6" w:rsidRDefault="002B74C6" w:rsidP="002B74C6">
      <w:pPr>
        <w:ind w:left="564" w:hangingChars="200" w:hanging="5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B74C6">
        <w:rPr>
          <w:rFonts w:ascii="ＭＳ 明朝" w:eastAsia="ＭＳ 明朝" w:hAnsi="ＭＳ 明朝" w:hint="eastAsia"/>
          <w:szCs w:val="21"/>
        </w:rPr>
        <w:t>具体的には，子の</w:t>
      </w:r>
      <w:r w:rsidR="00C13374">
        <w:rPr>
          <w:rFonts w:ascii="ＭＳ 明朝" w:eastAsia="ＭＳ 明朝" w:hAnsi="ＭＳ 明朝" w:hint="eastAsia"/>
          <w:szCs w:val="21"/>
        </w:rPr>
        <w:t>返還</w:t>
      </w:r>
      <w:r w:rsidR="00575E9D">
        <w:rPr>
          <w:rFonts w:ascii="ＭＳ 明朝" w:eastAsia="ＭＳ 明朝" w:hAnsi="ＭＳ 明朝" w:hint="eastAsia"/>
          <w:szCs w:val="21"/>
        </w:rPr>
        <w:t>を命ずる決定</w:t>
      </w:r>
      <w:r w:rsidRPr="002B74C6">
        <w:rPr>
          <w:rFonts w:ascii="ＭＳ 明朝" w:eastAsia="ＭＳ 明朝" w:hAnsi="ＭＳ 明朝" w:hint="eastAsia"/>
          <w:szCs w:val="21"/>
        </w:rPr>
        <w:t>（写し），家裁調査官作成の調査報告書</w:t>
      </w:r>
      <w:r w:rsidR="007D311E">
        <w:rPr>
          <w:rFonts w:ascii="ＭＳ 明朝" w:eastAsia="ＭＳ 明朝" w:hAnsi="ＭＳ 明朝" w:hint="eastAsia"/>
          <w:szCs w:val="21"/>
        </w:rPr>
        <w:t>，当事者</w:t>
      </w:r>
      <w:r w:rsidR="00C13374">
        <w:rPr>
          <w:rFonts w:ascii="ＭＳ 明朝" w:eastAsia="ＭＳ 明朝" w:hAnsi="ＭＳ 明朝" w:hint="eastAsia"/>
          <w:szCs w:val="21"/>
        </w:rPr>
        <w:t>作成の</w:t>
      </w:r>
      <w:r w:rsidRPr="002B74C6">
        <w:rPr>
          <w:rFonts w:ascii="ＭＳ 明朝" w:eastAsia="ＭＳ 明朝" w:hAnsi="ＭＳ 明朝" w:hint="eastAsia"/>
          <w:szCs w:val="21"/>
        </w:rPr>
        <w:t>陳述書</w:t>
      </w:r>
      <w:r w:rsidR="00371B28">
        <w:rPr>
          <w:rFonts w:ascii="ＭＳ 明朝" w:eastAsia="ＭＳ 明朝" w:hAnsi="ＭＳ 明朝" w:hint="eastAsia"/>
          <w:szCs w:val="21"/>
        </w:rPr>
        <w:t>，執行場所の周囲の状況に関する書類</w:t>
      </w:r>
      <w:r w:rsidRPr="002B74C6">
        <w:rPr>
          <w:rFonts w:ascii="ＭＳ 明朝" w:eastAsia="ＭＳ 明朝" w:hAnsi="ＭＳ 明朝" w:hint="eastAsia"/>
          <w:szCs w:val="21"/>
        </w:rPr>
        <w:t>などを含む子の</w:t>
      </w:r>
      <w:r w:rsidR="00C13374">
        <w:rPr>
          <w:rFonts w:ascii="ＭＳ 明朝" w:eastAsia="ＭＳ 明朝" w:hAnsi="ＭＳ 明朝" w:hint="eastAsia"/>
          <w:szCs w:val="21"/>
        </w:rPr>
        <w:t>返還申立事件</w:t>
      </w:r>
      <w:r w:rsidRPr="002B74C6">
        <w:rPr>
          <w:rFonts w:ascii="ＭＳ 明朝" w:eastAsia="ＭＳ 明朝" w:hAnsi="ＭＳ 明朝" w:hint="eastAsia"/>
          <w:szCs w:val="21"/>
        </w:rPr>
        <w:t>の一件資料を提出してください。</w:t>
      </w:r>
    </w:p>
    <w:p w:rsidR="0040484B" w:rsidRDefault="00F46566" w:rsidP="002D42E0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</w:t>
      </w:r>
      <w:r w:rsidR="004048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74C6" w:rsidRPr="00575E9D">
        <w:rPr>
          <w:rFonts w:asciiTheme="majorEastAsia" w:eastAsiaTheme="majorEastAsia" w:hAnsiTheme="majorEastAsia" w:hint="eastAsia"/>
          <w:sz w:val="24"/>
          <w:szCs w:val="24"/>
        </w:rPr>
        <w:t>第三者の占有する場所での執行の許可を受けたことを証する文書</w:t>
      </w:r>
      <w:r w:rsidR="002B74C6">
        <w:rPr>
          <w:rFonts w:ascii="ＭＳ 明朝" w:eastAsia="ＭＳ 明朝" w:hAnsi="ＭＳ 明朝" w:hint="eastAsia"/>
          <w:sz w:val="24"/>
          <w:szCs w:val="24"/>
        </w:rPr>
        <w:t>（</w:t>
      </w:r>
      <w:r w:rsidR="0040484B">
        <w:rPr>
          <w:rFonts w:ascii="ＭＳ 明朝" w:eastAsia="ＭＳ 明朝" w:hAnsi="ＭＳ 明朝" w:hint="eastAsia"/>
          <w:sz w:val="24"/>
          <w:szCs w:val="24"/>
        </w:rPr>
        <w:t>許可がある場合）</w:t>
      </w:r>
    </w:p>
    <w:p w:rsidR="0040484B" w:rsidRDefault="00F46566" w:rsidP="00C13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</w:t>
      </w:r>
      <w:r w:rsidR="004048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74C6" w:rsidRPr="00575E9D">
        <w:rPr>
          <w:rFonts w:asciiTheme="majorEastAsia" w:eastAsiaTheme="majorEastAsia" w:hAnsiTheme="majorEastAsia" w:hint="eastAsia"/>
          <w:sz w:val="24"/>
          <w:szCs w:val="24"/>
        </w:rPr>
        <w:t>債権者代理人の出頭の下での執行を認める決定謄本</w:t>
      </w:r>
      <w:r w:rsidR="002B74C6">
        <w:rPr>
          <w:rFonts w:ascii="ＭＳ 明朝" w:eastAsia="ＭＳ 明朝" w:hAnsi="ＭＳ 明朝" w:hint="eastAsia"/>
          <w:sz w:val="24"/>
          <w:szCs w:val="24"/>
        </w:rPr>
        <w:t>（決定がある場合）</w:t>
      </w:r>
    </w:p>
    <w:p w:rsidR="0040484B" w:rsidRDefault="002D42E0" w:rsidP="002D42E0">
      <w:pPr>
        <w:ind w:left="564" w:hangingChars="200" w:hanging="5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A5F0A">
        <w:rPr>
          <w:rFonts w:ascii="ＭＳ 明朝" w:eastAsia="ＭＳ 明朝" w:hAnsi="ＭＳ 明朝" w:hint="eastAsia"/>
          <w:szCs w:val="21"/>
        </w:rPr>
        <w:t></w:t>
      </w:r>
      <w:r w:rsidRPr="002D42E0">
        <w:rPr>
          <w:rFonts w:ascii="ＭＳ 明朝" w:eastAsia="ＭＳ 明朝" w:hAnsi="ＭＳ 明朝" w:hint="eastAsia"/>
          <w:szCs w:val="21"/>
        </w:rPr>
        <w:t>，</w:t>
      </w:r>
      <w:r w:rsidR="00EA5F0A">
        <w:rPr>
          <w:rFonts w:ascii="ＭＳ 明朝" w:eastAsia="ＭＳ 明朝" w:hAnsi="ＭＳ 明朝" w:hint="eastAsia"/>
          <w:szCs w:val="21"/>
        </w:rPr>
        <w:t></w:t>
      </w:r>
      <w:r w:rsidRPr="002D42E0">
        <w:rPr>
          <w:rFonts w:ascii="ＭＳ 明朝" w:eastAsia="ＭＳ 明朝" w:hAnsi="ＭＳ 明朝" w:hint="eastAsia"/>
          <w:szCs w:val="21"/>
        </w:rPr>
        <w:t>の</w:t>
      </w:r>
      <w:r w:rsidR="00D455EA">
        <w:rPr>
          <w:rFonts w:ascii="ＭＳ 明朝" w:eastAsia="ＭＳ 明朝" w:hAnsi="ＭＳ 明朝" w:hint="eastAsia"/>
          <w:szCs w:val="21"/>
        </w:rPr>
        <w:t>執行裁判所の</w:t>
      </w:r>
      <w:r w:rsidRPr="002D42E0">
        <w:rPr>
          <w:rFonts w:ascii="ＭＳ 明朝" w:eastAsia="ＭＳ 明朝" w:hAnsi="ＭＳ 明朝" w:hint="eastAsia"/>
          <w:szCs w:val="21"/>
        </w:rPr>
        <w:t>許可や決定が必要な場合は，速やかに許可や決定を得るよう努めてください。</w:t>
      </w:r>
    </w:p>
    <w:p w:rsidR="00EA5F0A" w:rsidRPr="00EA5F0A" w:rsidRDefault="00EA5F0A" w:rsidP="002D42E0">
      <w:pPr>
        <w:ind w:left="504" w:hangingChars="200" w:hanging="504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4"/>
      </w:tblGrid>
      <w:tr w:rsidR="0040484B" w:rsidTr="0024030D">
        <w:tc>
          <w:tcPr>
            <w:tcW w:w="9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B" w:rsidRPr="0040484B" w:rsidRDefault="0040484B" w:rsidP="00240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 の 他 </w:t>
            </w:r>
            <w:r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0484B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も　の</w:t>
            </w:r>
          </w:p>
        </w:tc>
      </w:tr>
    </w:tbl>
    <w:p w:rsidR="0040484B" w:rsidRDefault="00D455EA" w:rsidP="0040484B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C13374">
        <w:rPr>
          <w:rFonts w:asciiTheme="majorEastAsia" w:eastAsiaTheme="majorEastAsia" w:hAnsiTheme="majorEastAsia" w:hint="eastAsia"/>
          <w:sz w:val="24"/>
          <w:szCs w:val="24"/>
        </w:rPr>
        <w:t>　債務者に関する調査票</w:t>
      </w:r>
    </w:p>
    <w:p w:rsidR="00D455EA" w:rsidRPr="0040484B" w:rsidRDefault="00D455EA" w:rsidP="0040484B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C13374">
        <w:rPr>
          <w:rFonts w:asciiTheme="minorEastAsia" w:hAnsiTheme="minorEastAsia" w:hint="eastAsia"/>
          <w:sz w:val="24"/>
          <w:szCs w:val="24"/>
        </w:rPr>
        <w:t xml:space="preserve">　</w:t>
      </w:r>
      <w:r w:rsidR="00F46566">
        <w:rPr>
          <w:rFonts w:asciiTheme="majorEastAsia" w:eastAsiaTheme="majorEastAsia" w:hAnsiTheme="majorEastAsia" w:hint="eastAsia"/>
          <w:sz w:val="24"/>
          <w:szCs w:val="24"/>
        </w:rPr>
        <w:t>執行場所の周辺地</w:t>
      </w:r>
      <w:r w:rsidRPr="00575E9D">
        <w:rPr>
          <w:rFonts w:asciiTheme="majorEastAsia" w:eastAsiaTheme="majorEastAsia" w:hAnsiTheme="majorEastAsia" w:hint="eastAsia"/>
          <w:sz w:val="24"/>
          <w:szCs w:val="24"/>
        </w:rPr>
        <w:t>図</w:t>
      </w:r>
      <w:r w:rsidR="00575E9D" w:rsidRPr="00575E9D">
        <w:rPr>
          <w:rFonts w:ascii="ＭＳ 明朝" w:eastAsia="ＭＳ 明朝" w:hAnsi="ＭＳ 明朝" w:hint="eastAsia"/>
          <w:szCs w:val="21"/>
        </w:rPr>
        <w:t>（</w:t>
      </w:r>
      <w:r w:rsidRPr="00575E9D">
        <w:rPr>
          <w:rFonts w:ascii="ＭＳ 明朝" w:eastAsia="ＭＳ 明朝" w:hAnsi="ＭＳ 明朝" w:hint="eastAsia"/>
          <w:szCs w:val="21"/>
        </w:rPr>
        <w:t>最寄駅から執行場所までの経路が分かるもの</w:t>
      </w:r>
      <w:r w:rsidR="00575E9D" w:rsidRPr="00575E9D">
        <w:rPr>
          <w:rFonts w:ascii="ＭＳ 明朝" w:eastAsia="ＭＳ 明朝" w:hAnsi="ＭＳ 明朝" w:hint="eastAsia"/>
          <w:szCs w:val="21"/>
        </w:rPr>
        <w:t>）</w:t>
      </w:r>
    </w:p>
    <w:p w:rsidR="0040484B" w:rsidRPr="0040484B" w:rsidRDefault="00D455EA" w:rsidP="0040484B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＊なお，申立てを検討される場合には，</w:t>
      </w:r>
      <w:r w:rsidRPr="00E75B71">
        <w:rPr>
          <w:rFonts w:asciiTheme="majorEastAsia" w:eastAsiaTheme="majorEastAsia" w:hAnsiTheme="majorEastAsia" w:hint="eastAsia"/>
          <w:sz w:val="24"/>
          <w:szCs w:val="24"/>
          <w:u w:val="single"/>
        </w:rPr>
        <w:t>執行官室に対し，できる限り早期に事前相談を申し入れてください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03C9F">
        <w:rPr>
          <w:rFonts w:ascii="ＭＳ 明朝" w:eastAsia="ＭＳ 明朝" w:hAnsi="ＭＳ 明朝" w:hint="eastAsia"/>
          <w:sz w:val="24"/>
          <w:szCs w:val="24"/>
        </w:rPr>
        <w:t>おって，予納金額は国内の子の引渡実施と同様です。</w:t>
      </w:r>
    </w:p>
    <w:sectPr w:rsidR="0040484B" w:rsidRPr="0040484B" w:rsidSect="00D03C9F">
      <w:pgSz w:w="11906" w:h="16838" w:code="9"/>
      <w:pgMar w:top="1985" w:right="851" w:bottom="1531" w:left="1701" w:header="851" w:footer="992" w:gutter="0"/>
      <w:cols w:space="425"/>
      <w:docGrid w:type="linesAndChars" w:linePitch="42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73" w:rsidRDefault="00C51C73" w:rsidP="00E87B25">
      <w:r>
        <w:separator/>
      </w:r>
    </w:p>
  </w:endnote>
  <w:endnote w:type="continuationSeparator" w:id="0">
    <w:p w:rsidR="00C51C73" w:rsidRDefault="00C51C7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73" w:rsidRDefault="00C51C73" w:rsidP="00E87B25">
      <w:r>
        <w:separator/>
      </w:r>
    </w:p>
  </w:footnote>
  <w:footnote w:type="continuationSeparator" w:id="0">
    <w:p w:rsidR="00C51C73" w:rsidRDefault="00C51C73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B"/>
    <w:rsid w:val="0007243A"/>
    <w:rsid w:val="002B74C6"/>
    <w:rsid w:val="002D42E0"/>
    <w:rsid w:val="00371B28"/>
    <w:rsid w:val="0040484B"/>
    <w:rsid w:val="0042768A"/>
    <w:rsid w:val="00575E9D"/>
    <w:rsid w:val="007565F7"/>
    <w:rsid w:val="007D311E"/>
    <w:rsid w:val="00A8797A"/>
    <w:rsid w:val="00AF48D4"/>
    <w:rsid w:val="00B63720"/>
    <w:rsid w:val="00BC16E5"/>
    <w:rsid w:val="00C13374"/>
    <w:rsid w:val="00C51C73"/>
    <w:rsid w:val="00C5242A"/>
    <w:rsid w:val="00D03C9F"/>
    <w:rsid w:val="00D455EA"/>
    <w:rsid w:val="00E75B71"/>
    <w:rsid w:val="00E87B25"/>
    <w:rsid w:val="00EA5F0A"/>
    <w:rsid w:val="00EF6251"/>
    <w:rsid w:val="00F4656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A6A31-C874-4BE7-AA0B-9B62A50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40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9C2F-B7F5-4DE7-8616-6E1157F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2020-01-27T07:21:00Z</cp:lastPrinted>
  <dcterms:created xsi:type="dcterms:W3CDTF">2020-01-27T07:02:00Z</dcterms:created>
  <dcterms:modified xsi:type="dcterms:W3CDTF">2020-02-19T03:53:00Z</dcterms:modified>
</cp:coreProperties>
</file>