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E3" w:rsidRDefault="007767E3">
      <w:pPr>
        <w:spacing w:after="543"/>
        <w:ind w:right="245"/>
        <w:jc w:val="center"/>
        <w:rPr>
          <w:rFonts w:ascii="ＭＳ 明朝" w:eastAsia="ＭＳ 明朝" w:hAnsi="ＭＳ 明朝" w:cs="ＭＳ 明朝"/>
          <w:sz w:val="40"/>
        </w:rPr>
      </w:pPr>
      <w:bookmarkStart w:id="0" w:name="_GoBack"/>
      <w:bookmarkEnd w:id="0"/>
    </w:p>
    <w:p w:rsidR="00024894" w:rsidRDefault="002D3F13">
      <w:pPr>
        <w:spacing w:after="543"/>
        <w:ind w:right="245"/>
        <w:jc w:val="center"/>
      </w:pPr>
      <w:r>
        <w:rPr>
          <w:rFonts w:ascii="ＭＳ 明朝" w:eastAsia="ＭＳ 明朝" w:hAnsi="ＭＳ 明朝" w:cs="ＭＳ 明朝"/>
          <w:sz w:val="40"/>
        </w:rPr>
        <w:t>再送達上申書</w:t>
      </w:r>
    </w:p>
    <w:p w:rsidR="00024894" w:rsidRDefault="002D3F13" w:rsidP="002D3F13">
      <w:pPr>
        <w:spacing w:after="563" w:line="430" w:lineRule="auto"/>
        <w:ind w:left="10" w:right="1185" w:firstLineChars="2400" w:firstLine="5760"/>
      </w:pPr>
      <w:r>
        <w:rPr>
          <w:rFonts w:ascii="ＭＳ 明朝" w:eastAsia="ＭＳ 明朝" w:hAnsi="ＭＳ 明朝" w:cs="ＭＳ 明朝" w:hint="eastAsia"/>
          <w:sz w:val="24"/>
        </w:rPr>
        <w:t xml:space="preserve">令和　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024894" w:rsidRDefault="002D3F13">
      <w:pPr>
        <w:spacing w:after="562" w:line="451" w:lineRule="auto"/>
        <w:ind w:left="249" w:hanging="10"/>
      </w:pPr>
      <w:r>
        <w:rPr>
          <w:rFonts w:ascii="ＭＳ 明朝" w:eastAsia="ＭＳ 明朝" w:hAnsi="ＭＳ 明朝" w:cs="ＭＳ 明朝"/>
          <w:sz w:val="24"/>
        </w:rPr>
        <w:t>東京地方裁判所民事第２１部 御中</w:t>
      </w:r>
    </w:p>
    <w:p w:rsidR="00024894" w:rsidRDefault="002D3F13">
      <w:pPr>
        <w:tabs>
          <w:tab w:val="center" w:pos="4738"/>
          <w:tab w:val="center" w:pos="8830"/>
        </w:tabs>
        <w:spacing w:after="563" w:line="430" w:lineRule="auto"/>
      </w:pPr>
      <w:r>
        <w:tab/>
      </w:r>
      <w:r>
        <w:rPr>
          <w:rFonts w:ascii="ＭＳ 明朝" w:eastAsia="ＭＳ 明朝" w:hAnsi="ＭＳ 明朝" w:cs="ＭＳ 明朝"/>
          <w:sz w:val="24"/>
        </w:rPr>
        <w:t>債権者</w:t>
      </w:r>
      <w:r>
        <w:rPr>
          <w:rFonts w:ascii="ＭＳ 明朝" w:eastAsia="ＭＳ 明朝" w:hAnsi="ＭＳ 明朝" w:cs="ＭＳ 明朝"/>
          <w:sz w:val="24"/>
        </w:rPr>
        <w:tab/>
        <w:t>印</w:t>
      </w:r>
    </w:p>
    <w:p w:rsidR="002D3F13" w:rsidRDefault="002D3F13" w:rsidP="002D3F13">
      <w:pPr>
        <w:spacing w:after="1" w:line="451" w:lineRule="auto"/>
        <w:ind w:right="6417" w:firstLineChars="700" w:firstLine="16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権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者</w:t>
      </w:r>
    </w:p>
    <w:p w:rsidR="00024894" w:rsidRDefault="002D3F13" w:rsidP="002D3F13">
      <w:pPr>
        <w:spacing w:after="1" w:line="451" w:lineRule="auto"/>
        <w:ind w:right="6417" w:firstLineChars="700" w:firstLine="1680"/>
      </w:pPr>
      <w:r>
        <w:rPr>
          <w:rFonts w:ascii="ＭＳ 明朝" w:eastAsia="ＭＳ 明朝" w:hAnsi="ＭＳ 明朝" w:cs="ＭＳ 明朝"/>
          <w:sz w:val="24"/>
        </w:rPr>
        <w:t>債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務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者</w:t>
      </w:r>
    </w:p>
    <w:p w:rsidR="002D3F13" w:rsidRDefault="002D3F13" w:rsidP="002D3F13">
      <w:pPr>
        <w:ind w:firstLineChars="700" w:firstLine="16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第三債務者</w:t>
      </w:r>
    </w:p>
    <w:p w:rsidR="002D3F13" w:rsidRDefault="002D3F13" w:rsidP="002D3F13">
      <w:pPr>
        <w:ind w:firstLineChars="700" w:firstLine="1680"/>
        <w:rPr>
          <w:rFonts w:ascii="ＭＳ 明朝" w:eastAsia="ＭＳ 明朝" w:hAnsi="ＭＳ 明朝" w:cs="ＭＳ 明朝"/>
          <w:sz w:val="24"/>
        </w:rPr>
      </w:pPr>
    </w:p>
    <w:p w:rsidR="002D3F13" w:rsidRDefault="002D3F13" w:rsidP="002D3F13">
      <w:pPr>
        <w:ind w:firstLineChars="700" w:firstLine="1680"/>
        <w:rPr>
          <w:rFonts w:ascii="ＭＳ 明朝" w:eastAsia="ＭＳ 明朝" w:hAnsi="ＭＳ 明朝" w:cs="ＭＳ 明朝"/>
          <w:sz w:val="24"/>
        </w:rPr>
      </w:pPr>
    </w:p>
    <w:p w:rsidR="002D3F13" w:rsidRPr="002D3F13" w:rsidRDefault="002D3F13" w:rsidP="00E2629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上</w:t>
      </w:r>
      <w:r w:rsidRPr="002D3F13">
        <w:rPr>
          <w:rFonts w:asciiTheme="minorEastAsia" w:eastAsiaTheme="minorEastAsia" w:hAnsiTheme="minorEastAsia"/>
          <w:sz w:val="24"/>
          <w:szCs w:val="24"/>
        </w:rPr>
        <w:t>記当事者間の御庁</w:t>
      </w:r>
      <w:r w:rsidR="00E26290"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Pr="002D3F13">
        <w:rPr>
          <w:rFonts w:asciiTheme="minorEastAsia" w:eastAsiaTheme="minorEastAsia" w:hAnsiTheme="minorEastAsia"/>
          <w:sz w:val="24"/>
          <w:szCs w:val="24"/>
        </w:rPr>
        <w:t>年</w:t>
      </w:r>
      <w:r w:rsidR="00E26290">
        <w:rPr>
          <w:rFonts w:asciiTheme="minorEastAsia" w:eastAsiaTheme="minorEastAsia" w:hAnsiTheme="minorEastAsia" w:hint="eastAsia"/>
          <w:sz w:val="24"/>
          <w:szCs w:val="24"/>
        </w:rPr>
        <w:t>（　）</w:t>
      </w:r>
      <w:r w:rsidRPr="002D3F13">
        <w:rPr>
          <w:rFonts w:asciiTheme="minorEastAsia" w:eastAsiaTheme="minorEastAsia" w:hAnsiTheme="minorEastAsia"/>
          <w:sz w:val="24"/>
          <w:szCs w:val="24"/>
        </w:rPr>
        <w:t>第</w:t>
      </w:r>
      <w:r w:rsidR="00E26290">
        <w:rPr>
          <w:rFonts w:asciiTheme="minorEastAsia" w:eastAsiaTheme="minorEastAsia" w:hAnsiTheme="minorEastAsia" w:hint="eastAsia"/>
          <w:sz w:val="24"/>
          <w:szCs w:val="24"/>
        </w:rPr>
        <w:t xml:space="preserve">　　　　　号</w:t>
      </w:r>
      <w:r w:rsidRPr="002D3F13">
        <w:rPr>
          <w:rFonts w:asciiTheme="minorEastAsia" w:eastAsiaTheme="minorEastAsia" w:hAnsiTheme="minorEastAsia"/>
          <w:sz w:val="24"/>
          <w:szCs w:val="24"/>
        </w:rPr>
        <w:t>債権差押命令申立事件について</w:t>
      </w:r>
      <w:r w:rsidR="00B13D77">
        <w:rPr>
          <w:rFonts w:asciiTheme="minorEastAsia" w:eastAsiaTheme="minorEastAsia" w:hAnsiTheme="minorEastAsia"/>
          <w:sz w:val="24"/>
          <w:szCs w:val="24"/>
        </w:rPr>
        <w:t>、</w:t>
      </w:r>
    </w:p>
    <w:p w:rsidR="00800D8A" w:rsidRDefault="002D3F13">
      <w:pPr>
        <w:spacing w:after="1" w:line="451" w:lineRule="auto"/>
        <w:ind w:left="10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債務者に対する債権差押命令の送達が不送達となっているが</w:t>
      </w:r>
      <w:r w:rsidR="00B13D77">
        <w:rPr>
          <w:rFonts w:ascii="ＭＳ 明朝" w:eastAsia="ＭＳ 明朝" w:hAnsi="ＭＳ 明朝" w:cs="ＭＳ 明朝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債務者の勤務先を調査した</w:t>
      </w:r>
    </w:p>
    <w:p w:rsidR="00800D8A" w:rsidRDefault="002D3F13">
      <w:pPr>
        <w:spacing w:after="1" w:line="451" w:lineRule="auto"/>
        <w:ind w:left="10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ところ</w:t>
      </w:r>
      <w:r w:rsidR="00B13D77">
        <w:rPr>
          <w:rFonts w:ascii="ＭＳ 明朝" w:eastAsia="ＭＳ 明朝" w:hAnsi="ＭＳ 明朝" w:cs="ＭＳ 明朝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勤務先が判明したので</w:t>
      </w:r>
      <w:r w:rsidR="00B13D77">
        <w:rPr>
          <w:rFonts w:ascii="ＭＳ 明朝" w:eastAsia="ＭＳ 明朝" w:hAnsi="ＭＳ 明朝" w:cs="ＭＳ 明朝"/>
          <w:sz w:val="24"/>
        </w:rPr>
        <w:t>、</w:t>
      </w:r>
      <w:r>
        <w:rPr>
          <w:rFonts w:ascii="ＭＳ 明朝" w:eastAsia="ＭＳ 明朝" w:hAnsi="ＭＳ 明朝" w:cs="ＭＳ 明朝"/>
          <w:sz w:val="24"/>
        </w:rPr>
        <w:t>下記の債務者勤務先にあてて再送達を実施されたく上申</w:t>
      </w:r>
    </w:p>
    <w:p w:rsidR="00024894" w:rsidRDefault="002D3F13">
      <w:pPr>
        <w:spacing w:after="1" w:line="451" w:lineRule="auto"/>
        <w:ind w:left="10" w:hanging="10"/>
      </w:pPr>
      <w:r>
        <w:rPr>
          <w:rFonts w:ascii="ＭＳ 明朝" w:eastAsia="ＭＳ 明朝" w:hAnsi="ＭＳ 明朝" w:cs="ＭＳ 明朝"/>
          <w:sz w:val="24"/>
        </w:rPr>
        <w:t>する。</w:t>
      </w:r>
    </w:p>
    <w:p w:rsidR="00800D8A" w:rsidRDefault="002D3F13" w:rsidP="00800D8A">
      <w:pPr>
        <w:pStyle w:val="a5"/>
      </w:pPr>
      <w:r>
        <w:t>記</w:t>
      </w:r>
    </w:p>
    <w:p w:rsidR="00800D8A" w:rsidRPr="00800D8A" w:rsidRDefault="00800D8A" w:rsidP="00800D8A">
      <w:pPr>
        <w:rPr>
          <w:rFonts w:eastAsiaTheme="minorEastAsia"/>
          <w:sz w:val="24"/>
          <w:szCs w:val="24"/>
        </w:rPr>
      </w:pPr>
      <w:r w:rsidRPr="00800D8A">
        <w:rPr>
          <w:rFonts w:eastAsiaTheme="minorEastAsia" w:hint="eastAsia"/>
          <w:sz w:val="24"/>
          <w:szCs w:val="24"/>
        </w:rPr>
        <w:t>勤務先住所</w:t>
      </w:r>
    </w:p>
    <w:p w:rsidR="00800D8A" w:rsidRPr="00800D8A" w:rsidRDefault="00800D8A" w:rsidP="00800D8A">
      <w:pPr>
        <w:rPr>
          <w:rFonts w:eastAsiaTheme="minorEastAsia"/>
          <w:sz w:val="24"/>
          <w:szCs w:val="24"/>
        </w:rPr>
      </w:pPr>
    </w:p>
    <w:p w:rsidR="00800D8A" w:rsidRDefault="00800D8A" w:rsidP="00800D8A">
      <w:pPr>
        <w:rPr>
          <w:rFonts w:eastAsiaTheme="minorEastAsia"/>
          <w:sz w:val="24"/>
          <w:szCs w:val="24"/>
        </w:rPr>
      </w:pPr>
      <w:r w:rsidRPr="00800D8A">
        <w:rPr>
          <w:rFonts w:eastAsiaTheme="minorEastAsia" w:hint="eastAsia"/>
          <w:sz w:val="24"/>
          <w:szCs w:val="24"/>
        </w:rPr>
        <w:t>勤務先名称</w:t>
      </w:r>
    </w:p>
    <w:p w:rsidR="00800D8A" w:rsidRPr="00800D8A" w:rsidRDefault="00800D8A" w:rsidP="00800D8A">
      <w:pPr>
        <w:rPr>
          <w:rFonts w:eastAsiaTheme="minorEastAsia"/>
          <w:sz w:val="24"/>
          <w:szCs w:val="24"/>
        </w:rPr>
      </w:pPr>
    </w:p>
    <w:p w:rsidR="00800D8A" w:rsidRDefault="00800D8A" w:rsidP="00800D8A"/>
    <w:sectPr w:rsidR="00800D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611" w:bottom="1440" w:left="1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B8" w:rsidRDefault="004513B8" w:rsidP="004513B8">
      <w:pPr>
        <w:spacing w:after="0" w:line="240" w:lineRule="auto"/>
      </w:pPr>
      <w:r>
        <w:separator/>
      </w:r>
    </w:p>
  </w:endnote>
  <w:endnote w:type="continuationSeparator" w:id="0">
    <w:p w:rsidR="004513B8" w:rsidRDefault="004513B8" w:rsidP="0045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B8" w:rsidRDefault="004513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B8" w:rsidRDefault="004513B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B8" w:rsidRDefault="004513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B8" w:rsidRDefault="004513B8" w:rsidP="004513B8">
      <w:pPr>
        <w:spacing w:after="0" w:line="240" w:lineRule="auto"/>
      </w:pPr>
      <w:r>
        <w:separator/>
      </w:r>
    </w:p>
  </w:footnote>
  <w:footnote w:type="continuationSeparator" w:id="0">
    <w:p w:rsidR="004513B8" w:rsidRDefault="004513B8" w:rsidP="0045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B8" w:rsidRDefault="004513B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B8" w:rsidRDefault="004513B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B8" w:rsidRDefault="004513B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94"/>
    <w:rsid w:val="00024894"/>
    <w:rsid w:val="002D3F13"/>
    <w:rsid w:val="004513B8"/>
    <w:rsid w:val="007767E3"/>
    <w:rsid w:val="00800D8A"/>
    <w:rsid w:val="00A16255"/>
    <w:rsid w:val="00B13D77"/>
    <w:rsid w:val="00BA2B51"/>
    <w:rsid w:val="00E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451" w:lineRule="auto"/>
      <w:ind w:left="10" w:right="24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262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29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00D8A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6">
    <w:name w:val="記 (文字)"/>
    <w:basedOn w:val="a0"/>
    <w:link w:val="a5"/>
    <w:uiPriority w:val="99"/>
    <w:rsid w:val="00800D8A"/>
    <w:rPr>
      <w:rFonts w:ascii="ＭＳ 明朝" w:eastAsia="ＭＳ 明朝" w:hAnsi="ＭＳ 明朝" w:cs="ＭＳ 明朝"/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800D8A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8">
    <w:name w:val="結語 (文字)"/>
    <w:basedOn w:val="a0"/>
    <w:link w:val="a7"/>
    <w:uiPriority w:val="99"/>
    <w:rsid w:val="00800D8A"/>
    <w:rPr>
      <w:rFonts w:ascii="ＭＳ 明朝" w:eastAsia="ＭＳ 明朝" w:hAnsi="ＭＳ 明朝" w:cs="ＭＳ 明朝"/>
      <w:color w:val="000000"/>
      <w:sz w:val="24"/>
    </w:rPr>
  </w:style>
  <w:style w:type="paragraph" w:styleId="a9">
    <w:name w:val="header"/>
    <w:basedOn w:val="a"/>
    <w:link w:val="aa"/>
    <w:uiPriority w:val="99"/>
    <w:unhideWhenUsed/>
    <w:rsid w:val="004513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13B8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4513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13B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2023-09-12T05:50:00Z</dcterms:created>
  <dcterms:modified xsi:type="dcterms:W3CDTF">2023-09-12T05:50:00Z</dcterms:modified>
</cp:coreProperties>
</file>